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1"/>
        <w:rPr>
          <w:rFonts w:ascii="Times New Roman"/>
          <w:sz w:val="10"/>
        </w:rPr>
      </w:pPr>
    </w:p>
    <w:p>
      <w:pPr>
        <w:pStyle w:val="4"/>
        <w:ind w:left="814"/>
        <w:rPr>
          <w:rFonts w:ascii="Times New Roman"/>
          <w:sz w:val="20"/>
        </w:rPr>
      </w:pPr>
      <w:r>
        <w:rPr>
          <w:rFonts w:ascii="Times New Roman"/>
          <w:sz w:val="20"/>
        </w:rPr>
        <mc:AlternateContent>
          <mc:Choice Requires="wpg">
            <w:drawing>
              <wp:inline distT="0" distB="0" distL="114300" distR="114300">
                <wp:extent cx="5602605" cy="800100"/>
                <wp:effectExtent l="0" t="0" r="17145" b="0"/>
                <wp:docPr id="115" name="组合 2"/>
                <wp:cNvGraphicFramePr/>
                <a:graphic xmlns:a="http://schemas.openxmlformats.org/drawingml/2006/main">
                  <a:graphicData uri="http://schemas.microsoft.com/office/word/2010/wordprocessingGroup">
                    <wpg:wgp>
                      <wpg:cNvGrpSpPr/>
                      <wpg:grpSpPr>
                        <a:xfrm>
                          <a:off x="0" y="0"/>
                          <a:ext cx="5602605" cy="800100"/>
                          <a:chOff x="0" y="0"/>
                          <a:chExt cx="8823" cy="1260"/>
                        </a:xfrm>
                      </wpg:grpSpPr>
                      <wps:wsp>
                        <wps:cNvPr id="86" name="任意多边形 3"/>
                        <wps:cNvSpPr/>
                        <wps:spPr>
                          <a:xfrm>
                            <a:off x="7" y="7"/>
                            <a:ext cx="656" cy="1241"/>
                          </a:xfrm>
                          <a:custGeom>
                            <a:avLst/>
                            <a:gdLst/>
                            <a:ahLst/>
                            <a:cxnLst/>
                            <a:pathLst>
                              <a:path w="656" h="1241">
                                <a:moveTo>
                                  <a:pt x="355" y="343"/>
                                </a:moveTo>
                                <a:lnTo>
                                  <a:pt x="269" y="343"/>
                                </a:lnTo>
                                <a:lnTo>
                                  <a:pt x="269" y="89"/>
                                </a:lnTo>
                                <a:lnTo>
                                  <a:pt x="264" y="51"/>
                                </a:lnTo>
                                <a:lnTo>
                                  <a:pt x="264" y="0"/>
                                </a:lnTo>
                                <a:lnTo>
                                  <a:pt x="329" y="15"/>
                                </a:lnTo>
                                <a:lnTo>
                                  <a:pt x="365" y="31"/>
                                </a:lnTo>
                                <a:lnTo>
                                  <a:pt x="377" y="46"/>
                                </a:lnTo>
                                <a:lnTo>
                                  <a:pt x="363" y="77"/>
                                </a:lnTo>
                                <a:lnTo>
                                  <a:pt x="355" y="89"/>
                                </a:lnTo>
                                <a:lnTo>
                                  <a:pt x="355" y="343"/>
                                </a:lnTo>
                                <a:close/>
                                <a:moveTo>
                                  <a:pt x="642" y="343"/>
                                </a:moveTo>
                                <a:lnTo>
                                  <a:pt x="526" y="343"/>
                                </a:lnTo>
                                <a:lnTo>
                                  <a:pt x="557" y="276"/>
                                </a:lnTo>
                                <a:lnTo>
                                  <a:pt x="569" y="276"/>
                                </a:lnTo>
                                <a:lnTo>
                                  <a:pt x="642" y="343"/>
                                </a:lnTo>
                                <a:close/>
                                <a:moveTo>
                                  <a:pt x="31" y="823"/>
                                </a:moveTo>
                                <a:lnTo>
                                  <a:pt x="15" y="816"/>
                                </a:lnTo>
                                <a:lnTo>
                                  <a:pt x="0" y="785"/>
                                </a:lnTo>
                                <a:lnTo>
                                  <a:pt x="2" y="408"/>
                                </a:lnTo>
                                <a:lnTo>
                                  <a:pt x="3" y="283"/>
                                </a:lnTo>
                                <a:lnTo>
                                  <a:pt x="29" y="286"/>
                                </a:lnTo>
                                <a:lnTo>
                                  <a:pt x="79" y="343"/>
                                </a:lnTo>
                                <a:lnTo>
                                  <a:pt x="642" y="343"/>
                                </a:lnTo>
                                <a:lnTo>
                                  <a:pt x="655" y="355"/>
                                </a:lnTo>
                                <a:lnTo>
                                  <a:pt x="655" y="367"/>
                                </a:lnTo>
                                <a:lnTo>
                                  <a:pt x="82" y="367"/>
                                </a:lnTo>
                                <a:lnTo>
                                  <a:pt x="82" y="663"/>
                                </a:lnTo>
                                <a:lnTo>
                                  <a:pt x="630" y="663"/>
                                </a:lnTo>
                                <a:lnTo>
                                  <a:pt x="630" y="687"/>
                                </a:lnTo>
                                <a:lnTo>
                                  <a:pt x="82" y="687"/>
                                </a:lnTo>
                                <a:lnTo>
                                  <a:pt x="82" y="768"/>
                                </a:lnTo>
                                <a:lnTo>
                                  <a:pt x="53" y="807"/>
                                </a:lnTo>
                                <a:lnTo>
                                  <a:pt x="31" y="823"/>
                                </a:lnTo>
                                <a:close/>
                                <a:moveTo>
                                  <a:pt x="355" y="663"/>
                                </a:moveTo>
                                <a:lnTo>
                                  <a:pt x="269" y="663"/>
                                </a:lnTo>
                                <a:lnTo>
                                  <a:pt x="269" y="367"/>
                                </a:lnTo>
                                <a:lnTo>
                                  <a:pt x="355" y="367"/>
                                </a:lnTo>
                                <a:lnTo>
                                  <a:pt x="355" y="663"/>
                                </a:lnTo>
                                <a:close/>
                                <a:moveTo>
                                  <a:pt x="630" y="663"/>
                                </a:moveTo>
                                <a:lnTo>
                                  <a:pt x="540" y="663"/>
                                </a:lnTo>
                                <a:lnTo>
                                  <a:pt x="540" y="367"/>
                                </a:lnTo>
                                <a:lnTo>
                                  <a:pt x="655" y="367"/>
                                </a:lnTo>
                                <a:lnTo>
                                  <a:pt x="655" y="377"/>
                                </a:lnTo>
                                <a:lnTo>
                                  <a:pt x="624" y="408"/>
                                </a:lnTo>
                                <a:lnTo>
                                  <a:pt x="630" y="663"/>
                                </a:lnTo>
                                <a:close/>
                                <a:moveTo>
                                  <a:pt x="315" y="1241"/>
                                </a:moveTo>
                                <a:lnTo>
                                  <a:pt x="279" y="1234"/>
                                </a:lnTo>
                                <a:lnTo>
                                  <a:pt x="269" y="1200"/>
                                </a:lnTo>
                                <a:lnTo>
                                  <a:pt x="269" y="687"/>
                                </a:lnTo>
                                <a:lnTo>
                                  <a:pt x="355" y="687"/>
                                </a:lnTo>
                                <a:lnTo>
                                  <a:pt x="360" y="1186"/>
                                </a:lnTo>
                                <a:lnTo>
                                  <a:pt x="351" y="1219"/>
                                </a:lnTo>
                                <a:lnTo>
                                  <a:pt x="315" y="1241"/>
                                </a:lnTo>
                                <a:close/>
                                <a:moveTo>
                                  <a:pt x="574" y="787"/>
                                </a:moveTo>
                                <a:lnTo>
                                  <a:pt x="555" y="778"/>
                                </a:lnTo>
                                <a:lnTo>
                                  <a:pt x="540" y="744"/>
                                </a:lnTo>
                                <a:lnTo>
                                  <a:pt x="540" y="687"/>
                                </a:lnTo>
                                <a:lnTo>
                                  <a:pt x="630" y="687"/>
                                </a:lnTo>
                                <a:lnTo>
                                  <a:pt x="631" y="744"/>
                                </a:lnTo>
                                <a:lnTo>
                                  <a:pt x="600" y="778"/>
                                </a:lnTo>
                                <a:lnTo>
                                  <a:pt x="574" y="787"/>
                                </a:lnTo>
                                <a:close/>
                              </a:path>
                            </a:pathLst>
                          </a:custGeom>
                          <a:solidFill>
                            <a:srgbClr val="FF0000"/>
                          </a:solidFill>
                          <a:ln>
                            <a:noFill/>
                          </a:ln>
                        </wps:spPr>
                        <wps:bodyPr upright="1"/>
                      </wps:wsp>
                      <wps:wsp>
                        <wps:cNvPr id="87" name="任意多边形 4"/>
                        <wps:cNvSpPr/>
                        <wps:spPr>
                          <a:xfrm>
                            <a:off x="717" y="7"/>
                            <a:ext cx="718" cy="1234"/>
                          </a:xfrm>
                          <a:custGeom>
                            <a:avLst/>
                            <a:gdLst/>
                            <a:ahLst/>
                            <a:cxnLst/>
                            <a:pathLst>
                              <a:path w="718" h="1234">
                                <a:moveTo>
                                  <a:pt x="12" y="507"/>
                                </a:moveTo>
                                <a:lnTo>
                                  <a:pt x="0" y="507"/>
                                </a:lnTo>
                                <a:lnTo>
                                  <a:pt x="4" y="492"/>
                                </a:lnTo>
                                <a:lnTo>
                                  <a:pt x="50" y="406"/>
                                </a:lnTo>
                                <a:lnTo>
                                  <a:pt x="86" y="298"/>
                                </a:lnTo>
                                <a:lnTo>
                                  <a:pt x="122" y="166"/>
                                </a:lnTo>
                                <a:lnTo>
                                  <a:pt x="158" y="12"/>
                                </a:lnTo>
                                <a:lnTo>
                                  <a:pt x="170" y="0"/>
                                </a:lnTo>
                                <a:lnTo>
                                  <a:pt x="232" y="39"/>
                                </a:lnTo>
                                <a:lnTo>
                                  <a:pt x="271" y="67"/>
                                </a:lnTo>
                                <a:lnTo>
                                  <a:pt x="273" y="94"/>
                                </a:lnTo>
                                <a:lnTo>
                                  <a:pt x="244" y="115"/>
                                </a:lnTo>
                                <a:lnTo>
                                  <a:pt x="194" y="216"/>
                                </a:lnTo>
                                <a:lnTo>
                                  <a:pt x="220" y="231"/>
                                </a:lnTo>
                                <a:lnTo>
                                  <a:pt x="220" y="247"/>
                                </a:lnTo>
                                <a:lnTo>
                                  <a:pt x="206" y="276"/>
                                </a:lnTo>
                                <a:lnTo>
                                  <a:pt x="206" y="346"/>
                                </a:lnTo>
                                <a:lnTo>
                                  <a:pt x="122" y="346"/>
                                </a:lnTo>
                                <a:lnTo>
                                  <a:pt x="52" y="454"/>
                                </a:lnTo>
                                <a:lnTo>
                                  <a:pt x="12" y="507"/>
                                </a:lnTo>
                                <a:close/>
                                <a:moveTo>
                                  <a:pt x="247" y="447"/>
                                </a:moveTo>
                                <a:lnTo>
                                  <a:pt x="240" y="444"/>
                                </a:lnTo>
                                <a:lnTo>
                                  <a:pt x="244" y="425"/>
                                </a:lnTo>
                                <a:lnTo>
                                  <a:pt x="288" y="401"/>
                                </a:lnTo>
                                <a:lnTo>
                                  <a:pt x="333" y="370"/>
                                </a:lnTo>
                                <a:lnTo>
                                  <a:pt x="367" y="343"/>
                                </a:lnTo>
                                <a:lnTo>
                                  <a:pt x="367" y="5"/>
                                </a:lnTo>
                                <a:lnTo>
                                  <a:pt x="372" y="0"/>
                                </a:lnTo>
                                <a:lnTo>
                                  <a:pt x="465" y="36"/>
                                </a:lnTo>
                                <a:lnTo>
                                  <a:pt x="465" y="67"/>
                                </a:lnTo>
                                <a:lnTo>
                                  <a:pt x="456" y="77"/>
                                </a:lnTo>
                                <a:lnTo>
                                  <a:pt x="446" y="89"/>
                                </a:lnTo>
                                <a:lnTo>
                                  <a:pt x="446" y="274"/>
                                </a:lnTo>
                                <a:lnTo>
                                  <a:pt x="571" y="274"/>
                                </a:lnTo>
                                <a:lnTo>
                                  <a:pt x="446" y="363"/>
                                </a:lnTo>
                                <a:lnTo>
                                  <a:pt x="446" y="401"/>
                                </a:lnTo>
                                <a:lnTo>
                                  <a:pt x="367" y="401"/>
                                </a:lnTo>
                                <a:lnTo>
                                  <a:pt x="338" y="420"/>
                                </a:lnTo>
                                <a:lnTo>
                                  <a:pt x="280" y="439"/>
                                </a:lnTo>
                                <a:lnTo>
                                  <a:pt x="247" y="447"/>
                                </a:lnTo>
                                <a:close/>
                                <a:moveTo>
                                  <a:pt x="571" y="274"/>
                                </a:moveTo>
                                <a:lnTo>
                                  <a:pt x="446" y="274"/>
                                </a:lnTo>
                                <a:lnTo>
                                  <a:pt x="580" y="77"/>
                                </a:lnTo>
                                <a:lnTo>
                                  <a:pt x="592" y="77"/>
                                </a:lnTo>
                                <a:lnTo>
                                  <a:pt x="614" y="106"/>
                                </a:lnTo>
                                <a:lnTo>
                                  <a:pt x="652" y="159"/>
                                </a:lnTo>
                                <a:lnTo>
                                  <a:pt x="674" y="185"/>
                                </a:lnTo>
                                <a:lnTo>
                                  <a:pt x="679" y="207"/>
                                </a:lnTo>
                                <a:lnTo>
                                  <a:pt x="672" y="214"/>
                                </a:lnTo>
                                <a:lnTo>
                                  <a:pt x="645" y="221"/>
                                </a:lnTo>
                                <a:lnTo>
                                  <a:pt x="571" y="274"/>
                                </a:lnTo>
                                <a:close/>
                                <a:moveTo>
                                  <a:pt x="711" y="516"/>
                                </a:moveTo>
                                <a:lnTo>
                                  <a:pt x="542" y="516"/>
                                </a:lnTo>
                                <a:lnTo>
                                  <a:pt x="590" y="507"/>
                                </a:lnTo>
                                <a:lnTo>
                                  <a:pt x="628" y="468"/>
                                </a:lnTo>
                                <a:lnTo>
                                  <a:pt x="657" y="406"/>
                                </a:lnTo>
                                <a:lnTo>
                                  <a:pt x="674" y="310"/>
                                </a:lnTo>
                                <a:lnTo>
                                  <a:pt x="679" y="298"/>
                                </a:lnTo>
                                <a:lnTo>
                                  <a:pt x="698" y="298"/>
                                </a:lnTo>
                                <a:lnTo>
                                  <a:pt x="693" y="408"/>
                                </a:lnTo>
                                <a:lnTo>
                                  <a:pt x="708" y="490"/>
                                </a:lnTo>
                                <a:lnTo>
                                  <a:pt x="711" y="516"/>
                                </a:lnTo>
                                <a:close/>
                                <a:moveTo>
                                  <a:pt x="160" y="730"/>
                                </a:moveTo>
                                <a:lnTo>
                                  <a:pt x="132" y="723"/>
                                </a:lnTo>
                                <a:lnTo>
                                  <a:pt x="122" y="694"/>
                                </a:lnTo>
                                <a:lnTo>
                                  <a:pt x="122" y="346"/>
                                </a:lnTo>
                                <a:lnTo>
                                  <a:pt x="206" y="346"/>
                                </a:lnTo>
                                <a:lnTo>
                                  <a:pt x="206" y="675"/>
                                </a:lnTo>
                                <a:lnTo>
                                  <a:pt x="194" y="708"/>
                                </a:lnTo>
                                <a:lnTo>
                                  <a:pt x="160" y="730"/>
                                </a:lnTo>
                                <a:close/>
                                <a:moveTo>
                                  <a:pt x="590" y="639"/>
                                </a:moveTo>
                                <a:lnTo>
                                  <a:pt x="482" y="639"/>
                                </a:lnTo>
                                <a:lnTo>
                                  <a:pt x="432" y="629"/>
                                </a:lnTo>
                                <a:lnTo>
                                  <a:pt x="396" y="603"/>
                                </a:lnTo>
                                <a:lnTo>
                                  <a:pt x="374" y="569"/>
                                </a:lnTo>
                                <a:lnTo>
                                  <a:pt x="367" y="516"/>
                                </a:lnTo>
                                <a:lnTo>
                                  <a:pt x="367" y="401"/>
                                </a:lnTo>
                                <a:lnTo>
                                  <a:pt x="446" y="401"/>
                                </a:lnTo>
                                <a:lnTo>
                                  <a:pt x="446" y="432"/>
                                </a:lnTo>
                                <a:lnTo>
                                  <a:pt x="458" y="499"/>
                                </a:lnTo>
                                <a:lnTo>
                                  <a:pt x="496" y="516"/>
                                </a:lnTo>
                                <a:lnTo>
                                  <a:pt x="711" y="516"/>
                                </a:lnTo>
                                <a:lnTo>
                                  <a:pt x="712" y="531"/>
                                </a:lnTo>
                                <a:lnTo>
                                  <a:pt x="700" y="579"/>
                                </a:lnTo>
                                <a:lnTo>
                                  <a:pt x="657" y="622"/>
                                </a:lnTo>
                                <a:lnTo>
                                  <a:pt x="590" y="639"/>
                                </a:lnTo>
                                <a:close/>
                                <a:moveTo>
                                  <a:pt x="391" y="879"/>
                                </a:moveTo>
                                <a:lnTo>
                                  <a:pt x="312" y="879"/>
                                </a:lnTo>
                                <a:lnTo>
                                  <a:pt x="312" y="624"/>
                                </a:lnTo>
                                <a:lnTo>
                                  <a:pt x="316" y="617"/>
                                </a:lnTo>
                                <a:lnTo>
                                  <a:pt x="321" y="617"/>
                                </a:lnTo>
                                <a:lnTo>
                                  <a:pt x="410" y="648"/>
                                </a:lnTo>
                                <a:lnTo>
                                  <a:pt x="410" y="667"/>
                                </a:lnTo>
                                <a:lnTo>
                                  <a:pt x="403" y="677"/>
                                </a:lnTo>
                                <a:lnTo>
                                  <a:pt x="391" y="718"/>
                                </a:lnTo>
                                <a:lnTo>
                                  <a:pt x="391" y="879"/>
                                </a:lnTo>
                                <a:close/>
                                <a:moveTo>
                                  <a:pt x="716" y="879"/>
                                </a:moveTo>
                                <a:lnTo>
                                  <a:pt x="566" y="879"/>
                                </a:lnTo>
                                <a:lnTo>
                                  <a:pt x="619" y="756"/>
                                </a:lnTo>
                                <a:lnTo>
                                  <a:pt x="628" y="756"/>
                                </a:lnTo>
                                <a:lnTo>
                                  <a:pt x="717" y="871"/>
                                </a:lnTo>
                                <a:lnTo>
                                  <a:pt x="716" y="879"/>
                                </a:lnTo>
                                <a:close/>
                                <a:moveTo>
                                  <a:pt x="24" y="910"/>
                                </a:moveTo>
                                <a:lnTo>
                                  <a:pt x="9" y="871"/>
                                </a:lnTo>
                                <a:lnTo>
                                  <a:pt x="31" y="879"/>
                                </a:lnTo>
                                <a:lnTo>
                                  <a:pt x="716" y="879"/>
                                </a:lnTo>
                                <a:lnTo>
                                  <a:pt x="712" y="903"/>
                                </a:lnTo>
                                <a:lnTo>
                                  <a:pt x="72" y="903"/>
                                </a:lnTo>
                                <a:lnTo>
                                  <a:pt x="57" y="907"/>
                                </a:lnTo>
                                <a:lnTo>
                                  <a:pt x="24" y="910"/>
                                </a:lnTo>
                                <a:close/>
                                <a:moveTo>
                                  <a:pt x="350" y="1234"/>
                                </a:moveTo>
                                <a:lnTo>
                                  <a:pt x="321" y="1231"/>
                                </a:lnTo>
                                <a:lnTo>
                                  <a:pt x="312" y="1210"/>
                                </a:lnTo>
                                <a:lnTo>
                                  <a:pt x="312" y="903"/>
                                </a:lnTo>
                                <a:lnTo>
                                  <a:pt x="391" y="903"/>
                                </a:lnTo>
                                <a:lnTo>
                                  <a:pt x="391" y="1195"/>
                                </a:lnTo>
                                <a:lnTo>
                                  <a:pt x="379" y="1219"/>
                                </a:lnTo>
                                <a:lnTo>
                                  <a:pt x="350" y="1234"/>
                                </a:lnTo>
                                <a:close/>
                              </a:path>
                            </a:pathLst>
                          </a:custGeom>
                          <a:solidFill>
                            <a:srgbClr val="FF0000"/>
                          </a:solidFill>
                          <a:ln>
                            <a:noFill/>
                          </a:ln>
                        </wps:spPr>
                        <wps:bodyPr upright="1"/>
                      </wps:wsp>
                      <wps:wsp>
                        <wps:cNvPr id="88" name="任意多边形 5"/>
                        <wps:cNvSpPr/>
                        <wps:spPr>
                          <a:xfrm>
                            <a:off x="1456" y="64"/>
                            <a:ext cx="708" cy="1131"/>
                          </a:xfrm>
                          <a:custGeom>
                            <a:avLst/>
                            <a:gdLst/>
                            <a:ahLst/>
                            <a:cxnLst/>
                            <a:pathLst>
                              <a:path w="708" h="1131">
                                <a:moveTo>
                                  <a:pt x="12" y="1128"/>
                                </a:moveTo>
                                <a:lnTo>
                                  <a:pt x="0" y="1118"/>
                                </a:lnTo>
                                <a:lnTo>
                                  <a:pt x="7" y="1111"/>
                                </a:lnTo>
                                <a:lnTo>
                                  <a:pt x="139" y="953"/>
                                </a:lnTo>
                                <a:lnTo>
                                  <a:pt x="228" y="720"/>
                                </a:lnTo>
                                <a:lnTo>
                                  <a:pt x="271" y="410"/>
                                </a:lnTo>
                                <a:lnTo>
                                  <a:pt x="266" y="24"/>
                                </a:lnTo>
                                <a:lnTo>
                                  <a:pt x="261" y="19"/>
                                </a:lnTo>
                                <a:lnTo>
                                  <a:pt x="273" y="0"/>
                                </a:lnTo>
                                <a:lnTo>
                                  <a:pt x="355" y="17"/>
                                </a:lnTo>
                                <a:lnTo>
                                  <a:pt x="403" y="31"/>
                                </a:lnTo>
                                <a:lnTo>
                                  <a:pt x="403" y="65"/>
                                </a:lnTo>
                                <a:lnTo>
                                  <a:pt x="374" y="101"/>
                                </a:lnTo>
                                <a:lnTo>
                                  <a:pt x="397" y="317"/>
                                </a:lnTo>
                                <a:lnTo>
                                  <a:pt x="362" y="317"/>
                                </a:lnTo>
                                <a:lnTo>
                                  <a:pt x="331" y="633"/>
                                </a:lnTo>
                                <a:lnTo>
                                  <a:pt x="261" y="873"/>
                                </a:lnTo>
                                <a:lnTo>
                                  <a:pt x="156" y="1041"/>
                                </a:lnTo>
                                <a:lnTo>
                                  <a:pt x="12" y="1128"/>
                                </a:lnTo>
                                <a:close/>
                                <a:moveTo>
                                  <a:pt x="576" y="1130"/>
                                </a:moveTo>
                                <a:lnTo>
                                  <a:pt x="487" y="998"/>
                                </a:lnTo>
                                <a:lnTo>
                                  <a:pt x="425" y="821"/>
                                </a:lnTo>
                                <a:lnTo>
                                  <a:pt x="381" y="590"/>
                                </a:lnTo>
                                <a:lnTo>
                                  <a:pt x="362" y="317"/>
                                </a:lnTo>
                                <a:lnTo>
                                  <a:pt x="397" y="317"/>
                                </a:lnTo>
                                <a:lnTo>
                                  <a:pt x="408" y="425"/>
                                </a:lnTo>
                                <a:lnTo>
                                  <a:pt x="475" y="679"/>
                                </a:lnTo>
                                <a:lnTo>
                                  <a:pt x="573" y="866"/>
                                </a:lnTo>
                                <a:lnTo>
                                  <a:pt x="708" y="984"/>
                                </a:lnTo>
                                <a:lnTo>
                                  <a:pt x="705" y="1013"/>
                                </a:lnTo>
                                <a:lnTo>
                                  <a:pt x="653" y="1041"/>
                                </a:lnTo>
                                <a:lnTo>
                                  <a:pt x="605" y="1097"/>
                                </a:lnTo>
                                <a:lnTo>
                                  <a:pt x="595" y="1121"/>
                                </a:lnTo>
                                <a:lnTo>
                                  <a:pt x="576" y="1130"/>
                                </a:lnTo>
                                <a:close/>
                              </a:path>
                            </a:pathLst>
                          </a:custGeom>
                          <a:solidFill>
                            <a:srgbClr val="FF0000"/>
                          </a:solidFill>
                          <a:ln>
                            <a:noFill/>
                          </a:ln>
                        </wps:spPr>
                        <wps:bodyPr upright="1"/>
                      </wps:wsp>
                      <wps:wsp>
                        <wps:cNvPr id="89" name="矩形 6"/>
                        <wps:cNvSpPr/>
                        <wps:spPr>
                          <a:xfrm>
                            <a:off x="362" y="374"/>
                            <a:ext cx="185" cy="296"/>
                          </a:xfrm>
                          <a:prstGeom prst="rect">
                            <a:avLst/>
                          </a:prstGeom>
                          <a:noFill/>
                          <a:ln w="9144" cap="flat" cmpd="sng">
                            <a:solidFill>
                              <a:srgbClr val="FF0000"/>
                            </a:solidFill>
                            <a:prstDash val="solid"/>
                            <a:miter/>
                            <a:headEnd type="none" w="med" len="med"/>
                            <a:tailEnd type="none" w="med" len="med"/>
                          </a:ln>
                        </wps:spPr>
                        <wps:bodyPr upright="1"/>
                      </wps:wsp>
                      <wps:wsp>
                        <wps:cNvPr id="90" name="矩形 7"/>
                        <wps:cNvSpPr/>
                        <wps:spPr>
                          <a:xfrm>
                            <a:off x="88" y="374"/>
                            <a:ext cx="188" cy="296"/>
                          </a:xfrm>
                          <a:prstGeom prst="rect">
                            <a:avLst/>
                          </a:prstGeom>
                          <a:noFill/>
                          <a:ln w="9144" cap="flat" cmpd="sng">
                            <a:solidFill>
                              <a:srgbClr val="FF0000"/>
                            </a:solidFill>
                            <a:prstDash val="solid"/>
                            <a:miter/>
                            <a:headEnd type="none" w="med" len="med"/>
                            <a:tailEnd type="none" w="med" len="med"/>
                          </a:ln>
                        </wps:spPr>
                        <wps:bodyPr upright="1"/>
                      </wps:wsp>
                      <wps:wsp>
                        <wps:cNvPr id="91" name="任意多边形 8"/>
                        <wps:cNvSpPr/>
                        <wps:spPr>
                          <a:xfrm>
                            <a:off x="7" y="7"/>
                            <a:ext cx="656" cy="1241"/>
                          </a:xfrm>
                          <a:custGeom>
                            <a:avLst/>
                            <a:gdLst/>
                            <a:ahLst/>
                            <a:cxnLst/>
                            <a:pathLst>
                              <a:path w="656" h="1241">
                                <a:moveTo>
                                  <a:pt x="269" y="1200"/>
                                </a:moveTo>
                                <a:lnTo>
                                  <a:pt x="269" y="687"/>
                                </a:lnTo>
                                <a:lnTo>
                                  <a:pt x="82" y="687"/>
                                </a:lnTo>
                                <a:lnTo>
                                  <a:pt x="82" y="768"/>
                                </a:lnTo>
                                <a:lnTo>
                                  <a:pt x="53" y="807"/>
                                </a:lnTo>
                                <a:lnTo>
                                  <a:pt x="31" y="823"/>
                                </a:lnTo>
                                <a:lnTo>
                                  <a:pt x="15" y="816"/>
                                </a:lnTo>
                                <a:lnTo>
                                  <a:pt x="0" y="785"/>
                                </a:lnTo>
                                <a:lnTo>
                                  <a:pt x="3" y="375"/>
                                </a:lnTo>
                                <a:lnTo>
                                  <a:pt x="3" y="283"/>
                                </a:lnTo>
                                <a:lnTo>
                                  <a:pt x="29" y="286"/>
                                </a:lnTo>
                                <a:lnTo>
                                  <a:pt x="79" y="343"/>
                                </a:lnTo>
                                <a:lnTo>
                                  <a:pt x="269" y="343"/>
                                </a:lnTo>
                                <a:lnTo>
                                  <a:pt x="269" y="89"/>
                                </a:lnTo>
                                <a:lnTo>
                                  <a:pt x="264" y="51"/>
                                </a:lnTo>
                                <a:lnTo>
                                  <a:pt x="264" y="0"/>
                                </a:lnTo>
                                <a:lnTo>
                                  <a:pt x="286" y="5"/>
                                </a:lnTo>
                                <a:lnTo>
                                  <a:pt x="329" y="15"/>
                                </a:lnTo>
                                <a:lnTo>
                                  <a:pt x="365" y="31"/>
                                </a:lnTo>
                                <a:lnTo>
                                  <a:pt x="377" y="46"/>
                                </a:lnTo>
                                <a:lnTo>
                                  <a:pt x="363" y="77"/>
                                </a:lnTo>
                                <a:lnTo>
                                  <a:pt x="355" y="89"/>
                                </a:lnTo>
                                <a:lnTo>
                                  <a:pt x="355" y="343"/>
                                </a:lnTo>
                                <a:lnTo>
                                  <a:pt x="526" y="343"/>
                                </a:lnTo>
                                <a:lnTo>
                                  <a:pt x="557" y="276"/>
                                </a:lnTo>
                                <a:lnTo>
                                  <a:pt x="569" y="276"/>
                                </a:lnTo>
                                <a:lnTo>
                                  <a:pt x="655" y="355"/>
                                </a:lnTo>
                                <a:lnTo>
                                  <a:pt x="655" y="377"/>
                                </a:lnTo>
                                <a:lnTo>
                                  <a:pt x="624" y="408"/>
                                </a:lnTo>
                                <a:lnTo>
                                  <a:pt x="631" y="744"/>
                                </a:lnTo>
                                <a:lnTo>
                                  <a:pt x="600" y="778"/>
                                </a:lnTo>
                                <a:lnTo>
                                  <a:pt x="574" y="787"/>
                                </a:lnTo>
                                <a:lnTo>
                                  <a:pt x="555" y="778"/>
                                </a:lnTo>
                                <a:lnTo>
                                  <a:pt x="540" y="744"/>
                                </a:lnTo>
                                <a:lnTo>
                                  <a:pt x="540" y="687"/>
                                </a:lnTo>
                                <a:lnTo>
                                  <a:pt x="355" y="687"/>
                                </a:lnTo>
                                <a:lnTo>
                                  <a:pt x="360" y="1186"/>
                                </a:lnTo>
                                <a:lnTo>
                                  <a:pt x="351" y="1219"/>
                                </a:lnTo>
                                <a:lnTo>
                                  <a:pt x="315" y="1241"/>
                                </a:lnTo>
                                <a:lnTo>
                                  <a:pt x="279" y="1234"/>
                                </a:lnTo>
                                <a:lnTo>
                                  <a:pt x="269" y="1200"/>
                                </a:lnTo>
                              </a:path>
                            </a:pathLst>
                          </a:custGeom>
                          <a:noFill/>
                          <a:ln w="9144" cap="flat" cmpd="sng">
                            <a:solidFill>
                              <a:srgbClr val="FF0000"/>
                            </a:solidFill>
                            <a:prstDash val="solid"/>
                            <a:headEnd type="none" w="med" len="med"/>
                            <a:tailEnd type="none" w="med" len="med"/>
                          </a:ln>
                        </wps:spPr>
                        <wps:bodyPr upright="1"/>
                      </wps:wsp>
                      <wps:wsp>
                        <wps:cNvPr id="92" name="任意多边形 9"/>
                        <wps:cNvSpPr/>
                        <wps:spPr>
                          <a:xfrm>
                            <a:off x="727" y="624"/>
                            <a:ext cx="708" cy="617"/>
                          </a:xfrm>
                          <a:custGeom>
                            <a:avLst/>
                            <a:gdLst/>
                            <a:ahLst/>
                            <a:cxnLst/>
                            <a:pathLst>
                              <a:path w="708" h="617">
                                <a:moveTo>
                                  <a:pt x="303" y="593"/>
                                </a:moveTo>
                                <a:lnTo>
                                  <a:pt x="303" y="286"/>
                                </a:lnTo>
                                <a:lnTo>
                                  <a:pt x="63" y="286"/>
                                </a:lnTo>
                                <a:lnTo>
                                  <a:pt x="48" y="290"/>
                                </a:lnTo>
                                <a:lnTo>
                                  <a:pt x="15" y="293"/>
                                </a:lnTo>
                                <a:lnTo>
                                  <a:pt x="0" y="254"/>
                                </a:lnTo>
                                <a:lnTo>
                                  <a:pt x="22" y="262"/>
                                </a:lnTo>
                                <a:lnTo>
                                  <a:pt x="303" y="262"/>
                                </a:lnTo>
                                <a:lnTo>
                                  <a:pt x="303" y="7"/>
                                </a:lnTo>
                                <a:lnTo>
                                  <a:pt x="307" y="0"/>
                                </a:lnTo>
                                <a:lnTo>
                                  <a:pt x="312" y="0"/>
                                </a:lnTo>
                                <a:lnTo>
                                  <a:pt x="401" y="31"/>
                                </a:lnTo>
                                <a:lnTo>
                                  <a:pt x="401" y="50"/>
                                </a:lnTo>
                                <a:lnTo>
                                  <a:pt x="394" y="60"/>
                                </a:lnTo>
                                <a:lnTo>
                                  <a:pt x="382" y="101"/>
                                </a:lnTo>
                                <a:lnTo>
                                  <a:pt x="382" y="262"/>
                                </a:lnTo>
                                <a:lnTo>
                                  <a:pt x="557" y="262"/>
                                </a:lnTo>
                                <a:lnTo>
                                  <a:pt x="610" y="139"/>
                                </a:lnTo>
                                <a:lnTo>
                                  <a:pt x="619" y="139"/>
                                </a:lnTo>
                                <a:lnTo>
                                  <a:pt x="708" y="254"/>
                                </a:lnTo>
                                <a:lnTo>
                                  <a:pt x="703" y="286"/>
                                </a:lnTo>
                                <a:lnTo>
                                  <a:pt x="382" y="286"/>
                                </a:lnTo>
                                <a:lnTo>
                                  <a:pt x="382" y="578"/>
                                </a:lnTo>
                                <a:lnTo>
                                  <a:pt x="370" y="602"/>
                                </a:lnTo>
                                <a:lnTo>
                                  <a:pt x="341" y="617"/>
                                </a:lnTo>
                                <a:lnTo>
                                  <a:pt x="312" y="614"/>
                                </a:lnTo>
                                <a:lnTo>
                                  <a:pt x="303" y="593"/>
                                </a:lnTo>
                                <a:close/>
                              </a:path>
                            </a:pathLst>
                          </a:custGeom>
                          <a:noFill/>
                          <a:ln w="9144" cap="flat" cmpd="sng">
                            <a:solidFill>
                              <a:srgbClr val="FF0000"/>
                            </a:solidFill>
                            <a:prstDash val="solid"/>
                            <a:headEnd type="none" w="med" len="med"/>
                            <a:tailEnd type="none" w="med" len="med"/>
                          </a:ln>
                        </wps:spPr>
                        <wps:bodyPr upright="1"/>
                      </wps:wsp>
                      <wps:wsp>
                        <wps:cNvPr id="93" name="任意多边形 10"/>
                        <wps:cNvSpPr/>
                        <wps:spPr>
                          <a:xfrm>
                            <a:off x="717" y="7"/>
                            <a:ext cx="274" cy="730"/>
                          </a:xfrm>
                          <a:custGeom>
                            <a:avLst/>
                            <a:gdLst/>
                            <a:ahLst/>
                            <a:cxnLst/>
                            <a:pathLst>
                              <a:path w="274" h="730">
                                <a:moveTo>
                                  <a:pt x="206" y="276"/>
                                </a:moveTo>
                                <a:lnTo>
                                  <a:pt x="206" y="675"/>
                                </a:lnTo>
                                <a:lnTo>
                                  <a:pt x="194" y="708"/>
                                </a:lnTo>
                                <a:lnTo>
                                  <a:pt x="160" y="730"/>
                                </a:lnTo>
                                <a:lnTo>
                                  <a:pt x="132" y="723"/>
                                </a:lnTo>
                                <a:lnTo>
                                  <a:pt x="122" y="694"/>
                                </a:lnTo>
                                <a:lnTo>
                                  <a:pt x="122" y="346"/>
                                </a:lnTo>
                                <a:lnTo>
                                  <a:pt x="52" y="454"/>
                                </a:lnTo>
                                <a:lnTo>
                                  <a:pt x="12" y="507"/>
                                </a:lnTo>
                                <a:lnTo>
                                  <a:pt x="0" y="507"/>
                                </a:lnTo>
                                <a:lnTo>
                                  <a:pt x="4" y="492"/>
                                </a:lnTo>
                                <a:lnTo>
                                  <a:pt x="50" y="406"/>
                                </a:lnTo>
                                <a:lnTo>
                                  <a:pt x="86" y="298"/>
                                </a:lnTo>
                                <a:lnTo>
                                  <a:pt x="122" y="166"/>
                                </a:lnTo>
                                <a:lnTo>
                                  <a:pt x="158" y="12"/>
                                </a:lnTo>
                                <a:lnTo>
                                  <a:pt x="170" y="0"/>
                                </a:lnTo>
                                <a:lnTo>
                                  <a:pt x="232" y="39"/>
                                </a:lnTo>
                                <a:lnTo>
                                  <a:pt x="271" y="67"/>
                                </a:lnTo>
                                <a:lnTo>
                                  <a:pt x="273" y="94"/>
                                </a:lnTo>
                                <a:lnTo>
                                  <a:pt x="244" y="115"/>
                                </a:lnTo>
                                <a:lnTo>
                                  <a:pt x="194" y="216"/>
                                </a:lnTo>
                                <a:lnTo>
                                  <a:pt x="220" y="231"/>
                                </a:lnTo>
                                <a:lnTo>
                                  <a:pt x="220" y="247"/>
                                </a:lnTo>
                                <a:lnTo>
                                  <a:pt x="206" y="276"/>
                                </a:lnTo>
                              </a:path>
                            </a:pathLst>
                          </a:custGeom>
                          <a:noFill/>
                          <a:ln w="9144" cap="flat" cmpd="sng">
                            <a:solidFill>
                              <a:srgbClr val="FF0000"/>
                            </a:solidFill>
                            <a:prstDash val="solid"/>
                            <a:headEnd type="none" w="med" len="med"/>
                            <a:tailEnd type="none" w="med" len="med"/>
                          </a:ln>
                        </wps:spPr>
                        <wps:bodyPr upright="1"/>
                      </wps:wsp>
                      <wps:wsp>
                        <wps:cNvPr id="94" name="任意多边形 11"/>
                        <wps:cNvSpPr/>
                        <wps:spPr>
                          <a:xfrm>
                            <a:off x="957" y="7"/>
                            <a:ext cx="473" cy="639"/>
                          </a:xfrm>
                          <a:custGeom>
                            <a:avLst/>
                            <a:gdLst/>
                            <a:ahLst/>
                            <a:cxnLst/>
                            <a:pathLst>
                              <a:path w="473" h="639">
                                <a:moveTo>
                                  <a:pt x="206" y="363"/>
                                </a:moveTo>
                                <a:lnTo>
                                  <a:pt x="206" y="432"/>
                                </a:lnTo>
                                <a:lnTo>
                                  <a:pt x="218" y="499"/>
                                </a:lnTo>
                                <a:lnTo>
                                  <a:pt x="256" y="516"/>
                                </a:lnTo>
                                <a:lnTo>
                                  <a:pt x="302" y="516"/>
                                </a:lnTo>
                                <a:lnTo>
                                  <a:pt x="350" y="507"/>
                                </a:lnTo>
                                <a:lnTo>
                                  <a:pt x="388" y="468"/>
                                </a:lnTo>
                                <a:lnTo>
                                  <a:pt x="417" y="406"/>
                                </a:lnTo>
                                <a:lnTo>
                                  <a:pt x="434" y="312"/>
                                </a:lnTo>
                                <a:lnTo>
                                  <a:pt x="439" y="298"/>
                                </a:lnTo>
                                <a:lnTo>
                                  <a:pt x="458" y="298"/>
                                </a:lnTo>
                                <a:lnTo>
                                  <a:pt x="453" y="408"/>
                                </a:lnTo>
                                <a:lnTo>
                                  <a:pt x="468" y="490"/>
                                </a:lnTo>
                                <a:lnTo>
                                  <a:pt x="472" y="531"/>
                                </a:lnTo>
                                <a:lnTo>
                                  <a:pt x="460" y="579"/>
                                </a:lnTo>
                                <a:lnTo>
                                  <a:pt x="417" y="622"/>
                                </a:lnTo>
                                <a:lnTo>
                                  <a:pt x="350" y="639"/>
                                </a:lnTo>
                                <a:lnTo>
                                  <a:pt x="242" y="639"/>
                                </a:lnTo>
                                <a:lnTo>
                                  <a:pt x="192" y="629"/>
                                </a:lnTo>
                                <a:lnTo>
                                  <a:pt x="156" y="603"/>
                                </a:lnTo>
                                <a:lnTo>
                                  <a:pt x="134" y="569"/>
                                </a:lnTo>
                                <a:lnTo>
                                  <a:pt x="127" y="516"/>
                                </a:lnTo>
                                <a:lnTo>
                                  <a:pt x="127" y="401"/>
                                </a:lnTo>
                                <a:lnTo>
                                  <a:pt x="98" y="420"/>
                                </a:lnTo>
                                <a:lnTo>
                                  <a:pt x="40" y="439"/>
                                </a:lnTo>
                                <a:lnTo>
                                  <a:pt x="7" y="447"/>
                                </a:lnTo>
                                <a:lnTo>
                                  <a:pt x="0" y="444"/>
                                </a:lnTo>
                                <a:lnTo>
                                  <a:pt x="4" y="425"/>
                                </a:lnTo>
                                <a:lnTo>
                                  <a:pt x="48" y="401"/>
                                </a:lnTo>
                                <a:lnTo>
                                  <a:pt x="93" y="370"/>
                                </a:lnTo>
                                <a:lnTo>
                                  <a:pt x="127" y="343"/>
                                </a:lnTo>
                                <a:lnTo>
                                  <a:pt x="127" y="5"/>
                                </a:lnTo>
                                <a:lnTo>
                                  <a:pt x="132" y="0"/>
                                </a:lnTo>
                                <a:lnTo>
                                  <a:pt x="225" y="36"/>
                                </a:lnTo>
                                <a:lnTo>
                                  <a:pt x="225" y="67"/>
                                </a:lnTo>
                                <a:lnTo>
                                  <a:pt x="216" y="77"/>
                                </a:lnTo>
                                <a:lnTo>
                                  <a:pt x="206" y="89"/>
                                </a:lnTo>
                                <a:lnTo>
                                  <a:pt x="206" y="274"/>
                                </a:lnTo>
                                <a:lnTo>
                                  <a:pt x="340" y="77"/>
                                </a:lnTo>
                                <a:lnTo>
                                  <a:pt x="352" y="77"/>
                                </a:lnTo>
                                <a:lnTo>
                                  <a:pt x="374" y="106"/>
                                </a:lnTo>
                                <a:lnTo>
                                  <a:pt x="412" y="159"/>
                                </a:lnTo>
                                <a:lnTo>
                                  <a:pt x="434" y="185"/>
                                </a:lnTo>
                                <a:lnTo>
                                  <a:pt x="439" y="207"/>
                                </a:lnTo>
                                <a:lnTo>
                                  <a:pt x="432" y="214"/>
                                </a:lnTo>
                                <a:lnTo>
                                  <a:pt x="405" y="221"/>
                                </a:lnTo>
                                <a:lnTo>
                                  <a:pt x="206" y="363"/>
                                </a:lnTo>
                              </a:path>
                            </a:pathLst>
                          </a:custGeom>
                          <a:noFill/>
                          <a:ln w="9144" cap="flat" cmpd="sng">
                            <a:solidFill>
                              <a:srgbClr val="FF0000"/>
                            </a:solidFill>
                            <a:prstDash val="solid"/>
                            <a:headEnd type="none" w="med" len="med"/>
                            <a:tailEnd type="none" w="med" len="med"/>
                          </a:ln>
                        </wps:spPr>
                        <wps:bodyPr upright="1"/>
                      </wps:wsp>
                      <wps:wsp>
                        <wps:cNvPr id="95" name="任意多边形 12"/>
                        <wps:cNvSpPr/>
                        <wps:spPr>
                          <a:xfrm>
                            <a:off x="2236" y="43"/>
                            <a:ext cx="660" cy="1179"/>
                          </a:xfrm>
                          <a:custGeom>
                            <a:avLst/>
                            <a:gdLst/>
                            <a:ahLst/>
                            <a:cxnLst/>
                            <a:pathLst>
                              <a:path w="660" h="1179">
                                <a:moveTo>
                                  <a:pt x="544" y="65"/>
                                </a:moveTo>
                                <a:lnTo>
                                  <a:pt x="429" y="65"/>
                                </a:lnTo>
                                <a:lnTo>
                                  <a:pt x="461" y="0"/>
                                </a:lnTo>
                                <a:lnTo>
                                  <a:pt x="477" y="0"/>
                                </a:lnTo>
                                <a:lnTo>
                                  <a:pt x="537" y="58"/>
                                </a:lnTo>
                                <a:lnTo>
                                  <a:pt x="544" y="65"/>
                                </a:lnTo>
                                <a:close/>
                                <a:moveTo>
                                  <a:pt x="43" y="1179"/>
                                </a:moveTo>
                                <a:lnTo>
                                  <a:pt x="31" y="1179"/>
                                </a:lnTo>
                                <a:lnTo>
                                  <a:pt x="19" y="1114"/>
                                </a:lnTo>
                                <a:lnTo>
                                  <a:pt x="0" y="1003"/>
                                </a:lnTo>
                                <a:lnTo>
                                  <a:pt x="9" y="979"/>
                                </a:lnTo>
                                <a:lnTo>
                                  <a:pt x="14" y="979"/>
                                </a:lnTo>
                                <a:lnTo>
                                  <a:pt x="14" y="10"/>
                                </a:lnTo>
                                <a:lnTo>
                                  <a:pt x="38" y="17"/>
                                </a:lnTo>
                                <a:lnTo>
                                  <a:pt x="91" y="65"/>
                                </a:lnTo>
                                <a:lnTo>
                                  <a:pt x="544" y="65"/>
                                </a:lnTo>
                                <a:lnTo>
                                  <a:pt x="557" y="79"/>
                                </a:lnTo>
                                <a:lnTo>
                                  <a:pt x="557" y="91"/>
                                </a:lnTo>
                                <a:lnTo>
                                  <a:pt x="98" y="91"/>
                                </a:lnTo>
                                <a:lnTo>
                                  <a:pt x="98" y="331"/>
                                </a:lnTo>
                                <a:lnTo>
                                  <a:pt x="534" y="331"/>
                                </a:lnTo>
                                <a:lnTo>
                                  <a:pt x="534" y="363"/>
                                </a:lnTo>
                                <a:lnTo>
                                  <a:pt x="98" y="363"/>
                                </a:lnTo>
                                <a:lnTo>
                                  <a:pt x="98" y="612"/>
                                </a:lnTo>
                                <a:lnTo>
                                  <a:pt x="657" y="612"/>
                                </a:lnTo>
                                <a:lnTo>
                                  <a:pt x="660" y="617"/>
                                </a:lnTo>
                                <a:lnTo>
                                  <a:pt x="650" y="641"/>
                                </a:lnTo>
                                <a:lnTo>
                                  <a:pt x="98" y="641"/>
                                </a:lnTo>
                                <a:lnTo>
                                  <a:pt x="98" y="963"/>
                                </a:lnTo>
                                <a:lnTo>
                                  <a:pt x="268" y="963"/>
                                </a:lnTo>
                                <a:lnTo>
                                  <a:pt x="163" y="1059"/>
                                </a:lnTo>
                                <a:lnTo>
                                  <a:pt x="43" y="1179"/>
                                </a:lnTo>
                                <a:close/>
                                <a:moveTo>
                                  <a:pt x="534" y="331"/>
                                </a:moveTo>
                                <a:lnTo>
                                  <a:pt x="444" y="331"/>
                                </a:lnTo>
                                <a:lnTo>
                                  <a:pt x="444" y="91"/>
                                </a:lnTo>
                                <a:lnTo>
                                  <a:pt x="557" y="91"/>
                                </a:lnTo>
                                <a:lnTo>
                                  <a:pt x="557" y="103"/>
                                </a:lnTo>
                                <a:lnTo>
                                  <a:pt x="542" y="123"/>
                                </a:lnTo>
                                <a:lnTo>
                                  <a:pt x="530" y="132"/>
                                </a:lnTo>
                                <a:lnTo>
                                  <a:pt x="534" y="331"/>
                                </a:lnTo>
                                <a:close/>
                                <a:moveTo>
                                  <a:pt x="348" y="612"/>
                                </a:moveTo>
                                <a:lnTo>
                                  <a:pt x="271" y="612"/>
                                </a:lnTo>
                                <a:lnTo>
                                  <a:pt x="259" y="478"/>
                                </a:lnTo>
                                <a:lnTo>
                                  <a:pt x="259" y="363"/>
                                </a:lnTo>
                                <a:lnTo>
                                  <a:pt x="353" y="363"/>
                                </a:lnTo>
                                <a:lnTo>
                                  <a:pt x="360" y="389"/>
                                </a:lnTo>
                                <a:lnTo>
                                  <a:pt x="338" y="411"/>
                                </a:lnTo>
                                <a:lnTo>
                                  <a:pt x="348" y="612"/>
                                </a:lnTo>
                                <a:close/>
                                <a:moveTo>
                                  <a:pt x="485" y="449"/>
                                </a:moveTo>
                                <a:lnTo>
                                  <a:pt x="444" y="411"/>
                                </a:lnTo>
                                <a:lnTo>
                                  <a:pt x="444" y="363"/>
                                </a:lnTo>
                                <a:lnTo>
                                  <a:pt x="534" y="363"/>
                                </a:lnTo>
                                <a:lnTo>
                                  <a:pt x="535" y="401"/>
                                </a:lnTo>
                                <a:lnTo>
                                  <a:pt x="485" y="449"/>
                                </a:lnTo>
                                <a:close/>
                                <a:moveTo>
                                  <a:pt x="657" y="612"/>
                                </a:moveTo>
                                <a:lnTo>
                                  <a:pt x="516" y="612"/>
                                </a:lnTo>
                                <a:lnTo>
                                  <a:pt x="537" y="567"/>
                                </a:lnTo>
                                <a:lnTo>
                                  <a:pt x="564" y="511"/>
                                </a:lnTo>
                                <a:lnTo>
                                  <a:pt x="576" y="511"/>
                                </a:lnTo>
                                <a:lnTo>
                                  <a:pt x="629" y="571"/>
                                </a:lnTo>
                                <a:lnTo>
                                  <a:pt x="657" y="612"/>
                                </a:lnTo>
                                <a:close/>
                                <a:moveTo>
                                  <a:pt x="583" y="1167"/>
                                </a:moveTo>
                                <a:lnTo>
                                  <a:pt x="465" y="1119"/>
                                </a:lnTo>
                                <a:lnTo>
                                  <a:pt x="377" y="1013"/>
                                </a:lnTo>
                                <a:lnTo>
                                  <a:pt x="312" y="855"/>
                                </a:lnTo>
                                <a:lnTo>
                                  <a:pt x="273" y="641"/>
                                </a:lnTo>
                                <a:lnTo>
                                  <a:pt x="353" y="641"/>
                                </a:lnTo>
                                <a:lnTo>
                                  <a:pt x="401" y="840"/>
                                </a:lnTo>
                                <a:lnTo>
                                  <a:pt x="485" y="972"/>
                                </a:lnTo>
                                <a:lnTo>
                                  <a:pt x="533" y="1001"/>
                                </a:lnTo>
                                <a:lnTo>
                                  <a:pt x="636" y="1001"/>
                                </a:lnTo>
                                <a:lnTo>
                                  <a:pt x="641" y="1035"/>
                                </a:lnTo>
                                <a:lnTo>
                                  <a:pt x="643" y="1049"/>
                                </a:lnTo>
                                <a:lnTo>
                                  <a:pt x="660" y="1104"/>
                                </a:lnTo>
                                <a:lnTo>
                                  <a:pt x="636" y="1150"/>
                                </a:lnTo>
                                <a:lnTo>
                                  <a:pt x="583" y="1167"/>
                                </a:lnTo>
                                <a:close/>
                                <a:moveTo>
                                  <a:pt x="636" y="1001"/>
                                </a:moveTo>
                                <a:lnTo>
                                  <a:pt x="533" y="1001"/>
                                </a:lnTo>
                                <a:lnTo>
                                  <a:pt x="571" y="987"/>
                                </a:lnTo>
                                <a:lnTo>
                                  <a:pt x="605" y="924"/>
                                </a:lnTo>
                                <a:lnTo>
                                  <a:pt x="629" y="819"/>
                                </a:lnTo>
                                <a:lnTo>
                                  <a:pt x="643" y="821"/>
                                </a:lnTo>
                                <a:lnTo>
                                  <a:pt x="631" y="963"/>
                                </a:lnTo>
                                <a:lnTo>
                                  <a:pt x="636" y="1001"/>
                                </a:lnTo>
                                <a:close/>
                                <a:moveTo>
                                  <a:pt x="268" y="963"/>
                                </a:moveTo>
                                <a:lnTo>
                                  <a:pt x="98" y="963"/>
                                </a:lnTo>
                                <a:lnTo>
                                  <a:pt x="194" y="941"/>
                                </a:lnTo>
                                <a:lnTo>
                                  <a:pt x="307" y="910"/>
                                </a:lnTo>
                                <a:lnTo>
                                  <a:pt x="307" y="927"/>
                                </a:lnTo>
                                <a:lnTo>
                                  <a:pt x="268" y="963"/>
                                </a:lnTo>
                                <a:close/>
                              </a:path>
                            </a:pathLst>
                          </a:custGeom>
                          <a:solidFill>
                            <a:srgbClr val="FF0000"/>
                          </a:solidFill>
                          <a:ln>
                            <a:noFill/>
                          </a:ln>
                        </wps:spPr>
                        <wps:bodyPr upright="1"/>
                      </wps:wsp>
                      <wps:wsp>
                        <wps:cNvPr id="96" name="任意多边形 13"/>
                        <wps:cNvSpPr/>
                        <wps:spPr>
                          <a:xfrm>
                            <a:off x="2928" y="28"/>
                            <a:ext cx="718" cy="1193"/>
                          </a:xfrm>
                          <a:custGeom>
                            <a:avLst/>
                            <a:gdLst/>
                            <a:ahLst/>
                            <a:cxnLst/>
                            <a:pathLst>
                              <a:path w="718" h="1193">
                                <a:moveTo>
                                  <a:pt x="290" y="333"/>
                                </a:moveTo>
                                <a:lnTo>
                                  <a:pt x="206" y="333"/>
                                </a:lnTo>
                                <a:lnTo>
                                  <a:pt x="206" y="79"/>
                                </a:lnTo>
                                <a:lnTo>
                                  <a:pt x="202" y="38"/>
                                </a:lnTo>
                                <a:lnTo>
                                  <a:pt x="199" y="0"/>
                                </a:lnTo>
                                <a:lnTo>
                                  <a:pt x="266" y="14"/>
                                </a:lnTo>
                                <a:lnTo>
                                  <a:pt x="310" y="45"/>
                                </a:lnTo>
                                <a:lnTo>
                                  <a:pt x="293" y="72"/>
                                </a:lnTo>
                                <a:lnTo>
                                  <a:pt x="290" y="79"/>
                                </a:lnTo>
                                <a:lnTo>
                                  <a:pt x="290" y="333"/>
                                </a:lnTo>
                                <a:close/>
                                <a:moveTo>
                                  <a:pt x="499" y="333"/>
                                </a:moveTo>
                                <a:lnTo>
                                  <a:pt x="415" y="333"/>
                                </a:lnTo>
                                <a:lnTo>
                                  <a:pt x="415" y="79"/>
                                </a:lnTo>
                                <a:lnTo>
                                  <a:pt x="408" y="38"/>
                                </a:lnTo>
                                <a:lnTo>
                                  <a:pt x="408" y="0"/>
                                </a:lnTo>
                                <a:lnTo>
                                  <a:pt x="473" y="14"/>
                                </a:lnTo>
                                <a:lnTo>
                                  <a:pt x="516" y="45"/>
                                </a:lnTo>
                                <a:lnTo>
                                  <a:pt x="502" y="72"/>
                                </a:lnTo>
                                <a:lnTo>
                                  <a:pt x="499" y="79"/>
                                </a:lnTo>
                                <a:lnTo>
                                  <a:pt x="499" y="333"/>
                                </a:lnTo>
                                <a:close/>
                                <a:moveTo>
                                  <a:pt x="685" y="333"/>
                                </a:moveTo>
                                <a:lnTo>
                                  <a:pt x="547" y="333"/>
                                </a:lnTo>
                                <a:lnTo>
                                  <a:pt x="547" y="331"/>
                                </a:lnTo>
                                <a:lnTo>
                                  <a:pt x="576" y="264"/>
                                </a:lnTo>
                                <a:lnTo>
                                  <a:pt x="598" y="230"/>
                                </a:lnTo>
                                <a:lnTo>
                                  <a:pt x="605" y="230"/>
                                </a:lnTo>
                                <a:lnTo>
                                  <a:pt x="662" y="295"/>
                                </a:lnTo>
                                <a:lnTo>
                                  <a:pt x="685" y="333"/>
                                </a:lnTo>
                                <a:close/>
                                <a:moveTo>
                                  <a:pt x="36" y="365"/>
                                </a:moveTo>
                                <a:lnTo>
                                  <a:pt x="24" y="331"/>
                                </a:lnTo>
                                <a:lnTo>
                                  <a:pt x="48" y="333"/>
                                </a:lnTo>
                                <a:lnTo>
                                  <a:pt x="685" y="333"/>
                                </a:lnTo>
                                <a:lnTo>
                                  <a:pt x="689" y="341"/>
                                </a:lnTo>
                                <a:lnTo>
                                  <a:pt x="684" y="360"/>
                                </a:lnTo>
                                <a:lnTo>
                                  <a:pt x="86" y="360"/>
                                </a:lnTo>
                                <a:lnTo>
                                  <a:pt x="36" y="365"/>
                                </a:lnTo>
                                <a:close/>
                                <a:moveTo>
                                  <a:pt x="290" y="746"/>
                                </a:moveTo>
                                <a:lnTo>
                                  <a:pt x="206" y="746"/>
                                </a:lnTo>
                                <a:lnTo>
                                  <a:pt x="206" y="360"/>
                                </a:lnTo>
                                <a:lnTo>
                                  <a:pt x="290" y="360"/>
                                </a:lnTo>
                                <a:lnTo>
                                  <a:pt x="290" y="746"/>
                                </a:lnTo>
                                <a:close/>
                                <a:moveTo>
                                  <a:pt x="499" y="746"/>
                                </a:moveTo>
                                <a:lnTo>
                                  <a:pt x="415" y="746"/>
                                </a:lnTo>
                                <a:lnTo>
                                  <a:pt x="415" y="360"/>
                                </a:lnTo>
                                <a:lnTo>
                                  <a:pt x="499" y="360"/>
                                </a:lnTo>
                                <a:lnTo>
                                  <a:pt x="499" y="746"/>
                                </a:lnTo>
                                <a:close/>
                                <a:moveTo>
                                  <a:pt x="718" y="746"/>
                                </a:moveTo>
                                <a:lnTo>
                                  <a:pt x="566" y="746"/>
                                </a:lnTo>
                                <a:lnTo>
                                  <a:pt x="600" y="669"/>
                                </a:lnTo>
                                <a:lnTo>
                                  <a:pt x="619" y="631"/>
                                </a:lnTo>
                                <a:lnTo>
                                  <a:pt x="631" y="631"/>
                                </a:lnTo>
                                <a:lnTo>
                                  <a:pt x="718" y="746"/>
                                </a:lnTo>
                                <a:close/>
                                <a:moveTo>
                                  <a:pt x="715" y="777"/>
                                </a:moveTo>
                                <a:lnTo>
                                  <a:pt x="14" y="777"/>
                                </a:lnTo>
                                <a:lnTo>
                                  <a:pt x="0" y="741"/>
                                </a:lnTo>
                                <a:lnTo>
                                  <a:pt x="26" y="746"/>
                                </a:lnTo>
                                <a:lnTo>
                                  <a:pt x="718" y="746"/>
                                </a:lnTo>
                                <a:lnTo>
                                  <a:pt x="715" y="777"/>
                                </a:lnTo>
                                <a:close/>
                                <a:moveTo>
                                  <a:pt x="17" y="1193"/>
                                </a:moveTo>
                                <a:lnTo>
                                  <a:pt x="14" y="1181"/>
                                </a:lnTo>
                                <a:lnTo>
                                  <a:pt x="132" y="1034"/>
                                </a:lnTo>
                                <a:lnTo>
                                  <a:pt x="238" y="823"/>
                                </a:lnTo>
                                <a:lnTo>
                                  <a:pt x="247" y="816"/>
                                </a:lnTo>
                                <a:lnTo>
                                  <a:pt x="269" y="835"/>
                                </a:lnTo>
                                <a:lnTo>
                                  <a:pt x="310" y="878"/>
                                </a:lnTo>
                                <a:lnTo>
                                  <a:pt x="343" y="907"/>
                                </a:lnTo>
                                <a:lnTo>
                                  <a:pt x="343" y="924"/>
                                </a:lnTo>
                                <a:lnTo>
                                  <a:pt x="314" y="941"/>
                                </a:lnTo>
                                <a:lnTo>
                                  <a:pt x="300" y="957"/>
                                </a:lnTo>
                                <a:lnTo>
                                  <a:pt x="154" y="1111"/>
                                </a:lnTo>
                                <a:lnTo>
                                  <a:pt x="17" y="1193"/>
                                </a:lnTo>
                                <a:close/>
                                <a:moveTo>
                                  <a:pt x="626" y="1188"/>
                                </a:moveTo>
                                <a:lnTo>
                                  <a:pt x="598" y="1181"/>
                                </a:lnTo>
                                <a:lnTo>
                                  <a:pt x="576" y="1147"/>
                                </a:lnTo>
                                <a:lnTo>
                                  <a:pt x="547" y="1077"/>
                                </a:lnTo>
                                <a:lnTo>
                                  <a:pt x="478" y="938"/>
                                </a:lnTo>
                                <a:lnTo>
                                  <a:pt x="408" y="857"/>
                                </a:lnTo>
                                <a:lnTo>
                                  <a:pt x="401" y="854"/>
                                </a:lnTo>
                                <a:lnTo>
                                  <a:pt x="408" y="847"/>
                                </a:lnTo>
                                <a:lnTo>
                                  <a:pt x="487" y="873"/>
                                </a:lnTo>
                                <a:lnTo>
                                  <a:pt x="552" y="912"/>
                                </a:lnTo>
                                <a:lnTo>
                                  <a:pt x="605" y="962"/>
                                </a:lnTo>
                                <a:lnTo>
                                  <a:pt x="646" y="1020"/>
                                </a:lnTo>
                                <a:lnTo>
                                  <a:pt x="660" y="1085"/>
                                </a:lnTo>
                                <a:lnTo>
                                  <a:pt x="653" y="1142"/>
                                </a:lnTo>
                                <a:lnTo>
                                  <a:pt x="626" y="1188"/>
                                </a:lnTo>
                                <a:close/>
                              </a:path>
                            </a:pathLst>
                          </a:custGeom>
                          <a:solidFill>
                            <a:srgbClr val="FF0000"/>
                          </a:solidFill>
                          <a:ln>
                            <a:noFill/>
                          </a:ln>
                        </wps:spPr>
                        <wps:bodyPr upright="1"/>
                      </wps:wsp>
                      <wps:wsp>
                        <wps:cNvPr id="97" name="任意多边形 14"/>
                        <wps:cNvSpPr/>
                        <wps:spPr>
                          <a:xfrm>
                            <a:off x="3672" y="28"/>
                            <a:ext cx="699" cy="1203"/>
                          </a:xfrm>
                          <a:custGeom>
                            <a:avLst/>
                            <a:gdLst/>
                            <a:ahLst/>
                            <a:cxnLst/>
                            <a:pathLst>
                              <a:path w="699" h="1203">
                                <a:moveTo>
                                  <a:pt x="5" y="209"/>
                                </a:moveTo>
                                <a:lnTo>
                                  <a:pt x="5" y="192"/>
                                </a:lnTo>
                                <a:lnTo>
                                  <a:pt x="130" y="115"/>
                                </a:lnTo>
                                <a:lnTo>
                                  <a:pt x="250" y="0"/>
                                </a:lnTo>
                                <a:lnTo>
                                  <a:pt x="264" y="0"/>
                                </a:lnTo>
                                <a:lnTo>
                                  <a:pt x="360" y="115"/>
                                </a:lnTo>
                                <a:lnTo>
                                  <a:pt x="360" y="137"/>
                                </a:lnTo>
                                <a:lnTo>
                                  <a:pt x="228" y="163"/>
                                </a:lnTo>
                                <a:lnTo>
                                  <a:pt x="233" y="170"/>
                                </a:lnTo>
                                <a:lnTo>
                                  <a:pt x="247" y="175"/>
                                </a:lnTo>
                                <a:lnTo>
                                  <a:pt x="247" y="180"/>
                                </a:lnTo>
                                <a:lnTo>
                                  <a:pt x="161" y="180"/>
                                </a:lnTo>
                                <a:lnTo>
                                  <a:pt x="5" y="209"/>
                                </a:lnTo>
                                <a:close/>
                                <a:moveTo>
                                  <a:pt x="682" y="199"/>
                                </a:moveTo>
                                <a:lnTo>
                                  <a:pt x="576" y="199"/>
                                </a:lnTo>
                                <a:lnTo>
                                  <a:pt x="607" y="139"/>
                                </a:lnTo>
                                <a:lnTo>
                                  <a:pt x="624" y="139"/>
                                </a:lnTo>
                                <a:lnTo>
                                  <a:pt x="682" y="199"/>
                                </a:lnTo>
                                <a:close/>
                                <a:moveTo>
                                  <a:pt x="468" y="434"/>
                                </a:moveTo>
                                <a:lnTo>
                                  <a:pt x="391" y="434"/>
                                </a:lnTo>
                                <a:lnTo>
                                  <a:pt x="391" y="146"/>
                                </a:lnTo>
                                <a:lnTo>
                                  <a:pt x="425" y="168"/>
                                </a:lnTo>
                                <a:lnTo>
                                  <a:pt x="470" y="199"/>
                                </a:lnTo>
                                <a:lnTo>
                                  <a:pt x="682" y="199"/>
                                </a:lnTo>
                                <a:lnTo>
                                  <a:pt x="698" y="216"/>
                                </a:lnTo>
                                <a:lnTo>
                                  <a:pt x="698" y="225"/>
                                </a:lnTo>
                                <a:lnTo>
                                  <a:pt x="468" y="225"/>
                                </a:lnTo>
                                <a:lnTo>
                                  <a:pt x="468" y="434"/>
                                </a:lnTo>
                                <a:close/>
                                <a:moveTo>
                                  <a:pt x="233" y="425"/>
                                </a:moveTo>
                                <a:lnTo>
                                  <a:pt x="161" y="425"/>
                                </a:lnTo>
                                <a:lnTo>
                                  <a:pt x="161" y="180"/>
                                </a:lnTo>
                                <a:lnTo>
                                  <a:pt x="247" y="180"/>
                                </a:lnTo>
                                <a:lnTo>
                                  <a:pt x="247" y="194"/>
                                </a:lnTo>
                                <a:lnTo>
                                  <a:pt x="233" y="216"/>
                                </a:lnTo>
                                <a:lnTo>
                                  <a:pt x="228" y="216"/>
                                </a:lnTo>
                                <a:lnTo>
                                  <a:pt x="228" y="345"/>
                                </a:lnTo>
                                <a:lnTo>
                                  <a:pt x="233" y="425"/>
                                </a:lnTo>
                                <a:close/>
                                <a:moveTo>
                                  <a:pt x="682" y="907"/>
                                </a:moveTo>
                                <a:lnTo>
                                  <a:pt x="590" y="907"/>
                                </a:lnTo>
                                <a:lnTo>
                                  <a:pt x="590" y="225"/>
                                </a:lnTo>
                                <a:lnTo>
                                  <a:pt x="698" y="225"/>
                                </a:lnTo>
                                <a:lnTo>
                                  <a:pt x="698" y="240"/>
                                </a:lnTo>
                                <a:lnTo>
                                  <a:pt x="674" y="264"/>
                                </a:lnTo>
                                <a:lnTo>
                                  <a:pt x="682" y="907"/>
                                </a:lnTo>
                                <a:close/>
                                <a:moveTo>
                                  <a:pt x="381" y="425"/>
                                </a:moveTo>
                                <a:lnTo>
                                  <a:pt x="262" y="425"/>
                                </a:lnTo>
                                <a:lnTo>
                                  <a:pt x="281" y="379"/>
                                </a:lnTo>
                                <a:lnTo>
                                  <a:pt x="305" y="333"/>
                                </a:lnTo>
                                <a:lnTo>
                                  <a:pt x="314" y="333"/>
                                </a:lnTo>
                                <a:lnTo>
                                  <a:pt x="360" y="386"/>
                                </a:lnTo>
                                <a:lnTo>
                                  <a:pt x="381" y="425"/>
                                </a:lnTo>
                                <a:close/>
                                <a:moveTo>
                                  <a:pt x="386" y="456"/>
                                </a:moveTo>
                                <a:lnTo>
                                  <a:pt x="17" y="456"/>
                                </a:lnTo>
                                <a:lnTo>
                                  <a:pt x="0" y="422"/>
                                </a:lnTo>
                                <a:lnTo>
                                  <a:pt x="24" y="425"/>
                                </a:lnTo>
                                <a:lnTo>
                                  <a:pt x="381" y="425"/>
                                </a:lnTo>
                                <a:lnTo>
                                  <a:pt x="386" y="434"/>
                                </a:lnTo>
                                <a:lnTo>
                                  <a:pt x="468" y="434"/>
                                </a:lnTo>
                                <a:lnTo>
                                  <a:pt x="468" y="449"/>
                                </a:lnTo>
                                <a:lnTo>
                                  <a:pt x="391" y="449"/>
                                </a:lnTo>
                                <a:lnTo>
                                  <a:pt x="386" y="456"/>
                                </a:lnTo>
                                <a:close/>
                                <a:moveTo>
                                  <a:pt x="420" y="1109"/>
                                </a:moveTo>
                                <a:lnTo>
                                  <a:pt x="394" y="1101"/>
                                </a:lnTo>
                                <a:lnTo>
                                  <a:pt x="384" y="1073"/>
                                </a:lnTo>
                                <a:lnTo>
                                  <a:pt x="391" y="449"/>
                                </a:lnTo>
                                <a:lnTo>
                                  <a:pt x="468" y="449"/>
                                </a:lnTo>
                                <a:lnTo>
                                  <a:pt x="468" y="907"/>
                                </a:lnTo>
                                <a:lnTo>
                                  <a:pt x="682" y="907"/>
                                </a:lnTo>
                                <a:lnTo>
                                  <a:pt x="683" y="938"/>
                                </a:lnTo>
                                <a:lnTo>
                                  <a:pt x="468" y="938"/>
                                </a:lnTo>
                                <a:lnTo>
                                  <a:pt x="468" y="1063"/>
                                </a:lnTo>
                                <a:lnTo>
                                  <a:pt x="454" y="1089"/>
                                </a:lnTo>
                                <a:lnTo>
                                  <a:pt x="420" y="1109"/>
                                </a:lnTo>
                                <a:close/>
                                <a:moveTo>
                                  <a:pt x="12" y="1017"/>
                                </a:moveTo>
                                <a:lnTo>
                                  <a:pt x="5" y="1003"/>
                                </a:lnTo>
                                <a:lnTo>
                                  <a:pt x="82" y="756"/>
                                </a:lnTo>
                                <a:lnTo>
                                  <a:pt x="137" y="456"/>
                                </a:lnTo>
                                <a:lnTo>
                                  <a:pt x="233" y="456"/>
                                </a:lnTo>
                                <a:lnTo>
                                  <a:pt x="233" y="607"/>
                                </a:lnTo>
                                <a:lnTo>
                                  <a:pt x="250" y="607"/>
                                </a:lnTo>
                                <a:lnTo>
                                  <a:pt x="255" y="609"/>
                                </a:lnTo>
                                <a:lnTo>
                                  <a:pt x="233" y="609"/>
                                </a:lnTo>
                                <a:lnTo>
                                  <a:pt x="234" y="722"/>
                                </a:lnTo>
                                <a:lnTo>
                                  <a:pt x="156" y="722"/>
                                </a:lnTo>
                                <a:lnTo>
                                  <a:pt x="101" y="869"/>
                                </a:lnTo>
                                <a:lnTo>
                                  <a:pt x="12" y="1017"/>
                                </a:lnTo>
                                <a:close/>
                                <a:moveTo>
                                  <a:pt x="250" y="607"/>
                                </a:moveTo>
                                <a:lnTo>
                                  <a:pt x="235" y="607"/>
                                </a:lnTo>
                                <a:lnTo>
                                  <a:pt x="240" y="602"/>
                                </a:lnTo>
                                <a:lnTo>
                                  <a:pt x="250" y="607"/>
                                </a:lnTo>
                                <a:close/>
                                <a:moveTo>
                                  <a:pt x="314" y="854"/>
                                </a:moveTo>
                                <a:lnTo>
                                  <a:pt x="288" y="811"/>
                                </a:lnTo>
                                <a:lnTo>
                                  <a:pt x="283" y="787"/>
                                </a:lnTo>
                                <a:lnTo>
                                  <a:pt x="264" y="686"/>
                                </a:lnTo>
                                <a:lnTo>
                                  <a:pt x="235" y="617"/>
                                </a:lnTo>
                                <a:lnTo>
                                  <a:pt x="233" y="609"/>
                                </a:lnTo>
                                <a:lnTo>
                                  <a:pt x="255" y="609"/>
                                </a:lnTo>
                                <a:lnTo>
                                  <a:pt x="319" y="641"/>
                                </a:lnTo>
                                <a:lnTo>
                                  <a:pt x="367" y="722"/>
                                </a:lnTo>
                                <a:lnTo>
                                  <a:pt x="372" y="794"/>
                                </a:lnTo>
                                <a:lnTo>
                                  <a:pt x="350" y="842"/>
                                </a:lnTo>
                                <a:lnTo>
                                  <a:pt x="314" y="854"/>
                                </a:lnTo>
                                <a:close/>
                                <a:moveTo>
                                  <a:pt x="180" y="1202"/>
                                </a:moveTo>
                                <a:lnTo>
                                  <a:pt x="161" y="1195"/>
                                </a:lnTo>
                                <a:lnTo>
                                  <a:pt x="156" y="1166"/>
                                </a:lnTo>
                                <a:lnTo>
                                  <a:pt x="156" y="722"/>
                                </a:lnTo>
                                <a:lnTo>
                                  <a:pt x="234" y="722"/>
                                </a:lnTo>
                                <a:lnTo>
                                  <a:pt x="238" y="1166"/>
                                </a:lnTo>
                                <a:lnTo>
                                  <a:pt x="216" y="1193"/>
                                </a:lnTo>
                                <a:lnTo>
                                  <a:pt x="180" y="1202"/>
                                </a:lnTo>
                                <a:close/>
                                <a:moveTo>
                                  <a:pt x="622" y="1063"/>
                                </a:moveTo>
                                <a:lnTo>
                                  <a:pt x="600" y="1056"/>
                                </a:lnTo>
                                <a:lnTo>
                                  <a:pt x="590" y="1027"/>
                                </a:lnTo>
                                <a:lnTo>
                                  <a:pt x="590" y="938"/>
                                </a:lnTo>
                                <a:lnTo>
                                  <a:pt x="683" y="938"/>
                                </a:lnTo>
                                <a:lnTo>
                                  <a:pt x="684" y="1027"/>
                                </a:lnTo>
                                <a:lnTo>
                                  <a:pt x="660" y="1056"/>
                                </a:lnTo>
                                <a:lnTo>
                                  <a:pt x="622" y="1063"/>
                                </a:lnTo>
                                <a:close/>
                              </a:path>
                            </a:pathLst>
                          </a:custGeom>
                          <a:solidFill>
                            <a:srgbClr val="FF0000"/>
                          </a:solidFill>
                          <a:ln>
                            <a:noFill/>
                          </a:ln>
                        </wps:spPr>
                        <wps:bodyPr upright="1"/>
                      </wps:wsp>
                      <wps:wsp>
                        <wps:cNvPr id="98" name="任意多边形 15"/>
                        <wps:cNvSpPr/>
                        <wps:spPr>
                          <a:xfrm>
                            <a:off x="1456" y="64"/>
                            <a:ext cx="708" cy="1131"/>
                          </a:xfrm>
                          <a:custGeom>
                            <a:avLst/>
                            <a:gdLst/>
                            <a:ahLst/>
                            <a:cxnLst/>
                            <a:pathLst>
                              <a:path w="708" h="1131">
                                <a:moveTo>
                                  <a:pt x="374" y="101"/>
                                </a:moveTo>
                                <a:lnTo>
                                  <a:pt x="408" y="425"/>
                                </a:lnTo>
                                <a:lnTo>
                                  <a:pt x="475" y="679"/>
                                </a:lnTo>
                                <a:lnTo>
                                  <a:pt x="573" y="866"/>
                                </a:lnTo>
                                <a:lnTo>
                                  <a:pt x="708" y="984"/>
                                </a:lnTo>
                                <a:lnTo>
                                  <a:pt x="705" y="1013"/>
                                </a:lnTo>
                                <a:lnTo>
                                  <a:pt x="653" y="1041"/>
                                </a:lnTo>
                                <a:lnTo>
                                  <a:pt x="605" y="1097"/>
                                </a:lnTo>
                                <a:lnTo>
                                  <a:pt x="595" y="1121"/>
                                </a:lnTo>
                                <a:lnTo>
                                  <a:pt x="576" y="1130"/>
                                </a:lnTo>
                                <a:lnTo>
                                  <a:pt x="487" y="998"/>
                                </a:lnTo>
                                <a:lnTo>
                                  <a:pt x="425" y="821"/>
                                </a:lnTo>
                                <a:lnTo>
                                  <a:pt x="381" y="590"/>
                                </a:lnTo>
                                <a:lnTo>
                                  <a:pt x="362" y="317"/>
                                </a:lnTo>
                                <a:lnTo>
                                  <a:pt x="331" y="633"/>
                                </a:lnTo>
                                <a:lnTo>
                                  <a:pt x="261" y="873"/>
                                </a:lnTo>
                                <a:lnTo>
                                  <a:pt x="156" y="1041"/>
                                </a:lnTo>
                                <a:lnTo>
                                  <a:pt x="12" y="1128"/>
                                </a:lnTo>
                                <a:lnTo>
                                  <a:pt x="0" y="1118"/>
                                </a:lnTo>
                                <a:lnTo>
                                  <a:pt x="7" y="1111"/>
                                </a:lnTo>
                                <a:lnTo>
                                  <a:pt x="139" y="953"/>
                                </a:lnTo>
                                <a:lnTo>
                                  <a:pt x="228" y="720"/>
                                </a:lnTo>
                                <a:lnTo>
                                  <a:pt x="271" y="410"/>
                                </a:lnTo>
                                <a:lnTo>
                                  <a:pt x="266" y="24"/>
                                </a:lnTo>
                                <a:lnTo>
                                  <a:pt x="261" y="19"/>
                                </a:lnTo>
                                <a:lnTo>
                                  <a:pt x="273" y="0"/>
                                </a:lnTo>
                                <a:lnTo>
                                  <a:pt x="355" y="17"/>
                                </a:lnTo>
                                <a:lnTo>
                                  <a:pt x="403" y="31"/>
                                </a:lnTo>
                                <a:lnTo>
                                  <a:pt x="403" y="65"/>
                                </a:lnTo>
                                <a:lnTo>
                                  <a:pt x="374" y="101"/>
                                </a:lnTo>
                                <a:close/>
                              </a:path>
                            </a:pathLst>
                          </a:custGeom>
                          <a:noFill/>
                          <a:ln w="9144" cap="flat" cmpd="sng">
                            <a:solidFill>
                              <a:srgbClr val="FF0000"/>
                            </a:solidFill>
                            <a:prstDash val="solid"/>
                            <a:headEnd type="none" w="med" len="med"/>
                            <a:tailEnd type="none" w="med" len="med"/>
                          </a:ln>
                        </wps:spPr>
                        <wps:bodyPr upright="1"/>
                      </wps:wsp>
                      <pic:pic xmlns:pic="http://schemas.openxmlformats.org/drawingml/2006/picture">
                        <pic:nvPicPr>
                          <pic:cNvPr id="99" name="图片 16"/>
                          <pic:cNvPicPr>
                            <a:picLocks noChangeAspect="1"/>
                          </pic:cNvPicPr>
                        </pic:nvPicPr>
                        <pic:blipFill>
                          <a:blip r:embed="rId6"/>
                          <a:stretch>
                            <a:fillRect/>
                          </a:stretch>
                        </pic:blipFill>
                        <pic:spPr>
                          <a:xfrm>
                            <a:off x="2328" y="127"/>
                            <a:ext cx="360" cy="536"/>
                          </a:xfrm>
                          <a:prstGeom prst="rect">
                            <a:avLst/>
                          </a:prstGeom>
                          <a:noFill/>
                          <a:ln>
                            <a:noFill/>
                          </a:ln>
                        </pic:spPr>
                      </pic:pic>
                      <wps:wsp>
                        <wps:cNvPr id="100" name="任意多边形 17"/>
                        <wps:cNvSpPr/>
                        <wps:spPr>
                          <a:xfrm>
                            <a:off x="2236" y="43"/>
                            <a:ext cx="660" cy="1179"/>
                          </a:xfrm>
                          <a:custGeom>
                            <a:avLst/>
                            <a:gdLst/>
                            <a:ahLst/>
                            <a:cxnLst/>
                            <a:pathLst>
                              <a:path w="660" h="1179">
                                <a:moveTo>
                                  <a:pt x="9" y="979"/>
                                </a:moveTo>
                                <a:lnTo>
                                  <a:pt x="14" y="979"/>
                                </a:lnTo>
                                <a:lnTo>
                                  <a:pt x="14" y="10"/>
                                </a:lnTo>
                                <a:lnTo>
                                  <a:pt x="38" y="17"/>
                                </a:lnTo>
                                <a:lnTo>
                                  <a:pt x="91" y="65"/>
                                </a:lnTo>
                                <a:lnTo>
                                  <a:pt x="429" y="65"/>
                                </a:lnTo>
                                <a:lnTo>
                                  <a:pt x="461" y="0"/>
                                </a:lnTo>
                                <a:lnTo>
                                  <a:pt x="477" y="0"/>
                                </a:lnTo>
                                <a:lnTo>
                                  <a:pt x="537" y="58"/>
                                </a:lnTo>
                                <a:lnTo>
                                  <a:pt x="557" y="79"/>
                                </a:lnTo>
                                <a:lnTo>
                                  <a:pt x="557" y="103"/>
                                </a:lnTo>
                                <a:lnTo>
                                  <a:pt x="542" y="123"/>
                                </a:lnTo>
                                <a:lnTo>
                                  <a:pt x="530" y="132"/>
                                </a:lnTo>
                                <a:lnTo>
                                  <a:pt x="535" y="401"/>
                                </a:lnTo>
                                <a:lnTo>
                                  <a:pt x="485" y="449"/>
                                </a:lnTo>
                                <a:lnTo>
                                  <a:pt x="444" y="411"/>
                                </a:lnTo>
                                <a:lnTo>
                                  <a:pt x="444" y="363"/>
                                </a:lnTo>
                                <a:lnTo>
                                  <a:pt x="353" y="363"/>
                                </a:lnTo>
                                <a:lnTo>
                                  <a:pt x="360" y="389"/>
                                </a:lnTo>
                                <a:lnTo>
                                  <a:pt x="338" y="411"/>
                                </a:lnTo>
                                <a:lnTo>
                                  <a:pt x="348" y="612"/>
                                </a:lnTo>
                                <a:lnTo>
                                  <a:pt x="516" y="612"/>
                                </a:lnTo>
                                <a:lnTo>
                                  <a:pt x="537" y="567"/>
                                </a:lnTo>
                                <a:lnTo>
                                  <a:pt x="564" y="511"/>
                                </a:lnTo>
                                <a:lnTo>
                                  <a:pt x="576" y="511"/>
                                </a:lnTo>
                                <a:lnTo>
                                  <a:pt x="629" y="571"/>
                                </a:lnTo>
                                <a:lnTo>
                                  <a:pt x="660" y="617"/>
                                </a:lnTo>
                                <a:lnTo>
                                  <a:pt x="650" y="641"/>
                                </a:lnTo>
                                <a:lnTo>
                                  <a:pt x="353" y="641"/>
                                </a:lnTo>
                                <a:lnTo>
                                  <a:pt x="401" y="840"/>
                                </a:lnTo>
                                <a:lnTo>
                                  <a:pt x="485" y="972"/>
                                </a:lnTo>
                                <a:lnTo>
                                  <a:pt x="533" y="1001"/>
                                </a:lnTo>
                                <a:lnTo>
                                  <a:pt x="571" y="987"/>
                                </a:lnTo>
                                <a:lnTo>
                                  <a:pt x="605" y="924"/>
                                </a:lnTo>
                                <a:lnTo>
                                  <a:pt x="629" y="819"/>
                                </a:lnTo>
                                <a:lnTo>
                                  <a:pt x="643" y="821"/>
                                </a:lnTo>
                                <a:lnTo>
                                  <a:pt x="631" y="963"/>
                                </a:lnTo>
                                <a:lnTo>
                                  <a:pt x="641" y="1035"/>
                                </a:lnTo>
                                <a:lnTo>
                                  <a:pt x="643" y="1049"/>
                                </a:lnTo>
                                <a:lnTo>
                                  <a:pt x="660" y="1104"/>
                                </a:lnTo>
                                <a:lnTo>
                                  <a:pt x="636" y="1150"/>
                                </a:lnTo>
                                <a:lnTo>
                                  <a:pt x="465" y="1119"/>
                                </a:lnTo>
                                <a:lnTo>
                                  <a:pt x="377" y="1013"/>
                                </a:lnTo>
                                <a:lnTo>
                                  <a:pt x="312" y="855"/>
                                </a:lnTo>
                                <a:lnTo>
                                  <a:pt x="273" y="641"/>
                                </a:lnTo>
                                <a:lnTo>
                                  <a:pt x="98" y="641"/>
                                </a:lnTo>
                                <a:lnTo>
                                  <a:pt x="98" y="963"/>
                                </a:lnTo>
                                <a:lnTo>
                                  <a:pt x="194" y="941"/>
                                </a:lnTo>
                                <a:lnTo>
                                  <a:pt x="307" y="910"/>
                                </a:lnTo>
                                <a:lnTo>
                                  <a:pt x="307" y="927"/>
                                </a:lnTo>
                                <a:lnTo>
                                  <a:pt x="163" y="1059"/>
                                </a:lnTo>
                                <a:lnTo>
                                  <a:pt x="43" y="1179"/>
                                </a:lnTo>
                                <a:lnTo>
                                  <a:pt x="31" y="1179"/>
                                </a:lnTo>
                                <a:lnTo>
                                  <a:pt x="19" y="1114"/>
                                </a:lnTo>
                                <a:lnTo>
                                  <a:pt x="0" y="1003"/>
                                </a:lnTo>
                                <a:lnTo>
                                  <a:pt x="9" y="979"/>
                                </a:lnTo>
                              </a:path>
                            </a:pathLst>
                          </a:custGeom>
                          <a:noFill/>
                          <a:ln w="9144" cap="flat" cmpd="sng">
                            <a:solidFill>
                              <a:srgbClr val="FF0000"/>
                            </a:solidFill>
                            <a:prstDash val="solid"/>
                            <a:headEnd type="none" w="med" len="med"/>
                            <a:tailEnd type="none" w="med" len="med"/>
                          </a:ln>
                        </wps:spPr>
                        <wps:bodyPr upright="1"/>
                      </wps:wsp>
                      <wps:wsp>
                        <wps:cNvPr id="101" name="任意多边形 18"/>
                        <wps:cNvSpPr/>
                        <wps:spPr>
                          <a:xfrm>
                            <a:off x="2928" y="28"/>
                            <a:ext cx="718" cy="778"/>
                          </a:xfrm>
                          <a:custGeom>
                            <a:avLst/>
                            <a:gdLst/>
                            <a:ahLst/>
                            <a:cxnLst/>
                            <a:pathLst>
                              <a:path w="718" h="778">
                                <a:moveTo>
                                  <a:pt x="415" y="333"/>
                                </a:moveTo>
                                <a:lnTo>
                                  <a:pt x="415" y="79"/>
                                </a:lnTo>
                                <a:lnTo>
                                  <a:pt x="408" y="38"/>
                                </a:lnTo>
                                <a:lnTo>
                                  <a:pt x="408" y="0"/>
                                </a:lnTo>
                                <a:lnTo>
                                  <a:pt x="473" y="14"/>
                                </a:lnTo>
                                <a:lnTo>
                                  <a:pt x="516" y="45"/>
                                </a:lnTo>
                                <a:lnTo>
                                  <a:pt x="502" y="72"/>
                                </a:lnTo>
                                <a:lnTo>
                                  <a:pt x="499" y="79"/>
                                </a:lnTo>
                                <a:lnTo>
                                  <a:pt x="499" y="333"/>
                                </a:lnTo>
                                <a:lnTo>
                                  <a:pt x="547" y="333"/>
                                </a:lnTo>
                                <a:lnTo>
                                  <a:pt x="547" y="331"/>
                                </a:lnTo>
                                <a:lnTo>
                                  <a:pt x="576" y="264"/>
                                </a:lnTo>
                                <a:lnTo>
                                  <a:pt x="598" y="230"/>
                                </a:lnTo>
                                <a:lnTo>
                                  <a:pt x="605" y="230"/>
                                </a:lnTo>
                                <a:lnTo>
                                  <a:pt x="662" y="295"/>
                                </a:lnTo>
                                <a:lnTo>
                                  <a:pt x="689" y="341"/>
                                </a:lnTo>
                                <a:lnTo>
                                  <a:pt x="684" y="360"/>
                                </a:lnTo>
                                <a:lnTo>
                                  <a:pt x="499" y="360"/>
                                </a:lnTo>
                                <a:lnTo>
                                  <a:pt x="499" y="746"/>
                                </a:lnTo>
                                <a:lnTo>
                                  <a:pt x="566" y="746"/>
                                </a:lnTo>
                                <a:lnTo>
                                  <a:pt x="600" y="669"/>
                                </a:lnTo>
                                <a:lnTo>
                                  <a:pt x="619" y="631"/>
                                </a:lnTo>
                                <a:lnTo>
                                  <a:pt x="631" y="631"/>
                                </a:lnTo>
                                <a:lnTo>
                                  <a:pt x="718" y="746"/>
                                </a:lnTo>
                                <a:lnTo>
                                  <a:pt x="715" y="777"/>
                                </a:lnTo>
                                <a:lnTo>
                                  <a:pt x="62" y="777"/>
                                </a:lnTo>
                                <a:lnTo>
                                  <a:pt x="14" y="777"/>
                                </a:lnTo>
                                <a:lnTo>
                                  <a:pt x="0" y="741"/>
                                </a:lnTo>
                                <a:lnTo>
                                  <a:pt x="26" y="746"/>
                                </a:lnTo>
                                <a:lnTo>
                                  <a:pt x="206" y="746"/>
                                </a:lnTo>
                                <a:lnTo>
                                  <a:pt x="206" y="360"/>
                                </a:lnTo>
                                <a:lnTo>
                                  <a:pt x="86" y="360"/>
                                </a:lnTo>
                                <a:lnTo>
                                  <a:pt x="36" y="365"/>
                                </a:lnTo>
                                <a:lnTo>
                                  <a:pt x="24" y="331"/>
                                </a:lnTo>
                                <a:lnTo>
                                  <a:pt x="48" y="333"/>
                                </a:lnTo>
                                <a:lnTo>
                                  <a:pt x="206" y="333"/>
                                </a:lnTo>
                                <a:lnTo>
                                  <a:pt x="206" y="79"/>
                                </a:lnTo>
                                <a:lnTo>
                                  <a:pt x="202" y="38"/>
                                </a:lnTo>
                                <a:lnTo>
                                  <a:pt x="199" y="0"/>
                                </a:lnTo>
                                <a:lnTo>
                                  <a:pt x="266" y="14"/>
                                </a:lnTo>
                                <a:lnTo>
                                  <a:pt x="310" y="45"/>
                                </a:lnTo>
                                <a:lnTo>
                                  <a:pt x="293" y="72"/>
                                </a:lnTo>
                                <a:lnTo>
                                  <a:pt x="290" y="79"/>
                                </a:lnTo>
                                <a:lnTo>
                                  <a:pt x="290" y="333"/>
                                </a:lnTo>
                                <a:lnTo>
                                  <a:pt x="415" y="333"/>
                                </a:lnTo>
                                <a:close/>
                              </a:path>
                            </a:pathLst>
                          </a:custGeom>
                          <a:noFill/>
                          <a:ln w="9144" cap="flat" cmpd="sng">
                            <a:solidFill>
                              <a:srgbClr val="FF0000"/>
                            </a:solidFill>
                            <a:prstDash val="solid"/>
                            <a:headEnd type="none" w="med" len="med"/>
                            <a:tailEnd type="none" w="med" len="med"/>
                          </a:ln>
                        </wps:spPr>
                        <wps:bodyPr upright="1"/>
                      </wps:wsp>
                      <wps:wsp>
                        <wps:cNvPr id="102" name="矩形 19"/>
                        <wps:cNvSpPr/>
                        <wps:spPr>
                          <a:xfrm>
                            <a:off x="3218" y="388"/>
                            <a:ext cx="125" cy="387"/>
                          </a:xfrm>
                          <a:prstGeom prst="rect">
                            <a:avLst/>
                          </a:prstGeom>
                          <a:noFill/>
                          <a:ln w="9144" cap="flat" cmpd="sng">
                            <a:solidFill>
                              <a:srgbClr val="FF0000"/>
                            </a:solidFill>
                            <a:prstDash val="solid"/>
                            <a:miter/>
                            <a:headEnd type="none" w="med" len="med"/>
                            <a:tailEnd type="none" w="med" len="med"/>
                          </a:ln>
                        </wps:spPr>
                        <wps:bodyPr upright="1"/>
                      </wps:wsp>
                      <pic:pic xmlns:pic="http://schemas.openxmlformats.org/drawingml/2006/picture">
                        <pic:nvPicPr>
                          <pic:cNvPr id="103" name="图片 20"/>
                          <pic:cNvPicPr>
                            <a:picLocks noChangeAspect="1"/>
                          </pic:cNvPicPr>
                        </pic:nvPicPr>
                        <pic:blipFill>
                          <a:blip r:embed="rId7"/>
                          <a:stretch>
                            <a:fillRect/>
                          </a:stretch>
                        </pic:blipFill>
                        <pic:spPr>
                          <a:xfrm>
                            <a:off x="2935" y="837"/>
                            <a:ext cx="344" cy="392"/>
                          </a:xfrm>
                          <a:prstGeom prst="rect">
                            <a:avLst/>
                          </a:prstGeom>
                          <a:noFill/>
                          <a:ln>
                            <a:noFill/>
                          </a:ln>
                        </pic:spPr>
                      </pic:pic>
                      <pic:pic xmlns:pic="http://schemas.openxmlformats.org/drawingml/2006/picture">
                        <pic:nvPicPr>
                          <pic:cNvPr id="104" name="图片 21"/>
                          <pic:cNvPicPr>
                            <a:picLocks noChangeAspect="1"/>
                          </pic:cNvPicPr>
                        </pic:nvPicPr>
                        <pic:blipFill>
                          <a:blip r:embed="rId8"/>
                          <a:stretch>
                            <a:fillRect/>
                          </a:stretch>
                        </pic:blipFill>
                        <pic:spPr>
                          <a:xfrm>
                            <a:off x="3321" y="868"/>
                            <a:ext cx="274" cy="356"/>
                          </a:xfrm>
                          <a:prstGeom prst="rect">
                            <a:avLst/>
                          </a:prstGeom>
                          <a:noFill/>
                          <a:ln>
                            <a:noFill/>
                          </a:ln>
                        </pic:spPr>
                      </pic:pic>
                      <wps:wsp>
                        <wps:cNvPr id="105" name="矩形 22"/>
                        <wps:cNvSpPr/>
                        <wps:spPr>
                          <a:xfrm>
                            <a:off x="4140" y="254"/>
                            <a:ext cx="123" cy="682"/>
                          </a:xfrm>
                          <a:prstGeom prst="rect">
                            <a:avLst/>
                          </a:prstGeom>
                          <a:noFill/>
                          <a:ln w="9144" cap="flat" cmpd="sng">
                            <a:solidFill>
                              <a:srgbClr val="FF0000"/>
                            </a:solidFill>
                            <a:prstDash val="solid"/>
                            <a:miter/>
                            <a:headEnd type="none" w="med" len="med"/>
                            <a:tailEnd type="none" w="med" len="med"/>
                          </a:ln>
                        </wps:spPr>
                        <wps:bodyPr upright="1"/>
                      </wps:wsp>
                      <wps:wsp>
                        <wps:cNvPr id="106" name="任意多边形 23"/>
                        <wps:cNvSpPr/>
                        <wps:spPr>
                          <a:xfrm>
                            <a:off x="7365" y="21"/>
                            <a:ext cx="692" cy="1232"/>
                          </a:xfrm>
                          <a:custGeom>
                            <a:avLst/>
                            <a:gdLst/>
                            <a:ahLst/>
                            <a:cxnLst/>
                            <a:pathLst>
                              <a:path w="692" h="1232">
                                <a:moveTo>
                                  <a:pt x="314" y="278"/>
                                </a:moveTo>
                                <a:lnTo>
                                  <a:pt x="290" y="237"/>
                                </a:lnTo>
                                <a:lnTo>
                                  <a:pt x="278" y="170"/>
                                </a:lnTo>
                                <a:lnTo>
                                  <a:pt x="264" y="79"/>
                                </a:lnTo>
                                <a:lnTo>
                                  <a:pt x="230" y="16"/>
                                </a:lnTo>
                                <a:lnTo>
                                  <a:pt x="235" y="0"/>
                                </a:lnTo>
                                <a:lnTo>
                                  <a:pt x="290" y="21"/>
                                </a:lnTo>
                                <a:lnTo>
                                  <a:pt x="333" y="52"/>
                                </a:lnTo>
                                <a:lnTo>
                                  <a:pt x="362" y="93"/>
                                </a:lnTo>
                                <a:lnTo>
                                  <a:pt x="379" y="146"/>
                                </a:lnTo>
                                <a:lnTo>
                                  <a:pt x="374" y="216"/>
                                </a:lnTo>
                                <a:lnTo>
                                  <a:pt x="348" y="268"/>
                                </a:lnTo>
                                <a:lnTo>
                                  <a:pt x="314" y="278"/>
                                </a:lnTo>
                                <a:close/>
                                <a:moveTo>
                                  <a:pt x="691" y="314"/>
                                </a:moveTo>
                                <a:lnTo>
                                  <a:pt x="542" y="314"/>
                                </a:lnTo>
                                <a:lnTo>
                                  <a:pt x="552" y="292"/>
                                </a:lnTo>
                                <a:lnTo>
                                  <a:pt x="578" y="232"/>
                                </a:lnTo>
                                <a:lnTo>
                                  <a:pt x="597" y="199"/>
                                </a:lnTo>
                                <a:lnTo>
                                  <a:pt x="604" y="199"/>
                                </a:lnTo>
                                <a:lnTo>
                                  <a:pt x="660" y="264"/>
                                </a:lnTo>
                                <a:lnTo>
                                  <a:pt x="691" y="314"/>
                                </a:lnTo>
                                <a:close/>
                                <a:moveTo>
                                  <a:pt x="688" y="340"/>
                                </a:moveTo>
                                <a:lnTo>
                                  <a:pt x="14" y="340"/>
                                </a:lnTo>
                                <a:lnTo>
                                  <a:pt x="0" y="307"/>
                                </a:lnTo>
                                <a:lnTo>
                                  <a:pt x="26" y="314"/>
                                </a:lnTo>
                                <a:lnTo>
                                  <a:pt x="691" y="314"/>
                                </a:lnTo>
                                <a:lnTo>
                                  <a:pt x="688" y="340"/>
                                </a:lnTo>
                                <a:close/>
                                <a:moveTo>
                                  <a:pt x="0" y="1231"/>
                                </a:moveTo>
                                <a:lnTo>
                                  <a:pt x="0" y="1219"/>
                                </a:lnTo>
                                <a:lnTo>
                                  <a:pt x="170" y="1096"/>
                                </a:lnTo>
                                <a:lnTo>
                                  <a:pt x="302" y="902"/>
                                </a:lnTo>
                                <a:lnTo>
                                  <a:pt x="254" y="780"/>
                                </a:lnTo>
                                <a:lnTo>
                                  <a:pt x="218" y="648"/>
                                </a:lnTo>
                                <a:lnTo>
                                  <a:pt x="182" y="340"/>
                                </a:lnTo>
                                <a:lnTo>
                                  <a:pt x="199" y="340"/>
                                </a:lnTo>
                                <a:lnTo>
                                  <a:pt x="249" y="609"/>
                                </a:lnTo>
                                <a:lnTo>
                                  <a:pt x="338" y="816"/>
                                </a:lnTo>
                                <a:lnTo>
                                  <a:pt x="420" y="816"/>
                                </a:lnTo>
                                <a:lnTo>
                                  <a:pt x="396" y="895"/>
                                </a:lnTo>
                                <a:lnTo>
                                  <a:pt x="518" y="993"/>
                                </a:lnTo>
                                <a:lnTo>
                                  <a:pt x="343" y="993"/>
                                </a:lnTo>
                                <a:lnTo>
                                  <a:pt x="194" y="1149"/>
                                </a:lnTo>
                                <a:lnTo>
                                  <a:pt x="0" y="1231"/>
                                </a:lnTo>
                                <a:close/>
                                <a:moveTo>
                                  <a:pt x="420" y="816"/>
                                </a:moveTo>
                                <a:lnTo>
                                  <a:pt x="338" y="816"/>
                                </a:lnTo>
                                <a:lnTo>
                                  <a:pt x="391" y="592"/>
                                </a:lnTo>
                                <a:lnTo>
                                  <a:pt x="412" y="340"/>
                                </a:lnTo>
                                <a:lnTo>
                                  <a:pt x="480" y="340"/>
                                </a:lnTo>
                                <a:lnTo>
                                  <a:pt x="523" y="376"/>
                                </a:lnTo>
                                <a:lnTo>
                                  <a:pt x="523" y="398"/>
                                </a:lnTo>
                                <a:lnTo>
                                  <a:pt x="511" y="417"/>
                                </a:lnTo>
                                <a:lnTo>
                                  <a:pt x="499" y="439"/>
                                </a:lnTo>
                                <a:lnTo>
                                  <a:pt x="458" y="693"/>
                                </a:lnTo>
                                <a:lnTo>
                                  <a:pt x="420" y="816"/>
                                </a:lnTo>
                                <a:close/>
                                <a:moveTo>
                                  <a:pt x="602" y="1231"/>
                                </a:moveTo>
                                <a:lnTo>
                                  <a:pt x="463" y="1140"/>
                                </a:lnTo>
                                <a:lnTo>
                                  <a:pt x="343" y="993"/>
                                </a:lnTo>
                                <a:lnTo>
                                  <a:pt x="518" y="993"/>
                                </a:lnTo>
                                <a:lnTo>
                                  <a:pt x="530" y="1003"/>
                                </a:lnTo>
                                <a:lnTo>
                                  <a:pt x="688" y="1046"/>
                                </a:lnTo>
                                <a:lnTo>
                                  <a:pt x="691" y="1058"/>
                                </a:lnTo>
                                <a:lnTo>
                                  <a:pt x="643" y="1111"/>
                                </a:lnTo>
                                <a:lnTo>
                                  <a:pt x="614" y="1216"/>
                                </a:lnTo>
                                <a:lnTo>
                                  <a:pt x="602" y="1231"/>
                                </a:lnTo>
                                <a:close/>
                              </a:path>
                            </a:pathLst>
                          </a:custGeom>
                          <a:solidFill>
                            <a:srgbClr val="FF0000"/>
                          </a:solidFill>
                          <a:ln>
                            <a:noFill/>
                          </a:ln>
                        </wps:spPr>
                        <wps:bodyPr upright="1"/>
                      </wps:wsp>
                      <wps:wsp>
                        <wps:cNvPr id="107" name="任意多边形 24"/>
                        <wps:cNvSpPr/>
                        <wps:spPr>
                          <a:xfrm>
                            <a:off x="8092" y="43"/>
                            <a:ext cx="723" cy="1174"/>
                          </a:xfrm>
                          <a:custGeom>
                            <a:avLst/>
                            <a:gdLst/>
                            <a:ahLst/>
                            <a:cxnLst/>
                            <a:pathLst>
                              <a:path w="723" h="1174">
                                <a:moveTo>
                                  <a:pt x="499" y="387"/>
                                </a:moveTo>
                                <a:lnTo>
                                  <a:pt x="422" y="387"/>
                                </a:lnTo>
                                <a:lnTo>
                                  <a:pt x="422" y="79"/>
                                </a:lnTo>
                                <a:lnTo>
                                  <a:pt x="420" y="7"/>
                                </a:lnTo>
                                <a:lnTo>
                                  <a:pt x="422" y="0"/>
                                </a:lnTo>
                                <a:lnTo>
                                  <a:pt x="461" y="10"/>
                                </a:lnTo>
                                <a:lnTo>
                                  <a:pt x="521" y="34"/>
                                </a:lnTo>
                                <a:lnTo>
                                  <a:pt x="521" y="55"/>
                                </a:lnTo>
                                <a:lnTo>
                                  <a:pt x="499" y="79"/>
                                </a:lnTo>
                                <a:lnTo>
                                  <a:pt x="499" y="387"/>
                                </a:lnTo>
                                <a:close/>
                                <a:moveTo>
                                  <a:pt x="7" y="677"/>
                                </a:moveTo>
                                <a:lnTo>
                                  <a:pt x="0" y="670"/>
                                </a:lnTo>
                                <a:lnTo>
                                  <a:pt x="43" y="540"/>
                                </a:lnTo>
                                <a:lnTo>
                                  <a:pt x="84" y="391"/>
                                </a:lnTo>
                                <a:lnTo>
                                  <a:pt x="120" y="219"/>
                                </a:lnTo>
                                <a:lnTo>
                                  <a:pt x="151" y="24"/>
                                </a:lnTo>
                                <a:lnTo>
                                  <a:pt x="165" y="15"/>
                                </a:lnTo>
                                <a:lnTo>
                                  <a:pt x="261" y="91"/>
                                </a:lnTo>
                                <a:lnTo>
                                  <a:pt x="259" y="115"/>
                                </a:lnTo>
                                <a:lnTo>
                                  <a:pt x="223" y="147"/>
                                </a:lnTo>
                                <a:lnTo>
                                  <a:pt x="177" y="310"/>
                                </a:lnTo>
                                <a:lnTo>
                                  <a:pt x="204" y="341"/>
                                </a:lnTo>
                                <a:lnTo>
                                  <a:pt x="204" y="363"/>
                                </a:lnTo>
                                <a:lnTo>
                                  <a:pt x="189" y="384"/>
                                </a:lnTo>
                                <a:lnTo>
                                  <a:pt x="185" y="387"/>
                                </a:lnTo>
                                <a:lnTo>
                                  <a:pt x="185" y="471"/>
                                </a:lnTo>
                                <a:lnTo>
                                  <a:pt x="115" y="471"/>
                                </a:lnTo>
                                <a:lnTo>
                                  <a:pt x="60" y="586"/>
                                </a:lnTo>
                                <a:lnTo>
                                  <a:pt x="7" y="677"/>
                                </a:lnTo>
                                <a:close/>
                                <a:moveTo>
                                  <a:pt x="249" y="658"/>
                                </a:moveTo>
                                <a:lnTo>
                                  <a:pt x="242" y="648"/>
                                </a:lnTo>
                                <a:lnTo>
                                  <a:pt x="273" y="423"/>
                                </a:lnTo>
                                <a:lnTo>
                                  <a:pt x="295" y="139"/>
                                </a:lnTo>
                                <a:lnTo>
                                  <a:pt x="302" y="132"/>
                                </a:lnTo>
                                <a:lnTo>
                                  <a:pt x="333" y="156"/>
                                </a:lnTo>
                                <a:lnTo>
                                  <a:pt x="391" y="195"/>
                                </a:lnTo>
                                <a:lnTo>
                                  <a:pt x="391" y="216"/>
                                </a:lnTo>
                                <a:lnTo>
                                  <a:pt x="381" y="226"/>
                                </a:lnTo>
                                <a:lnTo>
                                  <a:pt x="365" y="257"/>
                                </a:lnTo>
                                <a:lnTo>
                                  <a:pt x="343" y="387"/>
                                </a:lnTo>
                                <a:lnTo>
                                  <a:pt x="688" y="387"/>
                                </a:lnTo>
                                <a:lnTo>
                                  <a:pt x="691" y="391"/>
                                </a:lnTo>
                                <a:lnTo>
                                  <a:pt x="684" y="411"/>
                                </a:lnTo>
                                <a:lnTo>
                                  <a:pt x="336" y="411"/>
                                </a:lnTo>
                                <a:lnTo>
                                  <a:pt x="295" y="555"/>
                                </a:lnTo>
                                <a:lnTo>
                                  <a:pt x="249" y="658"/>
                                </a:lnTo>
                                <a:close/>
                                <a:moveTo>
                                  <a:pt x="688" y="387"/>
                                </a:moveTo>
                                <a:lnTo>
                                  <a:pt x="549" y="387"/>
                                </a:lnTo>
                                <a:lnTo>
                                  <a:pt x="549" y="384"/>
                                </a:lnTo>
                                <a:lnTo>
                                  <a:pt x="578" y="317"/>
                                </a:lnTo>
                                <a:lnTo>
                                  <a:pt x="597" y="283"/>
                                </a:lnTo>
                                <a:lnTo>
                                  <a:pt x="607" y="283"/>
                                </a:lnTo>
                                <a:lnTo>
                                  <a:pt x="665" y="348"/>
                                </a:lnTo>
                                <a:lnTo>
                                  <a:pt x="688" y="387"/>
                                </a:lnTo>
                                <a:close/>
                                <a:moveTo>
                                  <a:pt x="499" y="708"/>
                                </a:moveTo>
                                <a:lnTo>
                                  <a:pt x="422" y="708"/>
                                </a:lnTo>
                                <a:lnTo>
                                  <a:pt x="422" y="411"/>
                                </a:lnTo>
                                <a:lnTo>
                                  <a:pt x="499" y="411"/>
                                </a:lnTo>
                                <a:lnTo>
                                  <a:pt x="499" y="708"/>
                                </a:lnTo>
                                <a:close/>
                                <a:moveTo>
                                  <a:pt x="151" y="1174"/>
                                </a:moveTo>
                                <a:lnTo>
                                  <a:pt x="113" y="1164"/>
                                </a:lnTo>
                                <a:lnTo>
                                  <a:pt x="108" y="1097"/>
                                </a:lnTo>
                                <a:lnTo>
                                  <a:pt x="113" y="1049"/>
                                </a:lnTo>
                                <a:lnTo>
                                  <a:pt x="115" y="972"/>
                                </a:lnTo>
                                <a:lnTo>
                                  <a:pt x="115" y="471"/>
                                </a:lnTo>
                                <a:lnTo>
                                  <a:pt x="185" y="471"/>
                                </a:lnTo>
                                <a:lnTo>
                                  <a:pt x="185" y="1051"/>
                                </a:lnTo>
                                <a:lnTo>
                                  <a:pt x="187" y="1104"/>
                                </a:lnTo>
                                <a:lnTo>
                                  <a:pt x="187" y="1140"/>
                                </a:lnTo>
                                <a:lnTo>
                                  <a:pt x="151" y="1174"/>
                                </a:lnTo>
                                <a:close/>
                                <a:moveTo>
                                  <a:pt x="718" y="708"/>
                                </a:moveTo>
                                <a:lnTo>
                                  <a:pt x="578" y="708"/>
                                </a:lnTo>
                                <a:lnTo>
                                  <a:pt x="597" y="663"/>
                                </a:lnTo>
                                <a:lnTo>
                                  <a:pt x="626" y="603"/>
                                </a:lnTo>
                                <a:lnTo>
                                  <a:pt x="638" y="603"/>
                                </a:lnTo>
                                <a:lnTo>
                                  <a:pt x="643" y="612"/>
                                </a:lnTo>
                                <a:lnTo>
                                  <a:pt x="698" y="677"/>
                                </a:lnTo>
                                <a:lnTo>
                                  <a:pt x="718" y="708"/>
                                </a:lnTo>
                                <a:close/>
                                <a:moveTo>
                                  <a:pt x="233" y="739"/>
                                </a:moveTo>
                                <a:lnTo>
                                  <a:pt x="216" y="703"/>
                                </a:lnTo>
                                <a:lnTo>
                                  <a:pt x="242" y="708"/>
                                </a:lnTo>
                                <a:lnTo>
                                  <a:pt x="718" y="708"/>
                                </a:lnTo>
                                <a:lnTo>
                                  <a:pt x="722" y="715"/>
                                </a:lnTo>
                                <a:lnTo>
                                  <a:pt x="715" y="732"/>
                                </a:lnTo>
                                <a:lnTo>
                                  <a:pt x="278" y="732"/>
                                </a:lnTo>
                                <a:lnTo>
                                  <a:pt x="233" y="739"/>
                                </a:lnTo>
                                <a:close/>
                                <a:moveTo>
                                  <a:pt x="463" y="1174"/>
                                </a:moveTo>
                                <a:lnTo>
                                  <a:pt x="420" y="1159"/>
                                </a:lnTo>
                                <a:lnTo>
                                  <a:pt x="415" y="1133"/>
                                </a:lnTo>
                                <a:lnTo>
                                  <a:pt x="415" y="1080"/>
                                </a:lnTo>
                                <a:lnTo>
                                  <a:pt x="422" y="963"/>
                                </a:lnTo>
                                <a:lnTo>
                                  <a:pt x="422" y="732"/>
                                </a:lnTo>
                                <a:lnTo>
                                  <a:pt x="499" y="732"/>
                                </a:lnTo>
                                <a:lnTo>
                                  <a:pt x="499" y="1051"/>
                                </a:lnTo>
                                <a:lnTo>
                                  <a:pt x="504" y="1128"/>
                                </a:lnTo>
                                <a:lnTo>
                                  <a:pt x="463" y="1174"/>
                                </a:lnTo>
                                <a:close/>
                              </a:path>
                            </a:pathLst>
                          </a:custGeom>
                          <a:solidFill>
                            <a:srgbClr val="FF0000"/>
                          </a:solidFill>
                          <a:ln>
                            <a:noFill/>
                          </a:ln>
                        </wps:spPr>
                        <wps:bodyPr upright="1"/>
                      </wps:wsp>
                      <pic:pic xmlns:pic="http://schemas.openxmlformats.org/drawingml/2006/picture">
                        <pic:nvPicPr>
                          <pic:cNvPr id="108" name="图片 25"/>
                          <pic:cNvPicPr>
                            <a:picLocks noChangeAspect="1"/>
                          </pic:cNvPicPr>
                        </pic:nvPicPr>
                        <pic:blipFill>
                          <a:blip r:embed="rId9"/>
                          <a:stretch>
                            <a:fillRect/>
                          </a:stretch>
                        </pic:blipFill>
                        <pic:spPr>
                          <a:xfrm>
                            <a:off x="4442" y="14"/>
                            <a:ext cx="2866" cy="1232"/>
                          </a:xfrm>
                          <a:prstGeom prst="rect">
                            <a:avLst/>
                          </a:prstGeom>
                          <a:noFill/>
                          <a:ln>
                            <a:noFill/>
                          </a:ln>
                        </pic:spPr>
                      </pic:pic>
                      <wps:wsp>
                        <wps:cNvPr id="109" name="任意多边形 26"/>
                        <wps:cNvSpPr/>
                        <wps:spPr>
                          <a:xfrm>
                            <a:off x="3672" y="28"/>
                            <a:ext cx="699" cy="1203"/>
                          </a:xfrm>
                          <a:custGeom>
                            <a:avLst/>
                            <a:gdLst/>
                            <a:ahLst/>
                            <a:cxnLst/>
                            <a:pathLst>
                              <a:path w="699" h="1203">
                                <a:moveTo>
                                  <a:pt x="233" y="609"/>
                                </a:moveTo>
                                <a:lnTo>
                                  <a:pt x="238" y="1166"/>
                                </a:lnTo>
                                <a:lnTo>
                                  <a:pt x="216" y="1193"/>
                                </a:lnTo>
                                <a:lnTo>
                                  <a:pt x="180" y="1202"/>
                                </a:lnTo>
                                <a:lnTo>
                                  <a:pt x="161" y="1195"/>
                                </a:lnTo>
                                <a:lnTo>
                                  <a:pt x="156" y="1166"/>
                                </a:lnTo>
                                <a:lnTo>
                                  <a:pt x="156" y="722"/>
                                </a:lnTo>
                                <a:lnTo>
                                  <a:pt x="101" y="869"/>
                                </a:lnTo>
                                <a:lnTo>
                                  <a:pt x="12" y="1017"/>
                                </a:lnTo>
                                <a:lnTo>
                                  <a:pt x="5" y="1003"/>
                                </a:lnTo>
                                <a:lnTo>
                                  <a:pt x="82" y="756"/>
                                </a:lnTo>
                                <a:lnTo>
                                  <a:pt x="137" y="456"/>
                                </a:lnTo>
                                <a:lnTo>
                                  <a:pt x="65" y="456"/>
                                </a:lnTo>
                                <a:lnTo>
                                  <a:pt x="17" y="456"/>
                                </a:lnTo>
                                <a:lnTo>
                                  <a:pt x="0" y="422"/>
                                </a:lnTo>
                                <a:lnTo>
                                  <a:pt x="24" y="425"/>
                                </a:lnTo>
                                <a:lnTo>
                                  <a:pt x="161" y="425"/>
                                </a:lnTo>
                                <a:lnTo>
                                  <a:pt x="161" y="345"/>
                                </a:lnTo>
                                <a:lnTo>
                                  <a:pt x="161" y="216"/>
                                </a:lnTo>
                                <a:lnTo>
                                  <a:pt x="161" y="180"/>
                                </a:lnTo>
                                <a:lnTo>
                                  <a:pt x="5" y="209"/>
                                </a:lnTo>
                                <a:lnTo>
                                  <a:pt x="5" y="192"/>
                                </a:lnTo>
                                <a:lnTo>
                                  <a:pt x="130" y="115"/>
                                </a:lnTo>
                                <a:lnTo>
                                  <a:pt x="250" y="0"/>
                                </a:lnTo>
                                <a:lnTo>
                                  <a:pt x="264" y="0"/>
                                </a:lnTo>
                                <a:lnTo>
                                  <a:pt x="360" y="115"/>
                                </a:lnTo>
                                <a:lnTo>
                                  <a:pt x="360" y="137"/>
                                </a:lnTo>
                                <a:lnTo>
                                  <a:pt x="228" y="163"/>
                                </a:lnTo>
                                <a:lnTo>
                                  <a:pt x="233" y="170"/>
                                </a:lnTo>
                                <a:lnTo>
                                  <a:pt x="247" y="175"/>
                                </a:lnTo>
                                <a:lnTo>
                                  <a:pt x="247" y="194"/>
                                </a:lnTo>
                                <a:lnTo>
                                  <a:pt x="233" y="216"/>
                                </a:lnTo>
                                <a:lnTo>
                                  <a:pt x="228" y="216"/>
                                </a:lnTo>
                                <a:lnTo>
                                  <a:pt x="228" y="345"/>
                                </a:lnTo>
                                <a:lnTo>
                                  <a:pt x="233" y="425"/>
                                </a:lnTo>
                                <a:lnTo>
                                  <a:pt x="262" y="425"/>
                                </a:lnTo>
                                <a:lnTo>
                                  <a:pt x="281" y="379"/>
                                </a:lnTo>
                                <a:lnTo>
                                  <a:pt x="305" y="333"/>
                                </a:lnTo>
                                <a:lnTo>
                                  <a:pt x="310" y="333"/>
                                </a:lnTo>
                                <a:lnTo>
                                  <a:pt x="314" y="333"/>
                                </a:lnTo>
                                <a:lnTo>
                                  <a:pt x="360" y="386"/>
                                </a:lnTo>
                                <a:lnTo>
                                  <a:pt x="386" y="434"/>
                                </a:lnTo>
                                <a:lnTo>
                                  <a:pt x="391" y="434"/>
                                </a:lnTo>
                                <a:lnTo>
                                  <a:pt x="391" y="307"/>
                                </a:lnTo>
                                <a:lnTo>
                                  <a:pt x="391" y="146"/>
                                </a:lnTo>
                                <a:lnTo>
                                  <a:pt x="425" y="168"/>
                                </a:lnTo>
                                <a:lnTo>
                                  <a:pt x="470" y="199"/>
                                </a:lnTo>
                                <a:lnTo>
                                  <a:pt x="576" y="199"/>
                                </a:lnTo>
                                <a:lnTo>
                                  <a:pt x="607" y="139"/>
                                </a:lnTo>
                                <a:lnTo>
                                  <a:pt x="624" y="139"/>
                                </a:lnTo>
                                <a:lnTo>
                                  <a:pt x="698" y="216"/>
                                </a:lnTo>
                                <a:lnTo>
                                  <a:pt x="698" y="225"/>
                                </a:lnTo>
                                <a:lnTo>
                                  <a:pt x="698" y="240"/>
                                </a:lnTo>
                                <a:lnTo>
                                  <a:pt x="674" y="264"/>
                                </a:lnTo>
                                <a:lnTo>
                                  <a:pt x="684" y="1027"/>
                                </a:lnTo>
                                <a:lnTo>
                                  <a:pt x="660" y="1056"/>
                                </a:lnTo>
                                <a:lnTo>
                                  <a:pt x="622" y="1063"/>
                                </a:lnTo>
                                <a:lnTo>
                                  <a:pt x="600" y="1056"/>
                                </a:lnTo>
                                <a:lnTo>
                                  <a:pt x="590" y="1027"/>
                                </a:lnTo>
                                <a:lnTo>
                                  <a:pt x="590" y="938"/>
                                </a:lnTo>
                                <a:lnTo>
                                  <a:pt x="468" y="938"/>
                                </a:lnTo>
                                <a:lnTo>
                                  <a:pt x="468" y="1063"/>
                                </a:lnTo>
                                <a:lnTo>
                                  <a:pt x="454" y="1089"/>
                                </a:lnTo>
                                <a:lnTo>
                                  <a:pt x="420" y="1109"/>
                                </a:lnTo>
                                <a:lnTo>
                                  <a:pt x="394" y="1101"/>
                                </a:lnTo>
                                <a:lnTo>
                                  <a:pt x="384" y="1073"/>
                                </a:lnTo>
                                <a:lnTo>
                                  <a:pt x="391" y="449"/>
                                </a:lnTo>
                                <a:lnTo>
                                  <a:pt x="386" y="456"/>
                                </a:lnTo>
                                <a:lnTo>
                                  <a:pt x="384" y="456"/>
                                </a:lnTo>
                                <a:lnTo>
                                  <a:pt x="233" y="456"/>
                                </a:lnTo>
                                <a:lnTo>
                                  <a:pt x="233" y="607"/>
                                </a:lnTo>
                                <a:lnTo>
                                  <a:pt x="235" y="607"/>
                                </a:lnTo>
                                <a:lnTo>
                                  <a:pt x="240" y="602"/>
                                </a:lnTo>
                                <a:lnTo>
                                  <a:pt x="319" y="641"/>
                                </a:lnTo>
                                <a:lnTo>
                                  <a:pt x="367" y="722"/>
                                </a:lnTo>
                                <a:lnTo>
                                  <a:pt x="372" y="794"/>
                                </a:lnTo>
                                <a:lnTo>
                                  <a:pt x="350" y="842"/>
                                </a:lnTo>
                                <a:lnTo>
                                  <a:pt x="314" y="854"/>
                                </a:lnTo>
                                <a:lnTo>
                                  <a:pt x="288" y="811"/>
                                </a:lnTo>
                                <a:lnTo>
                                  <a:pt x="283" y="787"/>
                                </a:lnTo>
                                <a:lnTo>
                                  <a:pt x="264" y="686"/>
                                </a:lnTo>
                                <a:lnTo>
                                  <a:pt x="235" y="617"/>
                                </a:lnTo>
                                <a:lnTo>
                                  <a:pt x="233" y="609"/>
                                </a:lnTo>
                              </a:path>
                            </a:pathLst>
                          </a:custGeom>
                          <a:noFill/>
                          <a:ln w="9144" cap="flat" cmpd="sng">
                            <a:solidFill>
                              <a:srgbClr val="FF0000"/>
                            </a:solidFill>
                            <a:prstDash val="solid"/>
                            <a:headEnd type="none" w="med" len="med"/>
                            <a:tailEnd type="none" w="med" len="med"/>
                          </a:ln>
                        </wps:spPr>
                        <wps:bodyPr upright="1"/>
                      </wps:wsp>
                      <wps:wsp>
                        <wps:cNvPr id="110" name="任意多边形 27"/>
                        <wps:cNvSpPr/>
                        <wps:spPr>
                          <a:xfrm>
                            <a:off x="7365" y="220"/>
                            <a:ext cx="692" cy="1032"/>
                          </a:xfrm>
                          <a:custGeom>
                            <a:avLst/>
                            <a:gdLst/>
                            <a:ahLst/>
                            <a:cxnLst/>
                            <a:pathLst>
                              <a:path w="692" h="1032">
                                <a:moveTo>
                                  <a:pt x="182" y="141"/>
                                </a:moveTo>
                                <a:lnTo>
                                  <a:pt x="62" y="141"/>
                                </a:lnTo>
                                <a:lnTo>
                                  <a:pt x="14" y="141"/>
                                </a:lnTo>
                                <a:lnTo>
                                  <a:pt x="0" y="108"/>
                                </a:lnTo>
                                <a:lnTo>
                                  <a:pt x="26" y="115"/>
                                </a:lnTo>
                                <a:lnTo>
                                  <a:pt x="542" y="115"/>
                                </a:lnTo>
                                <a:lnTo>
                                  <a:pt x="552" y="93"/>
                                </a:lnTo>
                                <a:lnTo>
                                  <a:pt x="578" y="33"/>
                                </a:lnTo>
                                <a:lnTo>
                                  <a:pt x="597" y="0"/>
                                </a:lnTo>
                                <a:lnTo>
                                  <a:pt x="604" y="0"/>
                                </a:lnTo>
                                <a:lnTo>
                                  <a:pt x="660" y="65"/>
                                </a:lnTo>
                                <a:lnTo>
                                  <a:pt x="691" y="115"/>
                                </a:lnTo>
                                <a:lnTo>
                                  <a:pt x="688" y="141"/>
                                </a:lnTo>
                                <a:lnTo>
                                  <a:pt x="480" y="141"/>
                                </a:lnTo>
                                <a:lnTo>
                                  <a:pt x="523" y="177"/>
                                </a:lnTo>
                                <a:lnTo>
                                  <a:pt x="523" y="199"/>
                                </a:lnTo>
                                <a:lnTo>
                                  <a:pt x="511" y="218"/>
                                </a:lnTo>
                                <a:lnTo>
                                  <a:pt x="499" y="240"/>
                                </a:lnTo>
                                <a:lnTo>
                                  <a:pt x="458" y="494"/>
                                </a:lnTo>
                                <a:lnTo>
                                  <a:pt x="396" y="696"/>
                                </a:lnTo>
                                <a:lnTo>
                                  <a:pt x="530" y="804"/>
                                </a:lnTo>
                                <a:lnTo>
                                  <a:pt x="688" y="847"/>
                                </a:lnTo>
                                <a:lnTo>
                                  <a:pt x="691" y="859"/>
                                </a:lnTo>
                                <a:lnTo>
                                  <a:pt x="643" y="912"/>
                                </a:lnTo>
                                <a:lnTo>
                                  <a:pt x="614" y="1017"/>
                                </a:lnTo>
                                <a:lnTo>
                                  <a:pt x="602" y="1032"/>
                                </a:lnTo>
                                <a:lnTo>
                                  <a:pt x="463" y="941"/>
                                </a:lnTo>
                                <a:lnTo>
                                  <a:pt x="343" y="794"/>
                                </a:lnTo>
                                <a:lnTo>
                                  <a:pt x="194" y="950"/>
                                </a:lnTo>
                                <a:lnTo>
                                  <a:pt x="0" y="1032"/>
                                </a:lnTo>
                                <a:lnTo>
                                  <a:pt x="0" y="1020"/>
                                </a:lnTo>
                                <a:lnTo>
                                  <a:pt x="170" y="897"/>
                                </a:lnTo>
                                <a:lnTo>
                                  <a:pt x="302" y="703"/>
                                </a:lnTo>
                                <a:lnTo>
                                  <a:pt x="254" y="581"/>
                                </a:lnTo>
                                <a:lnTo>
                                  <a:pt x="218" y="449"/>
                                </a:lnTo>
                                <a:lnTo>
                                  <a:pt x="182" y="141"/>
                                </a:lnTo>
                                <a:close/>
                              </a:path>
                            </a:pathLst>
                          </a:custGeom>
                          <a:noFill/>
                          <a:ln w="9144" cap="flat" cmpd="sng">
                            <a:solidFill>
                              <a:srgbClr val="FF0000"/>
                            </a:solidFill>
                            <a:prstDash val="solid"/>
                            <a:headEnd type="none" w="med" len="med"/>
                            <a:tailEnd type="none" w="med" len="med"/>
                          </a:ln>
                        </wps:spPr>
                        <wps:bodyPr upright="1"/>
                      </wps:wsp>
                      <wps:wsp>
                        <wps:cNvPr id="111" name="任意多边形 28"/>
                        <wps:cNvSpPr/>
                        <wps:spPr>
                          <a:xfrm>
                            <a:off x="7564" y="362"/>
                            <a:ext cx="214" cy="476"/>
                          </a:xfrm>
                          <a:custGeom>
                            <a:avLst/>
                            <a:gdLst/>
                            <a:ahLst/>
                            <a:cxnLst/>
                            <a:pathLst>
                              <a:path w="214" h="476">
                                <a:moveTo>
                                  <a:pt x="213" y="0"/>
                                </a:moveTo>
                                <a:lnTo>
                                  <a:pt x="0" y="0"/>
                                </a:lnTo>
                                <a:lnTo>
                                  <a:pt x="50" y="269"/>
                                </a:lnTo>
                                <a:lnTo>
                                  <a:pt x="139" y="476"/>
                                </a:lnTo>
                                <a:lnTo>
                                  <a:pt x="192" y="252"/>
                                </a:lnTo>
                                <a:lnTo>
                                  <a:pt x="213" y="0"/>
                                </a:lnTo>
                              </a:path>
                            </a:pathLst>
                          </a:custGeom>
                          <a:noFill/>
                          <a:ln w="9144" cap="flat" cmpd="sng">
                            <a:solidFill>
                              <a:srgbClr val="FF0000"/>
                            </a:solidFill>
                            <a:prstDash val="solid"/>
                            <a:headEnd type="none" w="med" len="med"/>
                            <a:tailEnd type="none" w="med" len="med"/>
                          </a:ln>
                        </wps:spPr>
                        <wps:bodyPr upright="1"/>
                      </wps:wsp>
                      <pic:pic xmlns:pic="http://schemas.openxmlformats.org/drawingml/2006/picture">
                        <pic:nvPicPr>
                          <pic:cNvPr id="112" name="图片 29"/>
                          <pic:cNvPicPr>
                            <a:picLocks noChangeAspect="1"/>
                          </pic:cNvPicPr>
                        </pic:nvPicPr>
                        <pic:blipFill>
                          <a:blip r:embed="rId10"/>
                          <a:stretch>
                            <a:fillRect/>
                          </a:stretch>
                        </pic:blipFill>
                        <pic:spPr>
                          <a:xfrm>
                            <a:off x="7588" y="14"/>
                            <a:ext cx="164" cy="293"/>
                          </a:xfrm>
                          <a:prstGeom prst="rect">
                            <a:avLst/>
                          </a:prstGeom>
                          <a:noFill/>
                          <a:ln>
                            <a:noFill/>
                          </a:ln>
                        </pic:spPr>
                      </pic:pic>
                      <wps:wsp>
                        <wps:cNvPr id="113" name="任意多边形 30"/>
                        <wps:cNvSpPr/>
                        <wps:spPr>
                          <a:xfrm>
                            <a:off x="8308" y="43"/>
                            <a:ext cx="507" cy="1174"/>
                          </a:xfrm>
                          <a:custGeom>
                            <a:avLst/>
                            <a:gdLst/>
                            <a:ahLst/>
                            <a:cxnLst/>
                            <a:pathLst>
                              <a:path w="507" h="1174">
                                <a:moveTo>
                                  <a:pt x="127" y="387"/>
                                </a:moveTo>
                                <a:lnTo>
                                  <a:pt x="206" y="387"/>
                                </a:lnTo>
                                <a:lnTo>
                                  <a:pt x="206" y="79"/>
                                </a:lnTo>
                                <a:lnTo>
                                  <a:pt x="204" y="7"/>
                                </a:lnTo>
                                <a:lnTo>
                                  <a:pt x="206" y="0"/>
                                </a:lnTo>
                                <a:lnTo>
                                  <a:pt x="245" y="10"/>
                                </a:lnTo>
                                <a:lnTo>
                                  <a:pt x="305" y="34"/>
                                </a:lnTo>
                                <a:lnTo>
                                  <a:pt x="305" y="55"/>
                                </a:lnTo>
                                <a:lnTo>
                                  <a:pt x="283" y="79"/>
                                </a:lnTo>
                                <a:lnTo>
                                  <a:pt x="283" y="387"/>
                                </a:lnTo>
                                <a:lnTo>
                                  <a:pt x="333" y="387"/>
                                </a:lnTo>
                                <a:lnTo>
                                  <a:pt x="333" y="384"/>
                                </a:lnTo>
                                <a:lnTo>
                                  <a:pt x="362" y="317"/>
                                </a:lnTo>
                                <a:lnTo>
                                  <a:pt x="381" y="283"/>
                                </a:lnTo>
                                <a:lnTo>
                                  <a:pt x="391" y="283"/>
                                </a:lnTo>
                                <a:lnTo>
                                  <a:pt x="449" y="348"/>
                                </a:lnTo>
                                <a:lnTo>
                                  <a:pt x="475" y="391"/>
                                </a:lnTo>
                                <a:lnTo>
                                  <a:pt x="468" y="411"/>
                                </a:lnTo>
                                <a:lnTo>
                                  <a:pt x="283" y="411"/>
                                </a:lnTo>
                                <a:lnTo>
                                  <a:pt x="283" y="708"/>
                                </a:lnTo>
                                <a:lnTo>
                                  <a:pt x="362" y="708"/>
                                </a:lnTo>
                                <a:lnTo>
                                  <a:pt x="381" y="663"/>
                                </a:lnTo>
                                <a:lnTo>
                                  <a:pt x="410" y="603"/>
                                </a:lnTo>
                                <a:lnTo>
                                  <a:pt x="422" y="603"/>
                                </a:lnTo>
                                <a:lnTo>
                                  <a:pt x="427" y="612"/>
                                </a:lnTo>
                                <a:lnTo>
                                  <a:pt x="482" y="677"/>
                                </a:lnTo>
                                <a:lnTo>
                                  <a:pt x="506" y="715"/>
                                </a:lnTo>
                                <a:lnTo>
                                  <a:pt x="499" y="732"/>
                                </a:lnTo>
                                <a:lnTo>
                                  <a:pt x="283" y="732"/>
                                </a:lnTo>
                                <a:lnTo>
                                  <a:pt x="283" y="927"/>
                                </a:lnTo>
                                <a:lnTo>
                                  <a:pt x="283" y="1051"/>
                                </a:lnTo>
                                <a:lnTo>
                                  <a:pt x="288" y="1128"/>
                                </a:lnTo>
                                <a:lnTo>
                                  <a:pt x="247" y="1174"/>
                                </a:lnTo>
                                <a:lnTo>
                                  <a:pt x="204" y="1159"/>
                                </a:lnTo>
                                <a:lnTo>
                                  <a:pt x="199" y="1133"/>
                                </a:lnTo>
                                <a:lnTo>
                                  <a:pt x="199" y="1080"/>
                                </a:lnTo>
                                <a:lnTo>
                                  <a:pt x="206" y="963"/>
                                </a:lnTo>
                                <a:lnTo>
                                  <a:pt x="206" y="732"/>
                                </a:lnTo>
                                <a:lnTo>
                                  <a:pt x="62" y="732"/>
                                </a:lnTo>
                                <a:lnTo>
                                  <a:pt x="17" y="739"/>
                                </a:lnTo>
                                <a:lnTo>
                                  <a:pt x="0" y="703"/>
                                </a:lnTo>
                                <a:lnTo>
                                  <a:pt x="26" y="708"/>
                                </a:lnTo>
                                <a:lnTo>
                                  <a:pt x="206" y="708"/>
                                </a:lnTo>
                                <a:lnTo>
                                  <a:pt x="206" y="411"/>
                                </a:lnTo>
                                <a:lnTo>
                                  <a:pt x="120" y="411"/>
                                </a:lnTo>
                                <a:lnTo>
                                  <a:pt x="79" y="555"/>
                                </a:lnTo>
                                <a:lnTo>
                                  <a:pt x="33" y="658"/>
                                </a:lnTo>
                                <a:lnTo>
                                  <a:pt x="26" y="648"/>
                                </a:lnTo>
                                <a:lnTo>
                                  <a:pt x="57" y="423"/>
                                </a:lnTo>
                                <a:lnTo>
                                  <a:pt x="79" y="139"/>
                                </a:lnTo>
                                <a:lnTo>
                                  <a:pt x="86" y="132"/>
                                </a:lnTo>
                                <a:lnTo>
                                  <a:pt x="117" y="156"/>
                                </a:lnTo>
                                <a:lnTo>
                                  <a:pt x="175" y="195"/>
                                </a:lnTo>
                                <a:lnTo>
                                  <a:pt x="175" y="216"/>
                                </a:lnTo>
                                <a:lnTo>
                                  <a:pt x="165" y="226"/>
                                </a:lnTo>
                                <a:lnTo>
                                  <a:pt x="149" y="257"/>
                                </a:lnTo>
                                <a:lnTo>
                                  <a:pt x="127" y="387"/>
                                </a:lnTo>
                                <a:close/>
                              </a:path>
                            </a:pathLst>
                          </a:custGeom>
                          <a:noFill/>
                          <a:ln w="9144" cap="flat" cmpd="sng">
                            <a:solidFill>
                              <a:srgbClr val="FF0000"/>
                            </a:solidFill>
                            <a:prstDash val="solid"/>
                            <a:headEnd type="none" w="med" len="med"/>
                            <a:tailEnd type="none" w="med" len="med"/>
                          </a:ln>
                        </wps:spPr>
                        <wps:bodyPr upright="1"/>
                      </wps:wsp>
                      <wps:wsp>
                        <wps:cNvPr id="114" name="任意多边形 31"/>
                        <wps:cNvSpPr/>
                        <wps:spPr>
                          <a:xfrm>
                            <a:off x="8092" y="57"/>
                            <a:ext cx="262" cy="1160"/>
                          </a:xfrm>
                          <a:custGeom>
                            <a:avLst/>
                            <a:gdLst/>
                            <a:ahLst/>
                            <a:cxnLst/>
                            <a:pathLst>
                              <a:path w="262" h="1160">
                                <a:moveTo>
                                  <a:pt x="185" y="921"/>
                                </a:moveTo>
                                <a:lnTo>
                                  <a:pt x="185" y="967"/>
                                </a:lnTo>
                                <a:lnTo>
                                  <a:pt x="185" y="1034"/>
                                </a:lnTo>
                                <a:lnTo>
                                  <a:pt x="187" y="1089"/>
                                </a:lnTo>
                                <a:lnTo>
                                  <a:pt x="187" y="1125"/>
                                </a:lnTo>
                                <a:lnTo>
                                  <a:pt x="151" y="1159"/>
                                </a:lnTo>
                                <a:lnTo>
                                  <a:pt x="113" y="1149"/>
                                </a:lnTo>
                                <a:lnTo>
                                  <a:pt x="108" y="1082"/>
                                </a:lnTo>
                                <a:lnTo>
                                  <a:pt x="113" y="1034"/>
                                </a:lnTo>
                                <a:lnTo>
                                  <a:pt x="115" y="957"/>
                                </a:lnTo>
                                <a:lnTo>
                                  <a:pt x="115" y="456"/>
                                </a:lnTo>
                                <a:lnTo>
                                  <a:pt x="60" y="571"/>
                                </a:lnTo>
                                <a:lnTo>
                                  <a:pt x="7" y="662"/>
                                </a:lnTo>
                                <a:lnTo>
                                  <a:pt x="0" y="655"/>
                                </a:lnTo>
                                <a:lnTo>
                                  <a:pt x="43" y="525"/>
                                </a:lnTo>
                                <a:lnTo>
                                  <a:pt x="84" y="376"/>
                                </a:lnTo>
                                <a:lnTo>
                                  <a:pt x="120" y="204"/>
                                </a:lnTo>
                                <a:lnTo>
                                  <a:pt x="151" y="9"/>
                                </a:lnTo>
                                <a:lnTo>
                                  <a:pt x="165" y="0"/>
                                </a:lnTo>
                                <a:lnTo>
                                  <a:pt x="189" y="19"/>
                                </a:lnTo>
                                <a:lnTo>
                                  <a:pt x="261" y="76"/>
                                </a:lnTo>
                                <a:lnTo>
                                  <a:pt x="259" y="100"/>
                                </a:lnTo>
                                <a:lnTo>
                                  <a:pt x="223" y="132"/>
                                </a:lnTo>
                                <a:lnTo>
                                  <a:pt x="177" y="295"/>
                                </a:lnTo>
                                <a:lnTo>
                                  <a:pt x="204" y="326"/>
                                </a:lnTo>
                                <a:lnTo>
                                  <a:pt x="204" y="340"/>
                                </a:lnTo>
                                <a:lnTo>
                                  <a:pt x="204" y="348"/>
                                </a:lnTo>
                                <a:lnTo>
                                  <a:pt x="189" y="369"/>
                                </a:lnTo>
                                <a:lnTo>
                                  <a:pt x="185" y="372"/>
                                </a:lnTo>
                                <a:lnTo>
                                  <a:pt x="185" y="921"/>
                                </a:lnTo>
                                <a:close/>
                              </a:path>
                            </a:pathLst>
                          </a:custGeom>
                          <a:noFill/>
                          <a:ln w="9144" cap="flat" cmpd="sng">
                            <a:solidFill>
                              <a:srgbClr val="FF0000"/>
                            </a:solidFill>
                            <a:prstDash val="solid"/>
                            <a:headEnd type="none" w="med" len="med"/>
                            <a:tailEnd type="none" w="med" len="med"/>
                          </a:ln>
                        </wps:spPr>
                        <wps:bodyPr upright="1"/>
                      </wps:wsp>
                    </wpg:wgp>
                  </a:graphicData>
                </a:graphic>
              </wp:inline>
            </w:drawing>
          </mc:Choice>
          <mc:Fallback>
            <w:pict>
              <v:group id="组合 2" o:spid="_x0000_s1026" o:spt="203" style="height:63pt;width:441.15pt;" coordsize="8823,1260" o:gfxdata="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">
                <o:lock v:ext="edit" aspectratio="f"/>
                <v:shape id="任意多边形 3" o:spid="_x0000_s1026" o:spt="100" style="position:absolute;left:7;top:7;height:1241;width:656;" fillcolor="#FF0000" filled="t" stroked="f" coordsize="656,1241" o:gfxdata="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gwgLsAAADb&#10;AAAADwAAAAAAAAABACAAAAAiAAAAZHJzL2Rvd25yZXYueG1sUEsBAhQAFAAAAAgAh07iQDMvBZ47&#10;AAAAOQAAABAAAAAAAAAAAQAgAAAACgEAAGRycy9zaGFwZXhtbC54bWxQSwUGAAAAAAYABgBbAQAA&#10;tAMAAAAA&#10;" path="m355,343l269,343,269,89,264,51,264,0,329,15,365,31,377,46,363,77,355,89,355,343xm642,343l526,343,557,276,569,276,642,343xm31,823l15,816,0,785,2,408,3,283,29,286,79,343,642,343,655,355,655,367,82,367,82,663,630,663,630,687,82,687,82,768,53,807,31,823xm355,663l269,663,269,367,355,367,355,663xm630,663l540,663,540,367,655,367,655,377,624,408,630,663xm315,1241l279,1234,269,1200,269,687,355,687,360,1186,351,1219,315,1241xm574,787l555,778,540,744,540,687,630,687,631,744,600,778,574,787xe">
                  <v:fill on="t" focussize="0,0"/>
                  <v:stroke on="f"/>
                  <v:imagedata o:title=""/>
                  <o:lock v:ext="edit" aspectratio="f"/>
                </v:shape>
                <v:shape id="任意多边形 4" o:spid="_x0000_s1026" o:spt="100" style="position:absolute;left:717;top:7;height:1234;width:718;" fillcolor="#FF0000" filled="t" stroked="f" coordsize="718,1234" o:gfxdata="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3OovbsAAADb&#10;AAAADwAAAAAAAAABACAAAAAiAAAAZHJzL2Rvd25yZXYueG1sUEsBAhQAFAAAAAgAh07iQDMvBZ47&#10;AAAAOQAAABAAAAAAAAAAAQAgAAAACgEAAGRycy9zaGFwZXhtbC54bWxQSwUGAAAAAAYABgBbAQAA&#10;tAMAAAAA&#10;" path="m12,507l0,507,4,492,50,406,86,298,122,166,158,12,170,0,232,39,271,67,273,94,244,115,194,216,220,231,220,247,206,276,206,346,122,346,52,454,12,507xm247,447l240,444,244,425,288,401,333,370,367,343,367,5,372,0,465,36,465,67,456,77,446,89,446,274,571,274,446,363,446,401,367,401,338,420,280,439,247,447xm571,274l446,274,580,77,592,77,614,106,652,159,674,185,679,207,672,214,645,221,571,274xm711,516l542,516,590,507,628,468,657,406,674,310,679,298,698,298,693,408,708,490,711,516xm160,730l132,723,122,694,122,346,206,346,206,675,194,708,160,730xm590,639l482,639,432,629,396,603,374,569,367,516,367,401,446,401,446,432,458,499,496,516,711,516,712,531,700,579,657,622,590,639xm391,879l312,879,312,624,316,617,321,617,410,648,410,667,403,677,391,718,391,879xm716,879l566,879,619,756,628,756,717,871,716,879xm24,910l9,871,31,879,716,879,712,903,72,903,57,907,24,910xm350,1234l321,1231,312,1210,312,903,391,903,391,1195,379,1219,350,1234xe">
                  <v:fill on="t" focussize="0,0"/>
                  <v:stroke on="f"/>
                  <v:imagedata o:title=""/>
                  <o:lock v:ext="edit" aspectratio="f"/>
                </v:shape>
                <v:shape id="任意多边形 5" o:spid="_x0000_s1026" o:spt="100" style="position:absolute;left:1456;top:64;height:1131;width:708;" fillcolor="#FF0000" filled="t" stroked="f" coordsize="708,1131" o:gfxdata="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K5gAptwAAANsAAAAP&#10;AAAAAAAAAAEAIAAAACIAAABkcnMvZG93bnJldi54bWxQSwECFAAUAAAACACHTuJAMy8FnjsAAAA5&#10;AAAAEAAAAAAAAAABACAAAAAGAQAAZHJzL3NoYXBleG1sLnhtbFBLBQYAAAAABgAGAFsBAACwAwAA&#10;AAA=&#10;" path="m12,1128l0,1118,7,1111,139,953,228,720,271,410,266,24,261,19,273,0,355,17,403,31,403,65,374,101,397,317,362,317,331,633,261,873,156,1041,12,1128xm576,1130l487,998,425,821,381,590,362,317,397,317,408,425,475,679,573,866,708,984,705,1013,653,1041,605,1097,595,1121,576,1130xe">
                  <v:fill on="t" focussize="0,0"/>
                  <v:stroke on="f"/>
                  <v:imagedata o:title=""/>
                  <o:lock v:ext="edit" aspectratio="f"/>
                </v:shape>
                <v:rect id="矩形 6" o:spid="_x0000_s1026" o:spt="1" style="position:absolute;left:362;top:374;height:296;width:185;" filled="f" stroked="t" coordsize="21600,21600" o:gfxdata="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aMVq8AAAA&#10;2wAAAA8AAAAAAAAAAQAgAAAAIgAAAGRycy9kb3ducmV2LnhtbFBLAQIUABQAAAAIAIdO4kAzLwWe&#10;OwAAADkAAAAQAAAAAAAAAAEAIAAAAAsBAABkcnMvc2hhcGV4bWwueG1sUEsFBgAAAAAGAAYAWwEA&#10;ALUDAAAAAA==&#10;">
                  <v:fill on="f" focussize="0,0"/>
                  <v:stroke weight="0.72pt" color="#FF0000" joinstyle="miter"/>
                  <v:imagedata o:title=""/>
                  <o:lock v:ext="edit" aspectratio="f"/>
                </v:rect>
                <v:rect id="矩形 7" o:spid="_x0000_s1026" o:spt="1" style="position:absolute;left:88;top:374;height:296;width:188;" filled="f" stroked="t" coordsize="21600,21600" o:gfxdata="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OQ4augAAANsA&#10;AAAPAAAAAAAAAAEAIAAAACIAAABkcnMvZG93bnJldi54bWxQSwECFAAUAAAACACHTuJAMy8FnjsA&#10;AAA5AAAAEAAAAAAAAAABACAAAAAJAQAAZHJzL3NoYXBleG1sLnhtbFBLBQYAAAAABgAGAFsBAACz&#10;AwAAAAA=&#10;">
                  <v:fill on="f" focussize="0,0"/>
                  <v:stroke weight="0.72pt" color="#FF0000" joinstyle="miter"/>
                  <v:imagedata o:title=""/>
                  <o:lock v:ext="edit" aspectratio="f"/>
                </v:rect>
                <v:shape id="任意多边形 8" o:spid="_x0000_s1026" o:spt="100" style="position:absolute;left:7;top:7;height:1241;width:656;" filled="f" stroked="t" coordsize="656,1241" o:gfxdata="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wBzyvQAA&#10;ANsAAAAPAAAAAAAAAAEAIAAAACIAAABkcnMvZG93bnJldi54bWxQSwECFAAUAAAACACHTuJAMy8F&#10;njsAAAA5AAAAEAAAAAAAAAABACAAAAAMAQAAZHJzL3NoYXBleG1sLnhtbFBLBQYAAAAABgAGAFsB&#10;AAC2AwAAAAA=&#10;" path="m269,1200l269,687,82,687,82,768,53,807,31,823,15,816,0,785,3,375,3,283,29,286,79,343,269,343,269,89,264,51,264,0,286,5,329,15,365,31,377,46,363,77,355,89,355,343,526,343,557,276,569,276,655,355,655,377,624,408,631,744,600,778,574,787,555,778,540,744,540,687,355,687,360,1186,351,1219,315,1241,279,1234,269,1200e">
                  <v:fill on="f" focussize="0,0"/>
                  <v:stroke weight="0.72pt" color="#FF0000" joinstyle="round"/>
                  <v:imagedata o:title=""/>
                  <o:lock v:ext="edit" aspectratio="f"/>
                </v:shape>
                <v:shape id="任意多边形 9" o:spid="_x0000_s1026" o:spt="100" style="position:absolute;left:727;top:624;height:617;width:708;" filled="f" stroked="t" coordsize="708,617" o:gfxdata="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KXC28AAAA&#10;2wAAAA8AAAAAAAAAAQAgAAAAIgAAAGRycy9kb3ducmV2LnhtbFBLAQIUABQAAAAIAIdO4kAzLwWe&#10;OwAAADkAAAAQAAAAAAAAAAEAIAAAAAsBAABkcnMvc2hhcGV4bWwueG1sUEsFBgAAAAAGAAYAWwEA&#10;ALUDAAAAAA==&#10;" path="m303,593l303,286,63,286,48,290,15,293,0,254,22,262,303,262,303,7,307,0,312,0,401,31,401,50,394,60,382,101,382,262,557,262,610,139,619,139,708,254,703,286,382,286,382,578,370,602,341,617,312,614,303,593xe">
                  <v:fill on="f" focussize="0,0"/>
                  <v:stroke weight="0.72pt" color="#FF0000" joinstyle="round"/>
                  <v:imagedata o:title=""/>
                  <o:lock v:ext="edit" aspectratio="f"/>
                </v:shape>
                <v:shape id="任意多边形 10" o:spid="_x0000_s1026" o:spt="100" style="position:absolute;left:717;top:7;height:730;width:274;" filled="f" stroked="t" coordsize="274,730" o:gfxdata="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8b85ugAAANsA&#10;AAAPAAAAAAAAAAEAIAAAACIAAABkcnMvZG93bnJldi54bWxQSwECFAAUAAAACACHTuJAMy8FnjsA&#10;AAA5AAAAEAAAAAAAAAABACAAAAAJAQAAZHJzL3NoYXBleG1sLnhtbFBLBQYAAAAABgAGAFsBAACz&#10;AwAAAAA=&#10;" path="m206,276l206,675,194,708,160,730,132,723,122,694,122,346,52,454,12,507,0,507,4,492,50,406,86,298,122,166,158,12,170,0,232,39,271,67,273,94,244,115,194,216,220,231,220,247,206,276e">
                  <v:fill on="f" focussize="0,0"/>
                  <v:stroke weight="0.72pt" color="#FF0000" joinstyle="round"/>
                  <v:imagedata o:title=""/>
                  <o:lock v:ext="edit" aspectratio="f"/>
                </v:shape>
                <v:shape id="任意多边形 11" o:spid="_x0000_s1026" o:spt="100" style="position:absolute;left:957;top:7;height:639;width:473;" filled="f" stroked="t" coordsize="473,639" o:gfxdata="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lIKb4A&#10;AADbAAAADwAAAAAAAAABACAAAAAiAAAAZHJzL2Rvd25yZXYueG1sUEsBAhQAFAAAAAgAh07iQDMv&#10;BZ47AAAAOQAAABAAAAAAAAAAAQAgAAAADQEAAGRycy9zaGFwZXhtbC54bWxQSwUGAAAAAAYABgBb&#10;AQAAtwMAAAAA&#10;" path="m206,363l206,432,218,499,256,516,302,516,350,507,388,468,417,406,434,312,439,298,458,298,453,408,468,490,472,531,460,579,417,622,350,639,242,639,192,629,156,603,134,569,127,516,127,401,98,420,40,439,7,447,0,444,4,425,48,401,93,370,127,343,127,5,132,0,225,36,225,67,216,77,206,89,206,274,340,77,352,77,374,106,412,159,434,185,439,207,432,214,405,221,206,363e">
                  <v:fill on="f" focussize="0,0"/>
                  <v:stroke weight="0.72pt" color="#FF0000" joinstyle="round"/>
                  <v:imagedata o:title=""/>
                  <o:lock v:ext="edit" aspectratio="f"/>
                </v:shape>
                <v:shape id="任意多边形 12" o:spid="_x0000_s1026" o:spt="100" style="position:absolute;left:2236;top:43;height:1179;width:660;" fillcolor="#FF0000" filled="t" stroked="f" coordsize="660,1179" o:gfxdata="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Uh0i/&#10;AAAA2wAAAA8AAAAAAAAAAQAgAAAAIgAAAGRycy9kb3ducmV2LnhtbFBLAQIUABQAAAAIAIdO4kAz&#10;LwWeOwAAADkAAAAQAAAAAAAAAAEAIAAAAA4BAABkcnMvc2hhcGV4bWwueG1sUEsFBgAAAAAGAAYA&#10;WwEAALgDAAAAAA==&#10;" path="m544,65l429,65,461,0,477,0,537,58,544,65xm43,1179l31,1179,19,1114,0,1003,9,979,14,979,14,10,38,17,91,65,544,65,557,79,557,91,98,91,98,331,534,331,534,363,98,363,98,612,657,612,660,617,650,641,98,641,98,963,268,963,163,1059,43,1179xm534,331l444,331,444,91,557,91,557,103,542,123,530,132,534,331xm348,612l271,612,259,478,259,363,353,363,360,389,338,411,348,612xm485,449l444,411,444,363,534,363,535,401,485,449xm657,612l516,612,537,567,564,511,576,511,629,571,657,612xm583,1167l465,1119,377,1013,312,855,273,641,353,641,401,840,485,972,533,1001,636,1001,641,1035,643,1049,660,1104,636,1150,583,1167xm636,1001l533,1001,571,987,605,924,629,819,643,821,631,963,636,1001xm268,963l98,963,194,941,307,910,307,927,268,963xe">
                  <v:fill on="t" focussize="0,0"/>
                  <v:stroke on="f"/>
                  <v:imagedata o:title=""/>
                  <o:lock v:ext="edit" aspectratio="f"/>
                </v:shape>
                <v:shape id="任意多边形 13" o:spid="_x0000_s1026" o:spt="100" style="position:absolute;left:2928;top:28;height:1193;width:718;" fillcolor="#FF0000" filled="t" stroked="f" coordsize="718,1193" o:gfxdata="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Emi2vQAA&#10;ANsAAAAPAAAAAAAAAAEAIAAAACIAAABkcnMvZG93bnJldi54bWxQSwECFAAUAAAACACHTuJAMy8F&#10;njsAAAA5AAAAEAAAAAAAAAABACAAAAAMAQAAZHJzL3NoYXBleG1sLnhtbFBLBQYAAAAABgAGAFsB&#10;AAC2AwAAAAA=&#10;" path="m290,333l206,333,206,79,202,38,199,0,266,14,310,45,293,72,290,79,290,333xm499,333l415,333,415,79,408,38,408,0,473,14,516,45,502,72,499,79,499,333xm685,333l547,333,547,331,576,264,598,230,605,230,662,295,685,333xm36,365l24,331,48,333,685,333,689,341,684,360,86,360,36,365xm290,746l206,746,206,360,290,360,290,746xm499,746l415,746,415,360,499,360,499,746xm718,746l566,746,600,669,619,631,631,631,718,746xm715,777l14,777,0,741,26,746,718,746,715,777xm17,1193l14,1181,132,1034,238,823,247,816,269,835,310,878,343,907,343,924,314,941,300,957,154,1111,17,1193xm626,1188l598,1181,576,1147,547,1077,478,938,408,857,401,854,408,847,487,873,552,912,605,962,646,1020,660,1085,653,1142,626,1188xe">
                  <v:fill on="t" focussize="0,0"/>
                  <v:stroke on="f"/>
                  <v:imagedata o:title=""/>
                  <o:lock v:ext="edit" aspectratio="f"/>
                </v:shape>
                <v:shape id="任意多边形 14" o:spid="_x0000_s1026" o:spt="100" style="position:absolute;left:3672;top:28;height:1203;width:699;" fillcolor="#FF0000" filled="t" stroked="f" coordsize="699,1203" o:gfxdata="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zyQzvQAA&#10;ANsAAAAPAAAAAAAAAAEAIAAAACIAAABkcnMvZG93bnJldi54bWxQSwECFAAUAAAACACHTuJAMy8F&#10;njsAAAA5AAAAEAAAAAAAAAABACAAAAAMAQAAZHJzL3NoYXBleG1sLnhtbFBLBQYAAAAABgAGAFsB&#10;AAC2AwAAAAA=&#10;" path="m5,209l5,192,130,115,250,0,264,0,360,115,360,137,228,163,233,170,247,175,247,180,161,180,5,209xm682,199l576,199,607,139,624,139,682,199xm468,434l391,434,391,146,425,168,470,199,682,199,698,216,698,225,468,225,468,434xm233,425l161,425,161,180,247,180,247,194,233,216,228,216,228,345,233,425xm682,907l590,907,590,225,698,225,698,240,674,264,682,907xm381,425l262,425,281,379,305,333,314,333,360,386,381,425xm386,456l17,456,0,422,24,425,381,425,386,434,468,434,468,449,391,449,386,456xm420,1109l394,1101,384,1073,391,449,468,449,468,907,682,907,683,938,468,938,468,1063,454,1089,420,1109xm12,1017l5,1003,82,756,137,456,233,456,233,607,250,607,255,609,233,609,234,722,156,722,101,869,12,1017xm250,607l235,607,240,602,250,607xm314,854l288,811,283,787,264,686,235,617,233,609,255,609,319,641,367,722,372,794,350,842,314,854xm180,1202l161,1195,156,1166,156,722,234,722,238,1166,216,1193,180,1202xm622,1063l600,1056,590,1027,590,938,683,938,684,1027,660,1056,622,1063xe">
                  <v:fill on="t" focussize="0,0"/>
                  <v:stroke on="f"/>
                  <v:imagedata o:title=""/>
                  <o:lock v:ext="edit" aspectratio="f"/>
                </v:shape>
                <v:shape id="任意多边形 15" o:spid="_x0000_s1026" o:spt="100" style="position:absolute;left:1456;top:64;height:1131;width:708;" filled="f" stroked="t" coordsize="708,1131" o:gfxdata="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rRu265AAAA2wAA&#10;AA8AAAAAAAAAAQAgAAAAIgAAAGRycy9kb3ducmV2LnhtbFBLAQIUABQAAAAIAIdO4kAzLwWeOwAA&#10;ADkAAAAQAAAAAAAAAAEAIAAAAAgBAABkcnMvc2hhcGV4bWwueG1sUEsFBgAAAAAGAAYAWwEAALID&#10;AAAAAA==&#10;" path="m374,101l408,425,475,679,573,866,708,984,705,1013,653,1041,605,1097,595,1121,576,1130,487,998,425,821,381,590,362,317,331,633,261,873,156,1041,12,1128,0,1118,7,1111,139,953,228,720,271,410,266,24,261,19,273,0,355,17,403,31,403,65,374,101xe">
                  <v:fill on="f" focussize="0,0"/>
                  <v:stroke weight="0.72pt" color="#FF0000" joinstyle="round"/>
                  <v:imagedata o:title=""/>
                  <o:lock v:ext="edit" aspectratio="f"/>
                </v:shape>
                <v:shape id="图片 16" o:spid="_x0000_s1026" o:spt="75" alt="" type="#_x0000_t75" style="position:absolute;left:2328;top:127;height:536;width:360;" filled="f" o:preferrelative="t" stroked="f" coordsize="21600,21600" o:gfxdata="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3hH7ugAAANsA&#10;AAAPAAAAAAAAAAEAIAAAACIAAABkcnMvZG93bnJldi54bWxQSwECFAAUAAAACACHTuJAMy8FnjsA&#10;AAA5AAAAEAAAAAAAAAABACAAAAAJAQAAZHJzL3NoYXBleG1sLnhtbFBLBQYAAAAABgAGAFsBAACz&#10;AwAAAAA=&#10;">
                  <v:fill on="f" focussize="0,0"/>
                  <v:stroke on="f"/>
                  <v:imagedata r:id="rId6" o:title=""/>
                  <o:lock v:ext="edit" aspectratio="t"/>
                </v:shape>
                <v:shape id="任意多边形 17" o:spid="_x0000_s1026" o:spt="100" style="position:absolute;left:2236;top:43;height:1179;width:660;" filled="f" stroked="t" coordsize="660,1179" o:gfxdata="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VfLrvQAA&#10;ANwAAAAPAAAAAAAAAAEAIAAAACIAAABkcnMvZG93bnJldi54bWxQSwECFAAUAAAACACHTuJAMy8F&#10;njsAAAA5AAAAEAAAAAAAAAABACAAAAAMAQAAZHJzL3NoYXBleG1sLnhtbFBLBQYAAAAABgAGAFsB&#10;AAC2AwAAAAA=&#10;" path="m9,979l14,979,14,10,38,17,91,65,429,65,461,0,477,0,537,58,557,79,557,103,542,123,530,132,535,401,485,449,444,411,444,363,353,363,360,389,338,411,348,612,516,612,537,567,564,511,576,511,629,571,660,617,650,641,353,641,401,840,485,972,533,1001,571,987,605,924,629,819,643,821,631,963,641,1035,643,1049,660,1104,636,1150,465,1119,377,1013,312,855,273,641,98,641,98,963,194,941,307,910,307,927,163,1059,43,1179,31,1179,19,1114,0,1003,9,979e">
                  <v:fill on="f" focussize="0,0"/>
                  <v:stroke weight="0.72pt" color="#FF0000" joinstyle="round"/>
                  <v:imagedata o:title=""/>
                  <o:lock v:ext="edit" aspectratio="f"/>
                </v:shape>
                <v:shape id="任意多边形 18" o:spid="_x0000_s1026" o:spt="100" style="position:absolute;left:2928;top:28;height:778;width:718;" filled="f" stroked="t" coordsize="718,778" o:gfxdata="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AIJG/&#10;AAAA3AAAAA8AAAAAAAAAAQAgAAAAIgAAAGRycy9kb3ducmV2LnhtbFBLAQIUABQAAAAIAIdO4kAz&#10;LwWeOwAAADkAAAAQAAAAAAAAAAEAIAAAAA4BAABkcnMvc2hhcGV4bWwueG1sUEsFBgAAAAAGAAYA&#10;WwEAALgDAAAAAA==&#10;" path="m415,333l415,79,408,38,408,0,473,14,516,45,502,72,499,79,499,333,547,333,547,331,576,264,598,230,605,230,662,295,689,341,684,360,499,360,499,746,566,746,600,669,619,631,631,631,718,746,715,777,62,777,14,777,0,741,26,746,206,746,206,360,86,360,36,365,24,331,48,333,206,333,206,79,202,38,199,0,266,14,310,45,293,72,290,79,290,333,415,333xe">
                  <v:fill on="f" focussize="0,0"/>
                  <v:stroke weight="0.72pt" color="#FF0000" joinstyle="round"/>
                  <v:imagedata o:title=""/>
                  <o:lock v:ext="edit" aspectratio="f"/>
                </v:shape>
                <v:rect id="矩形 19" o:spid="_x0000_s1026" o:spt="1" style="position:absolute;left:3218;top:388;height:387;width:125;" filled="f" stroked="t" coordsize="21600,21600" o:gfxdata="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z/M4vQAA&#10;ANwAAAAPAAAAAAAAAAEAIAAAACIAAABkcnMvZG93bnJldi54bWxQSwECFAAUAAAACACHTuJAMy8F&#10;njsAAAA5AAAAEAAAAAAAAAABACAAAAAMAQAAZHJzL3NoYXBleG1sLnhtbFBLBQYAAAAABgAGAFsB&#10;AAC2AwAAAAA=&#10;">
                  <v:fill on="f" focussize="0,0"/>
                  <v:stroke weight="0.72pt" color="#FF0000" joinstyle="miter"/>
                  <v:imagedata o:title=""/>
                  <o:lock v:ext="edit" aspectratio="f"/>
                </v:rect>
                <v:shape id="图片 20" o:spid="_x0000_s1026" o:spt="75" alt="" type="#_x0000_t75" style="position:absolute;left:2935;top:837;height:392;width:344;" filled="f" o:preferrelative="t" stroked="f" coordsize="21600,21600" o:gfxdata="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n0Wmr4A&#10;AADcAAAADwAAAAAAAAABACAAAAAiAAAAZHJzL2Rvd25yZXYueG1sUEsBAhQAFAAAAAgAh07iQDMv&#10;BZ47AAAAOQAAABAAAAAAAAAAAQAgAAAADQEAAGRycy9zaGFwZXhtbC54bWxQSwUGAAAAAAYABgBb&#10;AQAAtwMAAAAA&#10;">
                  <v:fill on="f" focussize="0,0"/>
                  <v:stroke on="f"/>
                  <v:imagedata r:id="rId7" o:title=""/>
                  <o:lock v:ext="edit" aspectratio="t"/>
                </v:shape>
                <v:shape id="图片 21" o:spid="_x0000_s1026" o:spt="75" alt="" type="#_x0000_t75" style="position:absolute;left:3321;top:868;height:356;width:274;" filled="f" o:preferrelative="t" stroked="f" coordsize="21600,21600" o:gfxdata="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c6QzC8AAAA&#10;3AAAAA8AAAAAAAAAAQAgAAAAIgAAAGRycy9kb3ducmV2LnhtbFBLAQIUABQAAAAIAIdO4kAzLwWe&#10;OwAAADkAAAAQAAAAAAAAAAEAIAAAAAsBAABkcnMvc2hhcGV4bWwueG1sUEsFBgAAAAAGAAYAWwEA&#10;ALUDAAAAAA==&#10;">
                  <v:fill on="f" focussize="0,0"/>
                  <v:stroke on="f"/>
                  <v:imagedata r:id="rId8" o:title=""/>
                  <o:lock v:ext="edit" aspectratio="t"/>
                </v:shape>
                <v:rect id="矩形 22" o:spid="_x0000_s1026" o:spt="1" style="position:absolute;left:4140;top:254;height:682;width:123;" filled="f" stroked="t" coordsize="21600,21600" o:gfxdata="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JmtMvQAA&#10;ANwAAAAPAAAAAAAAAAEAIAAAACIAAABkcnMvZG93bnJldi54bWxQSwECFAAUAAAACACHTuJAMy8F&#10;njsAAAA5AAAAEAAAAAAAAAABACAAAAAMAQAAZHJzL3NoYXBleG1sLnhtbFBLBQYAAAAABgAGAFsB&#10;AAC2AwAAAAA=&#10;">
                  <v:fill on="f" focussize="0,0"/>
                  <v:stroke weight="0.72pt" color="#FF0000" joinstyle="miter"/>
                  <v:imagedata o:title=""/>
                  <o:lock v:ext="edit" aspectratio="f"/>
                </v:rect>
                <v:shape id="任意多边形 23" o:spid="_x0000_s1026" o:spt="100" style="position:absolute;left:7365;top:21;height:1232;width:692;" fillcolor="#FF0000" filled="t" stroked="f" coordsize="692,1232" o:gfxdata="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AlJ27sAAADc&#10;AAAADwAAAAAAAAABACAAAAAiAAAAZHJzL2Rvd25yZXYueG1sUEsBAhQAFAAAAAgAh07iQDMvBZ47&#10;AAAAOQAAABAAAAAAAAAAAQAgAAAACgEAAGRycy9zaGFwZXhtbC54bWxQSwUGAAAAAAYABgBbAQAA&#10;tAMAAAAA&#10;" path="m314,278l290,237,278,170,264,79,230,16,235,0,290,21,333,52,362,93,379,146,374,216,348,268,314,278xm691,314l542,314,552,292,578,232,597,199,604,199,660,264,691,314xm688,340l14,340,0,307,26,314,691,314,688,340xm0,1231l0,1219,170,1096,302,902,254,780,218,648,182,340,199,340,249,609,338,816,420,816,396,895,518,993,343,993,194,1149,0,1231xm420,816l338,816,391,592,412,340,480,340,523,376,523,398,511,417,499,439,458,693,420,816xm602,1231l463,1140,343,993,518,993,530,1003,688,1046,691,1058,643,1111,614,1216,602,1231xe">
                  <v:fill on="t" focussize="0,0"/>
                  <v:stroke on="f"/>
                  <v:imagedata o:title=""/>
                  <o:lock v:ext="edit" aspectratio="f"/>
                </v:shape>
                <v:shape id="任意多边形 24" o:spid="_x0000_s1026" o:spt="100" style="position:absolute;left:8092;top:43;height:1174;width:723;" fillcolor="#FF0000" filled="t" stroked="f" coordsize="723,1174" o:gfxdata="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cgvLsAAADc&#10;AAAADwAAAAAAAAABACAAAAAiAAAAZHJzL2Rvd25yZXYueG1sUEsBAhQAFAAAAAgAh07iQDMvBZ47&#10;AAAAOQAAABAAAAAAAAAAAQAgAAAACgEAAGRycy9zaGFwZXhtbC54bWxQSwUGAAAAAAYABgBbAQAA&#10;tAMAAAAA&#10;" path="m499,387l422,387,422,79,420,7,422,0,461,10,521,34,521,55,499,79,499,387xm7,677l0,670,43,540,84,391,120,219,151,24,165,15,261,91,259,115,223,147,177,310,204,341,204,363,189,384,185,387,185,471,115,471,60,586,7,677xm249,658l242,648,273,423,295,139,302,132,333,156,391,195,391,216,381,226,365,257,343,387,688,387,691,391,684,411,336,411,295,555,249,658xm688,387l549,387,549,384,578,317,597,283,607,283,665,348,688,387xm499,708l422,708,422,411,499,411,499,708xm151,1174l113,1164,108,1097,113,1049,115,972,115,471,185,471,185,1051,187,1104,187,1140,151,1174xm718,708l578,708,597,663,626,603,638,603,643,612,698,677,718,708xm233,739l216,703,242,708,718,708,722,715,715,732,278,732,233,739xm463,1174l420,1159,415,1133,415,1080,422,963,422,732,499,732,499,1051,504,1128,463,1174xe">
                  <v:fill on="t" focussize="0,0"/>
                  <v:stroke on="f"/>
                  <v:imagedata o:title=""/>
                  <o:lock v:ext="edit" aspectratio="f"/>
                </v:shape>
                <v:shape id="图片 25" o:spid="_x0000_s1026" o:spt="75" alt="" type="#_x0000_t75" style="position:absolute;left:4442;top:14;height:1232;width:2866;" filled="f" o:preferrelative="t" stroked="f" coordsize="21600,21600" o:gfxdata="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R0Sr4A&#10;AADcAAAADwAAAAAAAAABACAAAAAiAAAAZHJzL2Rvd25yZXYueG1sUEsBAhQAFAAAAAgAh07iQDMv&#10;BZ47AAAAOQAAABAAAAAAAAAAAQAgAAAADQEAAGRycy9zaGFwZXhtbC54bWxQSwUGAAAAAAYABgBb&#10;AQAAtwMAAAAA&#10;">
                  <v:fill on="f" focussize="0,0"/>
                  <v:stroke on="f"/>
                  <v:imagedata r:id="rId9" o:title=""/>
                  <o:lock v:ext="edit" aspectratio="t"/>
                </v:shape>
                <v:shape id="任意多边形 26" o:spid="_x0000_s1026" o:spt="100" style="position:absolute;left:3672;top:28;height:1203;width:699;" filled="f" stroked="t" coordsize="699,1203" o:gfxdata="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eobhvQAA&#10;ANwAAAAPAAAAAAAAAAEAIAAAACIAAABkcnMvZG93bnJldi54bWxQSwECFAAUAAAACACHTuJAMy8F&#10;njsAAAA5AAAAEAAAAAAAAAABACAAAAAMAQAAZHJzL3NoYXBleG1sLnhtbFBLBQYAAAAABgAGAFsB&#10;AAC2AwAAAAA=&#10;" path="m233,609l238,1166,216,1193,180,1202,161,1195,156,1166,156,722,101,869,12,1017,5,1003,82,756,137,456,65,456,17,456,0,422,24,425,161,425,161,345,161,216,161,180,5,209,5,192,130,115,250,0,264,0,360,115,360,137,228,163,233,170,247,175,247,194,233,216,228,216,228,345,233,425,262,425,281,379,305,333,310,333,314,333,360,386,386,434,391,434,391,307,391,146,425,168,470,199,576,199,607,139,624,139,698,216,698,225,698,240,674,264,684,1027,660,1056,622,1063,600,1056,590,1027,590,938,468,938,468,1063,454,1089,420,1109,394,1101,384,1073,391,449,386,456,384,456,233,456,233,607,235,607,240,602,319,641,367,722,372,794,350,842,314,854,288,811,283,787,264,686,235,617,233,609e">
                  <v:fill on="f" focussize="0,0"/>
                  <v:stroke weight="0.72pt" color="#FF0000" joinstyle="round"/>
                  <v:imagedata o:title=""/>
                  <o:lock v:ext="edit" aspectratio="f"/>
                </v:shape>
                <v:shape id="任意多边形 27" o:spid="_x0000_s1026" o:spt="100" style="position:absolute;left:7365;top:220;height:1032;width:692;" filled="f" stroked="t" coordsize="692,1032" o:gfxdata="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ywjC/&#10;AAAA3AAAAA8AAAAAAAAAAQAgAAAAIgAAAGRycy9kb3ducmV2LnhtbFBLAQIUABQAAAAIAIdO4kAz&#10;LwWeOwAAADkAAAAQAAAAAAAAAAEAIAAAAA4BAABkcnMvc2hhcGV4bWwueG1sUEsFBgAAAAAGAAYA&#10;WwEAALgDAAAAAA==&#10;" path="m182,141l62,141,14,141,0,108,26,115,542,115,552,93,578,33,597,0,604,0,660,65,691,115,688,141,480,141,523,177,523,199,511,218,499,240,458,494,396,696,530,804,688,847,691,859,643,912,614,1017,602,1032,463,941,343,794,194,950,0,1032,0,1020,170,897,302,703,254,581,218,449,182,141xe">
                  <v:fill on="f" focussize="0,0"/>
                  <v:stroke weight="0.72pt" color="#FF0000" joinstyle="round"/>
                  <v:imagedata o:title=""/>
                  <o:lock v:ext="edit" aspectratio="f"/>
                </v:shape>
                <v:shape id="任意多边形 28" o:spid="_x0000_s1026" o:spt="100" style="position:absolute;left:7564;top:362;height:476;width:214;" filled="f" stroked="t" coordsize="214,476" o:gfxdata="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fbXugAAANwA&#10;AAAPAAAAAAAAAAEAIAAAACIAAABkcnMvZG93bnJldi54bWxQSwECFAAUAAAACACHTuJAMy8FnjsA&#10;AAA5AAAAEAAAAAAAAAABACAAAAAJAQAAZHJzL3NoYXBleG1sLnhtbFBLBQYAAAAABgAGAFsBAACz&#10;AwAAAAA=&#10;" path="m213,0l0,0,50,269,139,476,192,252,213,0e">
                  <v:fill on="f" focussize="0,0"/>
                  <v:stroke weight="0.72pt" color="#FF0000" joinstyle="round"/>
                  <v:imagedata o:title=""/>
                  <o:lock v:ext="edit" aspectratio="f"/>
                </v:shape>
                <v:shape id="图片 29" o:spid="_x0000_s1026" o:spt="75" alt="" type="#_x0000_t75" style="position:absolute;left:7588;top:14;height:293;width:164;" filled="f" o:preferrelative="t" stroked="f" coordsize="21600,21600" o:gfxdata="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p9PbgAAADcAAAA&#10;DwAAAAAAAAABACAAAAAiAAAAZHJzL2Rvd25yZXYueG1sUEsBAhQAFAAAAAgAh07iQDMvBZ47AAAA&#10;OQAAABAAAAAAAAAAAQAgAAAABwEAAGRycy9zaGFwZXhtbC54bWxQSwUGAAAAAAYABgBbAQAAsQMA&#10;AAAA&#10;">
                  <v:fill on="f" focussize="0,0"/>
                  <v:stroke on="f"/>
                  <v:imagedata r:id="rId10" o:title=""/>
                  <o:lock v:ext="edit" aspectratio="t"/>
                </v:shape>
                <v:shape id="任意多边形 30" o:spid="_x0000_s1026" o:spt="100" style="position:absolute;left:8308;top:43;height:1174;width:507;" filled="f" stroked="t" coordsize="507,1174" o:gfxdata="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mJG4a8AAAA&#10;3AAAAA8AAAAAAAAAAQAgAAAAIgAAAGRycy9kb3ducmV2LnhtbFBLAQIUABQAAAAIAIdO4kAzLwWe&#10;OwAAADkAAAAQAAAAAAAAAAEAIAAAAAsBAABkcnMvc2hhcGV4bWwueG1sUEsFBgAAAAAGAAYAWwEA&#10;ALUDAAAAAA==&#10;" path="m127,387l206,387,206,79,204,7,206,0,245,10,305,34,305,55,283,79,283,387,333,387,333,384,362,317,381,283,391,283,449,348,475,391,468,411,283,411,283,708,362,708,381,663,410,603,422,603,427,612,482,677,506,715,499,732,283,732,283,927,283,1051,288,1128,247,1174,204,1159,199,1133,199,1080,206,963,206,732,62,732,17,739,0,703,26,708,206,708,206,411,120,411,79,555,33,658,26,648,57,423,79,139,86,132,117,156,175,195,175,216,165,226,149,257,127,387xe">
                  <v:fill on="f" focussize="0,0"/>
                  <v:stroke weight="0.72pt" color="#FF0000" joinstyle="round"/>
                  <v:imagedata o:title=""/>
                  <o:lock v:ext="edit" aspectratio="f"/>
                </v:shape>
                <v:shape id="任意多边形 31" o:spid="_x0000_s1026" o:spt="100" style="position:absolute;left:8092;top:57;height:1160;width:262;" filled="f" stroked="t" coordsize="262,1160" o:gfxdata="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E9KLgAAADcAAAA&#10;DwAAAAAAAAABACAAAAAiAAAAZHJzL2Rvd25yZXYueG1sUEsBAhQAFAAAAAgAh07iQDMvBZ47AAAA&#10;OQAAABAAAAAAAAAAAQAgAAAABwEAAGRycy9zaGFwZXhtbC54bWxQSwUGAAAAAAYABgBbAQAAsQMA&#10;AAAA&#10;" path="m185,921l185,967,185,1034,187,1089,187,1125,151,1159,113,1149,108,1082,113,1034,115,957,115,456,60,571,7,662,0,655,43,525,84,376,120,204,151,9,165,0,189,19,261,76,259,100,223,132,177,295,204,326,204,340,204,348,189,369,185,372,185,921xe">
                  <v:fill on="f" focussize="0,0"/>
                  <v:stroke weight="0.72pt" color="#FF0000" joinstyle="round"/>
                  <v:imagedata o:title=""/>
                  <o:lock v:ext="edit" aspectratio="f"/>
                </v:shape>
                <w10:wrap type="none"/>
                <w10:anchorlock/>
              </v:group>
            </w:pict>
          </mc:Fallback>
        </mc:AlternateContent>
      </w:r>
    </w:p>
    <w:p>
      <w:pPr>
        <w:pStyle w:val="4"/>
        <w:rPr>
          <w:rFonts w:ascii="Times New Roman"/>
          <w:sz w:val="20"/>
        </w:rPr>
      </w:pPr>
    </w:p>
    <w:p>
      <w:pPr>
        <w:pStyle w:val="4"/>
        <w:rPr>
          <w:rFonts w:ascii="Times New Roman"/>
          <w:sz w:val="20"/>
        </w:rPr>
      </w:pPr>
    </w:p>
    <w:p>
      <w:pPr>
        <w:pStyle w:val="4"/>
        <w:rPr>
          <w:rFonts w:ascii="Times New Roman"/>
          <w:sz w:val="20"/>
        </w:rPr>
      </w:pPr>
    </w:p>
    <w:p>
      <w:pPr>
        <w:pStyle w:val="4"/>
        <w:spacing w:before="184"/>
        <w:ind w:left="863" w:right="849"/>
        <w:jc w:val="center"/>
      </w:pPr>
      <w:r>
        <w:t>海船员〔2021〕46 号</w:t>
      </w:r>
    </w:p>
    <w:p>
      <w:pPr>
        <w:pStyle w:val="4"/>
        <w:spacing w:before="8"/>
        <w:rPr>
          <w:sz w:val="10"/>
        </w:rPr>
      </w:pPr>
      <w:r>
        <mc:AlternateContent>
          <mc:Choice Requires="wps">
            <w:drawing>
              <wp:anchor distT="0" distB="0" distL="0" distR="0" simplePos="0" relativeHeight="251674624" behindDoc="1" locked="0" layoutInCell="1" allowOverlap="1">
                <wp:simplePos x="0" y="0"/>
                <wp:positionH relativeFrom="page">
                  <wp:posOffset>991870</wp:posOffset>
                </wp:positionH>
                <wp:positionV relativeFrom="paragraph">
                  <wp:posOffset>125730</wp:posOffset>
                </wp:positionV>
                <wp:extent cx="5614035" cy="1270"/>
                <wp:effectExtent l="0" t="13970" r="5715" b="22860"/>
                <wp:wrapTopAndBottom/>
                <wp:docPr id="118" name="直线 32"/>
                <wp:cNvGraphicFramePr/>
                <a:graphic xmlns:a="http://schemas.openxmlformats.org/drawingml/2006/main">
                  <a:graphicData uri="http://schemas.microsoft.com/office/word/2010/wordprocessingShape">
                    <wps:wsp>
                      <wps:cNvSpPr/>
                      <wps:spPr>
                        <a:xfrm>
                          <a:off x="0" y="0"/>
                          <a:ext cx="5614035" cy="1270"/>
                        </a:xfrm>
                        <a:prstGeom prst="line">
                          <a:avLst/>
                        </a:prstGeom>
                        <a:ln w="27432" cap="flat" cmpd="sng">
                          <a:solidFill>
                            <a:srgbClr val="FF0000"/>
                          </a:solidFill>
                          <a:prstDash val="solid"/>
                          <a:headEnd type="none" w="med" len="med"/>
                          <a:tailEnd type="none" w="med" len="med"/>
                        </a:ln>
                      </wps:spPr>
                      <wps:bodyPr upright="1"/>
                    </wps:wsp>
                  </a:graphicData>
                </a:graphic>
              </wp:anchor>
            </w:drawing>
          </mc:Choice>
          <mc:Fallback>
            <w:pict>
              <v:line id="直线 32" o:spid="_x0000_s1026" o:spt="20" style="position:absolute;left:0pt;margin-left:78.1pt;margin-top:9.9pt;height:0.1pt;width:442.05pt;mso-position-horizontal-relative:page;mso-wrap-distance-bottom:0pt;mso-wrap-distance-top:0pt;z-index:-251641856;mso-width-relative:page;mso-height-relative:page;" filled="f" stroked="t" coordsize="21600,21600" o:gfxdata="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42Hn1gAAAAoBAAAPAAAAAAAAAAEAIAAAACIAAABkcnMvZG93bnJldi54bWxQSwECFAAUAAAA&#10;CACHTuJA243QJfABAADiAwAADgAAAAAAAAABACAAAAAlAQAAZHJzL2Uyb0RvYy54bWxQSwUGAAAA&#10;AAYABgBZAQAAhwUAAAAA&#10;">
                <v:fill on="f" focussize="0,0"/>
                <v:stroke weight="2.16pt" color="#FF0000" joinstyle="round"/>
                <v:imagedata o:title=""/>
                <o:lock v:ext="edit" aspectratio="f"/>
                <w10:wrap type="topAndBottom"/>
              </v:line>
            </w:pict>
          </mc:Fallback>
        </mc:AlternateContent>
      </w:r>
    </w:p>
    <w:p>
      <w:pPr>
        <w:pStyle w:val="4"/>
      </w:pPr>
    </w:p>
    <w:p>
      <w:pPr>
        <w:pStyle w:val="4"/>
        <w:spacing w:before="11"/>
        <w:rPr>
          <w:sz w:val="41"/>
        </w:rPr>
      </w:pPr>
    </w:p>
    <w:p>
      <w:pPr>
        <w:pStyle w:val="2"/>
        <w:spacing w:line="729" w:lineRule="exact"/>
        <w:ind w:right="863"/>
      </w:pPr>
      <w:r>
        <w:t>中华人民共和国海事局关于印发</w:t>
      </w:r>
    </w:p>
    <w:p>
      <w:pPr>
        <w:spacing w:before="18" w:line="208" w:lineRule="auto"/>
        <w:ind w:left="863" w:right="865" w:firstLine="0"/>
        <w:jc w:val="center"/>
        <w:rPr>
          <w:rFonts w:hint="eastAsia" w:ascii="华光小标宋_CNKI" w:eastAsia="华光小标宋_CNKI"/>
          <w:sz w:val="44"/>
        </w:rPr>
      </w:pPr>
      <w:r>
        <w:rPr>
          <w:rFonts w:hint="eastAsia" w:ascii="华光小标宋_CNKI" w:eastAsia="华光小标宋_CNKI"/>
          <w:spacing w:val="-6"/>
          <w:w w:val="95"/>
          <w:sz w:val="44"/>
        </w:rPr>
        <w:t xml:space="preserve">《〈中华人民共和国内河船舶船员适任考试和 </w:t>
      </w:r>
      <w:r>
        <w:rPr>
          <w:rFonts w:hint="eastAsia" w:ascii="华光小标宋_CNKI" w:eastAsia="华光小标宋_CNKI"/>
          <w:spacing w:val="-5"/>
          <w:sz w:val="44"/>
        </w:rPr>
        <w:t>发证规则〉实施办法》的通知</w:t>
      </w:r>
    </w:p>
    <w:p>
      <w:pPr>
        <w:pStyle w:val="4"/>
        <w:spacing w:before="8"/>
        <w:rPr>
          <w:rFonts w:ascii="华光小标宋_CNKI"/>
          <w:sz w:val="27"/>
        </w:rPr>
      </w:pPr>
    </w:p>
    <w:p>
      <w:pPr>
        <w:pStyle w:val="4"/>
        <w:ind w:left="791"/>
      </w:pPr>
      <w:r>
        <w:t>各省级地方海事管理机构、各直属海事局：</w:t>
      </w:r>
    </w:p>
    <w:p>
      <w:pPr>
        <w:pStyle w:val="4"/>
        <w:spacing w:before="168" w:line="338" w:lineRule="auto"/>
        <w:ind w:left="791" w:right="788" w:firstLine="631"/>
      </w:pPr>
      <w:r>
        <w:t>为实施《中华人民共和国内河船舶船员适任考试和发证规</w:t>
      </w:r>
      <w:r>
        <w:rPr>
          <w:spacing w:val="-20"/>
        </w:rPr>
        <w:t>则》</w:t>
      </w:r>
      <w:r>
        <w:t>（</w:t>
      </w:r>
      <w:r>
        <w:rPr>
          <w:spacing w:val="-14"/>
        </w:rPr>
        <w:t xml:space="preserve">交通运输部 </w:t>
      </w:r>
      <w:r>
        <w:rPr>
          <w:rFonts w:ascii="Times New Roman" w:eastAsia="Times New Roman"/>
        </w:rPr>
        <w:t xml:space="preserve">2020 </w:t>
      </w:r>
      <w:r>
        <w:rPr>
          <w:spacing w:val="-28"/>
        </w:rPr>
        <w:t xml:space="preserve">年第 </w:t>
      </w:r>
      <w:r>
        <w:rPr>
          <w:rFonts w:ascii="Times New Roman" w:eastAsia="Times New Roman"/>
        </w:rPr>
        <w:t xml:space="preserve">12 </w:t>
      </w:r>
      <w:r>
        <w:t>号令</w:t>
      </w:r>
      <w:r>
        <w:rPr>
          <w:spacing w:val="-20"/>
        </w:rPr>
        <w:t>），</w:t>
      </w:r>
      <w:r>
        <w:rPr>
          <w:spacing w:val="-6"/>
        </w:rPr>
        <w:t>我局制定了《〈中华人</w:t>
      </w:r>
      <w:r>
        <w:rPr>
          <w:spacing w:val="-12"/>
          <w:w w:val="95"/>
        </w:rPr>
        <w:t xml:space="preserve">民共和国内河船舶船员适任考试和发证规则〉实施办法》，现予 </w:t>
      </w:r>
      <w:r>
        <w:t>印发。请你们结合本辖区具体情况，认真贯彻执行。</w:t>
      </w:r>
    </w:p>
    <w:p>
      <w:pPr>
        <w:pStyle w:val="4"/>
        <w:spacing w:before="49" w:line="326" w:lineRule="auto"/>
        <w:ind w:left="791" w:right="680" w:firstLine="631"/>
      </w:pPr>
      <w:r>
        <w:rPr>
          <w:w w:val="95"/>
        </w:rPr>
        <w:t>《关于调整内河船舶船员培训考试发证管理权限的通知</w:t>
      </w:r>
      <w:r>
        <w:rPr>
          <w:spacing w:val="-320"/>
          <w:w w:val="95"/>
        </w:rPr>
        <w:t>》</w:t>
      </w:r>
      <w:r>
        <w:rPr>
          <w:w w:val="95"/>
        </w:rPr>
        <w:t>（</w:t>
      </w:r>
      <w:r>
        <w:rPr>
          <w:spacing w:val="-16"/>
          <w:w w:val="95"/>
        </w:rPr>
        <w:t xml:space="preserve">海 </w:t>
      </w:r>
      <w:r>
        <w:rPr>
          <w:spacing w:val="-2"/>
        </w:rPr>
        <w:t>船员〔</w:t>
      </w:r>
      <w:r>
        <w:t>2010</w:t>
      </w:r>
      <w:r>
        <w:rPr>
          <w:spacing w:val="-5"/>
        </w:rPr>
        <w:t>〕</w:t>
      </w:r>
      <w:r>
        <w:t>506</w:t>
      </w:r>
      <w:r>
        <w:rPr>
          <w:spacing w:val="-45"/>
        </w:rPr>
        <w:t xml:space="preserve"> 号</w:t>
      </w:r>
      <w:r>
        <w:rPr>
          <w:spacing w:val="-8"/>
        </w:rPr>
        <w:t>）</w:t>
      </w:r>
      <w:r>
        <w:rPr>
          <w:spacing w:val="-3"/>
        </w:rPr>
        <w:t>、《关于印发〈中华人民共和国内河船舶</w:t>
      </w:r>
    </w:p>
    <w:p>
      <w:pPr>
        <w:spacing w:after="0" w:line="326" w:lineRule="auto"/>
        <w:sectPr>
          <w:type w:val="continuous"/>
          <w:pgSz w:w="11910" w:h="16840"/>
          <w:pgMar w:top="1580" w:right="740" w:bottom="280" w:left="740" w:header="720" w:footer="720" w:gutter="0"/>
          <w:cols w:space="720" w:num="1"/>
        </w:sectPr>
      </w:pPr>
    </w:p>
    <w:p>
      <w:pPr>
        <w:pStyle w:val="4"/>
        <w:rPr>
          <w:sz w:val="20"/>
        </w:rPr>
      </w:pPr>
    </w:p>
    <w:p>
      <w:pPr>
        <w:pStyle w:val="4"/>
        <w:spacing w:before="3"/>
        <w:rPr>
          <w:sz w:val="20"/>
        </w:rPr>
      </w:pPr>
    </w:p>
    <w:p>
      <w:pPr>
        <w:pStyle w:val="4"/>
        <w:spacing w:before="55" w:line="326" w:lineRule="auto"/>
        <w:ind w:left="791" w:right="791"/>
      </w:pPr>
      <w:r>
        <w:rPr>
          <w:spacing w:val="-9"/>
          <w:w w:val="95"/>
        </w:rPr>
        <w:t xml:space="preserve">船员适任实际操作考试办法〉和〈中华人民共和国内河船舶船员 </w:t>
      </w:r>
      <w:r>
        <w:rPr>
          <w:spacing w:val="-8"/>
        </w:rPr>
        <w:t>适任实际操作考试大纲〉的通知》</w:t>
      </w:r>
      <w:r>
        <w:t>（</w:t>
      </w:r>
      <w:r>
        <w:rPr>
          <w:spacing w:val="1"/>
        </w:rPr>
        <w:t>海船员〔</w:t>
      </w:r>
      <w:r>
        <w:t>2011〕631</w:t>
      </w:r>
      <w:r>
        <w:rPr>
          <w:spacing w:val="-62"/>
        </w:rPr>
        <w:t xml:space="preserve"> 号</w:t>
      </w:r>
      <w:r>
        <w:t>）</w:t>
      </w:r>
      <w:r>
        <w:rPr>
          <w:spacing w:val="-12"/>
        </w:rPr>
        <w:t>、</w:t>
      </w:r>
    </w:p>
    <w:p>
      <w:pPr>
        <w:pStyle w:val="4"/>
        <w:spacing w:before="6" w:line="328" w:lineRule="auto"/>
        <w:ind w:left="791" w:right="673"/>
      </w:pPr>
      <w:r>
        <w:rPr>
          <w:spacing w:val="-19"/>
          <w:w w:val="95"/>
        </w:rPr>
        <w:t>《关于印发〈内河船舶船员适任实际操作考试规范〉的通知》</w:t>
      </w:r>
      <w:r>
        <w:rPr>
          <w:w w:val="95"/>
        </w:rPr>
        <w:t>（</w:t>
      </w:r>
      <w:r>
        <w:rPr>
          <w:spacing w:val="-15"/>
          <w:w w:val="95"/>
        </w:rPr>
        <w:t xml:space="preserve">海  </w:t>
      </w:r>
      <w:r>
        <w:rPr>
          <w:spacing w:val="-2"/>
        </w:rPr>
        <w:t>船员〔</w:t>
      </w:r>
      <w:r>
        <w:t>2011</w:t>
      </w:r>
      <w:r>
        <w:rPr>
          <w:spacing w:val="-5"/>
        </w:rPr>
        <w:t>〕</w:t>
      </w:r>
      <w:r>
        <w:t>632</w:t>
      </w:r>
      <w:r>
        <w:rPr>
          <w:spacing w:val="-45"/>
        </w:rPr>
        <w:t xml:space="preserve"> 号</w:t>
      </w:r>
      <w:r>
        <w:rPr>
          <w:spacing w:val="-8"/>
        </w:rPr>
        <w:t>）</w:t>
      </w:r>
      <w:r>
        <w:rPr>
          <w:spacing w:val="-3"/>
        </w:rPr>
        <w:t>、《中华人民共和国海事局关于印发〈中</w:t>
      </w:r>
      <w:r>
        <w:rPr>
          <w:spacing w:val="-8"/>
        </w:rPr>
        <w:t>华人民共和国内河船舶船员适任考试和发证规则实施办法〉的通</w:t>
      </w:r>
      <w:r>
        <w:rPr>
          <w:spacing w:val="-9"/>
        </w:rPr>
        <w:t>知》</w:t>
      </w:r>
      <w:r>
        <w:t>（</w:t>
      </w:r>
      <w:r>
        <w:rPr>
          <w:spacing w:val="-1"/>
        </w:rPr>
        <w:t>海船员〔</w:t>
      </w:r>
      <w:r>
        <w:t>2016</w:t>
      </w:r>
      <w:r>
        <w:rPr>
          <w:spacing w:val="-5"/>
        </w:rPr>
        <w:t>〕</w:t>
      </w:r>
      <w:r>
        <w:t>232</w:t>
      </w:r>
      <w:r>
        <w:rPr>
          <w:spacing w:val="-44"/>
        </w:rPr>
        <w:t xml:space="preserve"> 号</w:t>
      </w:r>
      <w:r>
        <w:rPr>
          <w:spacing w:val="-5"/>
        </w:rPr>
        <w:t>）</w:t>
      </w:r>
      <w:r>
        <w:rPr>
          <w:spacing w:val="-3"/>
        </w:rPr>
        <w:t>、《中华人民共和国海事局关于公布内河船舶船员适任考试大纲的通知》</w:t>
      </w:r>
      <w:r>
        <w:rPr>
          <w:spacing w:val="14"/>
        </w:rPr>
        <w:t>（</w:t>
      </w:r>
      <w:r>
        <w:rPr>
          <w:spacing w:val="1"/>
        </w:rPr>
        <w:t>海船员〔</w:t>
      </w:r>
      <w:r>
        <w:t>2016〕233 号</w:t>
      </w:r>
      <w:r>
        <w:rPr>
          <w:spacing w:val="-29"/>
        </w:rPr>
        <w:t>）</w:t>
      </w:r>
      <w:r>
        <w:rPr>
          <w:spacing w:val="-9"/>
        </w:rPr>
        <w:t>、《交通运输部海事局关于进一步规范〈中华人民共和国内</w:t>
      </w:r>
      <w:r>
        <w:rPr>
          <w:spacing w:val="-21"/>
        </w:rPr>
        <w:t>河船舶船员适任考试和发证规则〉实施工作有关事项的通知》(海船员〔2016〕620</w:t>
      </w:r>
      <w:r>
        <w:rPr>
          <w:spacing w:val="-42"/>
        </w:rPr>
        <w:t xml:space="preserve"> 号</w:t>
      </w:r>
      <w:r>
        <w:t>）同时废止。</w:t>
      </w:r>
    </w:p>
    <w:p>
      <w:pPr>
        <w:pStyle w:val="4"/>
      </w:pPr>
    </w:p>
    <w:p>
      <w:pPr>
        <w:pStyle w:val="4"/>
      </w:pPr>
    </w:p>
    <w:p>
      <w:pPr>
        <w:pStyle w:val="4"/>
      </w:pPr>
    </w:p>
    <w:p>
      <w:pPr>
        <w:pStyle w:val="4"/>
        <w:spacing w:before="2"/>
        <w:rPr>
          <w:sz w:val="24"/>
        </w:rPr>
      </w:pPr>
    </w:p>
    <w:p>
      <w:pPr>
        <w:pStyle w:val="4"/>
        <w:spacing w:line="242" w:lineRule="auto"/>
        <w:ind w:left="6071" w:right="1748" w:hanging="548"/>
      </w:pPr>
      <w:r>
        <w:rPr>
          <w:spacing w:val="-6"/>
        </w:rPr>
        <w:t>中华人民共和国海事局</w:t>
      </w:r>
      <w:r>
        <w:t>2021</w:t>
      </w:r>
      <w:r>
        <w:rPr>
          <w:spacing w:val="-57"/>
        </w:rPr>
        <w:t xml:space="preserve"> 年 </w:t>
      </w:r>
      <w:r>
        <w:t>2</w:t>
      </w:r>
      <w:r>
        <w:rPr>
          <w:spacing w:val="-57"/>
        </w:rPr>
        <w:t xml:space="preserve"> 月 </w:t>
      </w:r>
      <w:r>
        <w:t>9</w:t>
      </w:r>
      <w:r>
        <w:rPr>
          <w:spacing w:val="-42"/>
        </w:rPr>
        <w:t xml:space="preserve"> 日</w:t>
      </w:r>
    </w:p>
    <w:p>
      <w:pPr>
        <w:spacing w:after="0" w:line="242" w:lineRule="auto"/>
        <w:sectPr>
          <w:pgSz w:w="11910" w:h="16840"/>
          <w:pgMar w:top="1580" w:right="740" w:bottom="280" w:left="740" w:header="720" w:footer="720" w:gutter="0"/>
          <w:cols w:space="720" w:num="1"/>
        </w:sectPr>
      </w:pPr>
    </w:p>
    <w:p>
      <w:pPr>
        <w:spacing w:before="0" w:line="586" w:lineRule="exact"/>
        <w:ind w:left="863" w:right="841" w:firstLine="0"/>
        <w:jc w:val="center"/>
        <w:rPr>
          <w:rFonts w:hint="eastAsia" w:ascii="Microsoft JhengHei" w:eastAsia="Microsoft JhengHei"/>
          <w:b/>
          <w:sz w:val="36"/>
        </w:rPr>
      </w:pPr>
      <w:r>
        <w:rPr>
          <w:rFonts w:hint="eastAsia" w:ascii="Microsoft JhengHei" w:eastAsia="Microsoft JhengHei"/>
          <w:b/>
          <w:sz w:val="36"/>
        </w:rPr>
        <w:t>《中华人民共和国内河船舶船员适任考试和</w:t>
      </w:r>
    </w:p>
    <w:p>
      <w:pPr>
        <w:spacing w:before="0" w:line="643" w:lineRule="exact"/>
        <w:ind w:left="863" w:right="841" w:firstLine="0"/>
        <w:jc w:val="center"/>
        <w:rPr>
          <w:rFonts w:hint="eastAsia" w:ascii="Microsoft JhengHei" w:eastAsia="Microsoft JhengHei"/>
          <w:b/>
          <w:sz w:val="36"/>
        </w:rPr>
      </w:pPr>
      <w:r>
        <w:rPr>
          <w:rFonts w:hint="eastAsia" w:ascii="Microsoft JhengHei" w:eastAsia="Microsoft JhengHei"/>
          <w:b/>
          <w:sz w:val="36"/>
        </w:rPr>
        <w:t>发证规则》实施办法</w:t>
      </w:r>
    </w:p>
    <w:p>
      <w:pPr>
        <w:pStyle w:val="4"/>
        <w:spacing w:before="6"/>
        <w:rPr>
          <w:rFonts w:ascii="Microsoft JhengHei"/>
          <w:b/>
          <w:sz w:val="36"/>
        </w:rPr>
      </w:pPr>
    </w:p>
    <w:p>
      <w:pPr>
        <w:pStyle w:val="4"/>
        <w:spacing w:line="271" w:lineRule="auto"/>
        <w:ind w:left="1057" w:right="1208" w:firstLine="647"/>
      </w:pPr>
      <w:r>
        <w:rPr>
          <w:rFonts w:hint="eastAsia" w:ascii="Microsoft JhengHei" w:eastAsia="Microsoft JhengHei"/>
          <w:b/>
          <w:spacing w:val="14"/>
        </w:rPr>
        <w:t xml:space="preserve">第一条 </w:t>
      </w:r>
      <w:r>
        <w:t>为实施《中华人民共和国内河船舶船员适任考试和发证规则》（</w:t>
      </w:r>
      <w:r>
        <w:rPr>
          <w:spacing w:val="-6"/>
        </w:rPr>
        <w:t xml:space="preserve">中华人民共和国交通运输部令 </w:t>
      </w:r>
      <w:r>
        <w:t>2020</w:t>
      </w:r>
      <w:r>
        <w:rPr>
          <w:spacing w:val="-34"/>
        </w:rPr>
        <w:t xml:space="preserve"> 年第</w:t>
      </w:r>
    </w:p>
    <w:p>
      <w:pPr>
        <w:pStyle w:val="4"/>
        <w:spacing w:before="96"/>
        <w:ind w:left="1057"/>
      </w:pPr>
      <w:r>
        <w:t>12 号）（以下简称《内河考试发证规则》），制定本办法。</w:t>
      </w:r>
    </w:p>
    <w:p>
      <w:pPr>
        <w:pStyle w:val="4"/>
        <w:spacing w:before="23" w:line="560" w:lineRule="exact"/>
        <w:ind w:left="1057" w:right="1049" w:firstLine="647"/>
      </w:pPr>
      <w:r>
        <w:rPr>
          <w:rFonts w:hint="eastAsia" w:ascii="Microsoft JhengHei" w:eastAsia="Microsoft JhengHei"/>
          <w:b/>
          <w:spacing w:val="16"/>
        </w:rPr>
        <w:t xml:space="preserve">第二条 </w:t>
      </w:r>
      <w:r>
        <w:t>承担内河船舶船员适任考试和发证的海事管理</w:t>
      </w:r>
      <w:r>
        <w:rPr>
          <w:spacing w:val="-1"/>
          <w:w w:val="95"/>
        </w:rPr>
        <w:t xml:space="preserve">机构应当配备满足适任考试、发证管理要求的人员、设备、 </w:t>
      </w:r>
      <w:r>
        <w:rPr>
          <w:spacing w:val="-2"/>
          <w:w w:val="95"/>
        </w:rPr>
        <w:t>场地和资料，并按规定建立运行有效的船员管理质量管理体</w:t>
      </w:r>
    </w:p>
    <w:p>
      <w:pPr>
        <w:pStyle w:val="4"/>
        <w:spacing w:before="128"/>
        <w:ind w:left="1057"/>
      </w:pPr>
      <w:r>
        <w:t>系。</w:t>
      </w:r>
    </w:p>
    <w:p>
      <w:pPr>
        <w:pStyle w:val="4"/>
        <w:spacing w:before="44" w:line="271" w:lineRule="auto"/>
        <w:ind w:left="1057" w:right="1057" w:firstLine="647"/>
      </w:pPr>
      <w:r>
        <w:rPr>
          <w:rFonts w:hint="eastAsia" w:ascii="Microsoft JhengHei" w:eastAsia="Microsoft JhengHei"/>
          <w:b/>
          <w:spacing w:val="17"/>
        </w:rPr>
        <w:t xml:space="preserve">第三条 </w:t>
      </w:r>
      <w:r>
        <w:rPr>
          <w:spacing w:val="-41"/>
        </w:rPr>
        <w:t xml:space="preserve">在 </w:t>
      </w:r>
      <w:r>
        <w:t>2016</w:t>
      </w:r>
      <w:r>
        <w:rPr>
          <w:spacing w:val="-54"/>
        </w:rPr>
        <w:t xml:space="preserve"> 年 </w:t>
      </w:r>
      <w:r>
        <w:t>5</w:t>
      </w:r>
      <w:r>
        <w:rPr>
          <w:spacing w:val="-54"/>
        </w:rPr>
        <w:t xml:space="preserve"> 月 </w:t>
      </w:r>
      <w:r>
        <w:t>1</w:t>
      </w:r>
      <w:r>
        <w:rPr>
          <w:spacing w:val="-11"/>
        </w:rPr>
        <w:t xml:space="preserve"> 日前取得内河船舶船员《适任</w:t>
      </w:r>
      <w:r>
        <w:t>证书》的：</w:t>
      </w:r>
    </w:p>
    <w:p>
      <w:pPr>
        <w:pStyle w:val="4"/>
        <w:spacing w:before="98" w:line="326" w:lineRule="auto"/>
        <w:ind w:left="1057" w:right="1016" w:firstLine="638"/>
      </w:pPr>
      <w:r>
        <w:t>（一）重新签发、遗失补发、损坏补发等应按照《内河考试发证规则》的相关规定开展。</w:t>
      </w:r>
    </w:p>
    <w:p>
      <w:pPr>
        <w:pStyle w:val="4"/>
        <w:spacing w:before="3" w:line="328" w:lineRule="auto"/>
        <w:ind w:left="1057" w:right="1049" w:firstLine="638"/>
      </w:pPr>
      <w:r>
        <w:t>（二</w:t>
      </w:r>
      <w:r>
        <w:rPr>
          <w:spacing w:val="-159"/>
        </w:rPr>
        <w:t>）</w:t>
      </w:r>
      <w:r>
        <w:t>《适任证书》在其有效期内可继续使用，其所适</w:t>
      </w:r>
      <w:r>
        <w:rPr>
          <w:spacing w:val="-2"/>
        </w:rPr>
        <w:t>用的职务资格、船舶吨位或主推进动力装置总功率按证书记</w:t>
      </w:r>
      <w:r>
        <w:rPr>
          <w:spacing w:val="-3"/>
          <w:w w:val="95"/>
        </w:rPr>
        <w:t xml:space="preserve">载的要求执行；申请重新签发《适任证书》的，证书类别、 </w:t>
      </w:r>
      <w:r>
        <w:rPr>
          <w:spacing w:val="-5"/>
        </w:rPr>
        <w:t xml:space="preserve">职务资格的对应关系见本办法附件 </w:t>
      </w:r>
      <w:r>
        <w:t>1</w:t>
      </w:r>
      <w:r>
        <w:rPr>
          <w:spacing w:val="-17"/>
        </w:rPr>
        <w:t xml:space="preserve"> 的要求。</w:t>
      </w:r>
    </w:p>
    <w:p>
      <w:pPr>
        <w:pStyle w:val="4"/>
        <w:spacing w:line="328" w:lineRule="auto"/>
        <w:ind w:left="1057" w:right="1057" w:firstLine="638"/>
        <w:jc w:val="both"/>
      </w:pPr>
      <w:r>
        <w:t>（三）</w:t>
      </w:r>
      <w:r>
        <w:rPr>
          <w:spacing w:val="-4"/>
        </w:rPr>
        <w:t>申请《适任证书》职务资格或类别晋升，可消除</w:t>
      </w:r>
      <w:r>
        <w:rPr>
          <w:spacing w:val="-4"/>
          <w:w w:val="95"/>
        </w:rPr>
        <w:t xml:space="preserve">原《适任证书》吨位或主机功率限制；持有吨位受限的三类 </w:t>
      </w:r>
      <w:r>
        <w:rPr>
          <w:spacing w:val="-3"/>
          <w:w w:val="95"/>
        </w:rPr>
        <w:t xml:space="preserve">驾驶员《适任证书》的船员申请取消吨位限制，须参加三类 </w:t>
      </w:r>
      <w:r>
        <w:t>驾驶员适任考试。</w:t>
      </w:r>
    </w:p>
    <w:p>
      <w:pPr>
        <w:pStyle w:val="4"/>
        <w:spacing w:line="475" w:lineRule="exact"/>
        <w:ind w:left="1705"/>
      </w:pPr>
      <w:r>
        <w:rPr>
          <w:rFonts w:hint="eastAsia" w:ascii="Microsoft JhengHei" w:eastAsia="Microsoft JhengHei"/>
          <w:b/>
        </w:rPr>
        <w:t xml:space="preserve">第四条 </w:t>
      </w:r>
      <w:r>
        <w:t>内河船舶船员在《内河考试发证规则》施行前</w:t>
      </w:r>
    </w:p>
    <w:p>
      <w:pPr>
        <w:pStyle w:val="4"/>
        <w:spacing w:before="71" w:line="328" w:lineRule="auto"/>
        <w:ind w:left="1057" w:right="1057"/>
      </w:pPr>
      <w:r>
        <w:rPr>
          <w:spacing w:val="-1"/>
          <w:w w:val="95"/>
        </w:rPr>
        <w:t xml:space="preserve">取得《适任证书》的，按《内河考试发证规则》的相关规定 </w:t>
      </w:r>
      <w:r>
        <w:t>进行考试。</w:t>
      </w:r>
    </w:p>
    <w:p>
      <w:pPr>
        <w:spacing w:after="0" w:line="328" w:lineRule="auto"/>
        <w:sectPr>
          <w:pgSz w:w="11910" w:h="16840"/>
          <w:pgMar w:top="1420" w:right="740" w:bottom="280" w:left="740" w:header="720" w:footer="720" w:gutter="0"/>
          <w:cols w:space="720" w:num="1"/>
        </w:sectPr>
      </w:pPr>
    </w:p>
    <w:p>
      <w:pPr>
        <w:pStyle w:val="4"/>
        <w:spacing w:before="30" w:line="328" w:lineRule="auto"/>
        <w:ind w:left="1057" w:right="1056" w:firstLine="638"/>
      </w:pPr>
      <w:r>
        <w:rPr>
          <w:spacing w:val="-41"/>
        </w:rPr>
        <w:t xml:space="preserve">在 </w:t>
      </w:r>
      <w:r>
        <w:t>2016</w:t>
      </w:r>
      <w:r>
        <w:rPr>
          <w:spacing w:val="-55"/>
        </w:rPr>
        <w:t xml:space="preserve"> 年 </w:t>
      </w:r>
      <w:r>
        <w:t>5</w:t>
      </w:r>
      <w:r>
        <w:rPr>
          <w:spacing w:val="-55"/>
        </w:rPr>
        <w:t xml:space="preserve"> 月 </w:t>
      </w:r>
      <w:r>
        <w:t>1</w:t>
      </w:r>
      <w:r>
        <w:rPr>
          <w:spacing w:val="-10"/>
        </w:rPr>
        <w:t xml:space="preserve"> 日前参加考试的，考试成绩在其有效</w:t>
      </w:r>
      <w:r>
        <w:rPr>
          <w:spacing w:val="-8"/>
        </w:rPr>
        <w:t>期内继续有效。考试不合格的，按现行的理论科目及《内河</w:t>
      </w:r>
      <w:r>
        <w:rPr>
          <w:spacing w:val="-3"/>
          <w:w w:val="95"/>
        </w:rPr>
        <w:t>船舶船员适任实际操作考试规范》</w:t>
      </w:r>
      <w:r>
        <w:rPr>
          <w:w w:val="95"/>
        </w:rPr>
        <w:t>（</w:t>
      </w:r>
      <w:r>
        <w:rPr>
          <w:spacing w:val="-6"/>
          <w:w w:val="95"/>
        </w:rPr>
        <w:t>海船员〔</w:t>
      </w:r>
      <w:r>
        <w:rPr>
          <w:w w:val="95"/>
        </w:rPr>
        <w:t>2020</w:t>
      </w:r>
      <w:r>
        <w:rPr>
          <w:spacing w:val="-22"/>
          <w:w w:val="95"/>
        </w:rPr>
        <w:t>〕</w:t>
      </w:r>
      <w:r>
        <w:rPr>
          <w:w w:val="95"/>
        </w:rPr>
        <w:t>267</w:t>
      </w:r>
      <w:r>
        <w:rPr>
          <w:spacing w:val="63"/>
          <w:w w:val="95"/>
        </w:rPr>
        <w:t xml:space="preserve"> 号</w:t>
      </w:r>
      <w:r>
        <w:rPr>
          <w:spacing w:val="-12"/>
          <w:w w:val="90"/>
        </w:rPr>
        <w:t xml:space="preserve">） </w:t>
      </w:r>
      <w:r>
        <w:rPr>
          <w:spacing w:val="-2"/>
          <w:w w:val="95"/>
        </w:rPr>
        <w:t xml:space="preserve">规定的实际操作考试项目相对应进行补考；无对应科目及项 </w:t>
      </w:r>
      <w:r>
        <w:t>目的不需补考。</w:t>
      </w:r>
    </w:p>
    <w:p>
      <w:pPr>
        <w:pStyle w:val="4"/>
        <w:spacing w:line="473" w:lineRule="exact"/>
        <w:ind w:left="1705"/>
      </w:pPr>
      <w:r>
        <w:rPr>
          <w:rFonts w:hint="eastAsia" w:ascii="Microsoft JhengHei" w:eastAsia="Microsoft JhengHei"/>
          <w:b/>
        </w:rPr>
        <w:t xml:space="preserve">第五条 </w:t>
      </w:r>
      <w:r>
        <w:t>持有二类《适任证书》的船长或驾驶员通过类</w:t>
      </w:r>
    </w:p>
    <w:p>
      <w:pPr>
        <w:pStyle w:val="4"/>
        <w:spacing w:before="79" w:line="326" w:lineRule="auto"/>
        <w:ind w:left="1057" w:right="987"/>
      </w:pPr>
      <w:r>
        <w:rPr>
          <w:w w:val="95"/>
        </w:rPr>
        <w:t xml:space="preserve">别晋升考试，申请相应一类《适任证书》的，应在其《适任 </w:t>
      </w:r>
      <w:r>
        <w:t>证书》适用限制栏内签注“适用于总吨位 3000 以下内河船舶及所有内河拖轮”。</w:t>
      </w:r>
    </w:p>
    <w:p>
      <w:pPr>
        <w:pStyle w:val="4"/>
        <w:spacing w:line="490" w:lineRule="exact"/>
        <w:ind w:left="1705"/>
      </w:pPr>
      <w:r>
        <w:rPr>
          <w:rFonts w:hint="eastAsia" w:ascii="Microsoft JhengHei" w:eastAsia="Microsoft JhengHei"/>
          <w:b/>
        </w:rPr>
        <w:t xml:space="preserve">第六条 </w:t>
      </w:r>
      <w:r>
        <w:t>满足《内河考试发证规则》第十四条要求通过</w:t>
      </w:r>
    </w:p>
    <w:p>
      <w:pPr>
        <w:pStyle w:val="4"/>
        <w:spacing w:before="77" w:line="326" w:lineRule="auto"/>
        <w:ind w:left="1057" w:right="1061"/>
      </w:pPr>
      <w:r>
        <w:rPr>
          <w:spacing w:val="-2"/>
          <w:w w:val="95"/>
        </w:rPr>
        <w:t xml:space="preserve">相应实际操作考试的，应在其《适任证书》适用限制栏内签 </w:t>
      </w:r>
      <w:r>
        <w:t>注“适用于所有内河船舶”。</w:t>
      </w:r>
    </w:p>
    <w:p>
      <w:pPr>
        <w:pStyle w:val="4"/>
        <w:spacing w:line="488" w:lineRule="exact"/>
        <w:ind w:left="1705"/>
      </w:pPr>
      <w:r>
        <w:rPr>
          <w:rFonts w:hint="eastAsia" w:ascii="Microsoft JhengHei" w:eastAsia="Microsoft JhengHei"/>
          <w:b/>
        </w:rPr>
        <w:t xml:space="preserve">第七条 </w:t>
      </w:r>
      <w:r>
        <w:t>总吨位 3000 及以上内河船舶船员实际操作考试</w:t>
      </w:r>
    </w:p>
    <w:p>
      <w:pPr>
        <w:pStyle w:val="4"/>
        <w:spacing w:before="76" w:line="326" w:lineRule="auto"/>
        <w:ind w:left="1057" w:right="1376"/>
      </w:pPr>
      <w:r>
        <w:rPr>
          <w:spacing w:val="-1"/>
          <w:w w:val="95"/>
        </w:rPr>
        <w:t xml:space="preserve">可与内河一类船员职务资格晋升或类别晋升适任实际操作 </w:t>
      </w:r>
      <w:r>
        <w:t>考试合并进行，且只收取一次实际操作考试费用。</w:t>
      </w:r>
    </w:p>
    <w:p>
      <w:pPr>
        <w:pStyle w:val="4"/>
        <w:spacing w:line="488" w:lineRule="exact"/>
        <w:ind w:left="1705"/>
      </w:pPr>
      <w:r>
        <w:rPr>
          <w:rFonts w:hint="eastAsia" w:ascii="Microsoft JhengHei" w:eastAsia="Microsoft JhengHei"/>
          <w:b/>
          <w:spacing w:val="15"/>
        </w:rPr>
        <w:t xml:space="preserve">第八条 </w:t>
      </w:r>
      <w:r>
        <w:rPr>
          <w:spacing w:val="-15"/>
        </w:rPr>
        <w:t xml:space="preserve">具有总吨位 </w:t>
      </w:r>
      <w:r>
        <w:t>3000</w:t>
      </w:r>
      <w:r>
        <w:rPr>
          <w:spacing w:val="-10"/>
        </w:rPr>
        <w:t xml:space="preserve"> 及以上内河船舶水上服务资历</w:t>
      </w:r>
    </w:p>
    <w:p>
      <w:pPr>
        <w:pStyle w:val="4"/>
        <w:spacing w:before="76"/>
        <w:ind w:left="1057"/>
      </w:pPr>
      <w:r>
        <w:rPr>
          <w:spacing w:val="-23"/>
        </w:rPr>
        <w:t xml:space="preserve">不少于 </w:t>
      </w:r>
      <w:r>
        <w:t>2</w:t>
      </w:r>
      <w:r>
        <w:rPr>
          <w:spacing w:val="-10"/>
        </w:rPr>
        <w:t xml:space="preserve"> 年，或按照《内河考试发证规则》第三十六条规定</w:t>
      </w:r>
    </w:p>
    <w:p>
      <w:pPr>
        <w:pStyle w:val="4"/>
        <w:spacing w:before="150"/>
        <w:ind w:left="1057"/>
      </w:pPr>
      <w:r>
        <w:t>的驾驶类专业毕业生具有总吨位 3000 及以上内河船舶水上</w:t>
      </w:r>
    </w:p>
    <w:p>
      <w:pPr>
        <w:pStyle w:val="4"/>
        <w:spacing w:before="151"/>
        <w:ind w:left="1057"/>
      </w:pPr>
      <w:r>
        <w:t>服务资历不少于 6 个月的，在申请一类三副适任考试时，可</w:t>
      </w:r>
    </w:p>
    <w:p>
      <w:pPr>
        <w:pStyle w:val="4"/>
        <w:spacing w:before="149" w:line="328" w:lineRule="auto"/>
        <w:ind w:left="1057" w:right="1057"/>
      </w:pPr>
      <w:r>
        <w:rPr>
          <w:spacing w:val="-11"/>
        </w:rPr>
        <w:t xml:space="preserve">同时申请总吨位 </w:t>
      </w:r>
      <w:r>
        <w:t>3000</w:t>
      </w:r>
      <w:r>
        <w:rPr>
          <w:spacing w:val="-10"/>
        </w:rPr>
        <w:t xml:space="preserve"> 及以上内河船舶船员实际操作考试。</w:t>
      </w:r>
      <w:r>
        <w:rPr>
          <w:spacing w:val="-10"/>
          <w:w w:val="95"/>
        </w:rPr>
        <w:t xml:space="preserve">考试通过的，应在其《适任证书》适用限制栏内签注“适用 </w:t>
      </w:r>
      <w:r>
        <w:t>于所有内河船舶”。</w:t>
      </w:r>
    </w:p>
    <w:p>
      <w:pPr>
        <w:pStyle w:val="4"/>
        <w:spacing w:line="478" w:lineRule="exact"/>
        <w:ind w:left="1707"/>
      </w:pPr>
      <w:r>
        <w:rPr>
          <w:rFonts w:hint="eastAsia" w:ascii="Microsoft JhengHei" w:eastAsia="Microsoft JhengHei"/>
          <w:b/>
        </w:rPr>
        <w:t xml:space="preserve">第九条 </w:t>
      </w:r>
      <w:r>
        <w:t>船长和驾驶部高级船员在 1500 千瓦及以上内河</w:t>
      </w:r>
    </w:p>
    <w:p>
      <w:pPr>
        <w:pStyle w:val="4"/>
        <w:spacing w:before="77" w:line="328" w:lineRule="auto"/>
        <w:ind w:left="1057" w:right="1209"/>
      </w:pPr>
      <w:r>
        <w:t>拖轮上任职所取得的水上服务资历，可等同于总吨位 3000 及以上内河船舶水上服务资历。</w:t>
      </w:r>
    </w:p>
    <w:p>
      <w:pPr>
        <w:spacing w:after="0" w:line="328" w:lineRule="auto"/>
        <w:sectPr>
          <w:pgSz w:w="11910" w:h="16840"/>
          <w:pgMar w:top="1520" w:right="740" w:bottom="280" w:left="740" w:header="720" w:footer="720" w:gutter="0"/>
          <w:cols w:space="720" w:num="1"/>
        </w:sectPr>
      </w:pPr>
    </w:p>
    <w:p>
      <w:pPr>
        <w:pStyle w:val="4"/>
        <w:spacing w:before="30" w:line="326" w:lineRule="auto"/>
        <w:ind w:left="1057" w:right="1208" w:firstLine="638"/>
      </w:pPr>
      <w:r>
        <w:rPr>
          <w:spacing w:val="-7"/>
        </w:rPr>
        <w:t xml:space="preserve">船长和驾驶部高级船员在 </w:t>
      </w:r>
      <w:r>
        <w:t>500</w:t>
      </w:r>
      <w:r>
        <w:rPr>
          <w:spacing w:val="-22"/>
        </w:rPr>
        <w:t xml:space="preserve"> 千瓦及以上至 </w:t>
      </w:r>
      <w:r>
        <w:t>1500</w:t>
      </w:r>
      <w:r>
        <w:rPr>
          <w:spacing w:val="-33"/>
        </w:rPr>
        <w:t xml:space="preserve"> 千瓦</w:t>
      </w:r>
      <w:r>
        <w:t>内河拖轮上任职所取得的水上服务资历，可等同于总吨位1000</w:t>
      </w:r>
      <w:r>
        <w:rPr>
          <w:spacing w:val="-20"/>
        </w:rPr>
        <w:t xml:space="preserve"> 及以上至总吨位 </w:t>
      </w:r>
      <w:r>
        <w:t>3000</w:t>
      </w:r>
      <w:r>
        <w:rPr>
          <w:spacing w:val="-10"/>
        </w:rPr>
        <w:t xml:space="preserve"> 内河船舶水上服务资历。</w:t>
      </w:r>
    </w:p>
    <w:p>
      <w:pPr>
        <w:pStyle w:val="4"/>
        <w:spacing w:line="490" w:lineRule="exact"/>
        <w:ind w:left="1707"/>
      </w:pPr>
      <w:r>
        <w:rPr>
          <w:rFonts w:hint="eastAsia" w:ascii="Microsoft JhengHei" w:eastAsia="Microsoft JhengHei"/>
          <w:b/>
        </w:rPr>
        <w:t xml:space="preserve">第十条 </w:t>
      </w:r>
      <w:r>
        <w:t>船员水上服务资历不满足《内河考试发证规则</w:t>
      </w:r>
      <w:r>
        <w:rPr>
          <w:w w:val="80"/>
        </w:rPr>
        <w:t>》</w:t>
      </w:r>
    </w:p>
    <w:p>
      <w:pPr>
        <w:pStyle w:val="4"/>
        <w:spacing w:before="77" w:line="328" w:lineRule="auto"/>
        <w:ind w:left="1057" w:right="1057"/>
        <w:jc w:val="both"/>
      </w:pPr>
      <w:r>
        <w:rPr>
          <w:spacing w:val="-3"/>
          <w:w w:val="95"/>
        </w:rPr>
        <w:t xml:space="preserve">第十六条证书重新签发要求的类别、职务资格、任职时间条 件的，可申请与其实际所担任船上职务的水上服务资历相对 </w:t>
      </w:r>
      <w:r>
        <w:rPr>
          <w:spacing w:val="-5"/>
          <w:w w:val="95"/>
        </w:rPr>
        <w:t xml:space="preserve">应的能够满足第十六条要求的低类别或低职务资格的《适任 </w:t>
      </w:r>
      <w:r>
        <w:t>证书》。</w:t>
      </w:r>
    </w:p>
    <w:p>
      <w:pPr>
        <w:pStyle w:val="4"/>
        <w:spacing w:line="328" w:lineRule="auto"/>
        <w:ind w:left="1057" w:right="1057" w:firstLine="638"/>
        <w:jc w:val="both"/>
      </w:pPr>
      <w:r>
        <w:rPr>
          <w:spacing w:val="-3"/>
        </w:rPr>
        <w:t>在申请低类别或低职务资格的《适任证书》时，原持有</w:t>
      </w:r>
      <w:r>
        <w:rPr>
          <w:spacing w:val="-2"/>
          <w:w w:val="95"/>
        </w:rPr>
        <w:t xml:space="preserve">高类别和高职务资格《适任证书》的，等同视为持有所有低 </w:t>
      </w:r>
      <w:r>
        <w:rPr>
          <w:spacing w:val="-2"/>
        </w:rPr>
        <w:t>于原适任证书所载类别和职务资格的《适任证书》。</w:t>
      </w:r>
    </w:p>
    <w:p>
      <w:pPr>
        <w:spacing w:before="0" w:line="511" w:lineRule="exact"/>
        <w:ind w:left="1705" w:right="0" w:firstLine="0"/>
        <w:jc w:val="both"/>
        <w:rPr>
          <w:sz w:val="32"/>
        </w:rPr>
      </w:pPr>
      <w:r>
        <w:rPr>
          <w:rFonts w:hint="eastAsia" w:ascii="Microsoft JhengHei" w:eastAsia="Microsoft JhengHei"/>
          <w:b/>
          <w:sz w:val="32"/>
        </w:rPr>
        <w:t xml:space="preserve">第十一条 </w:t>
      </w:r>
      <w:r>
        <w:rPr>
          <w:sz w:val="32"/>
        </w:rPr>
        <w:t>不参加航行和轮机值班船员的内河船舶船</w:t>
      </w:r>
    </w:p>
    <w:p>
      <w:pPr>
        <w:pStyle w:val="4"/>
        <w:spacing w:before="109" w:line="350" w:lineRule="auto"/>
        <w:ind w:left="1057" w:right="1052"/>
        <w:jc w:val="both"/>
      </w:pPr>
      <w:r>
        <w:rPr>
          <w:spacing w:val="-1"/>
          <w:w w:val="95"/>
        </w:rPr>
        <w:t>员《适任证书》无船舶吨位、主机功率、航</w:t>
      </w:r>
      <w:r>
        <w:rPr>
          <w:w w:val="95"/>
        </w:rPr>
        <w:t>（区）</w:t>
      </w:r>
      <w:r>
        <w:rPr>
          <w:spacing w:val="-3"/>
          <w:w w:val="95"/>
        </w:rPr>
        <w:t xml:space="preserve">线的任职 </w:t>
      </w:r>
      <w:r>
        <w:rPr>
          <w:spacing w:val="-1"/>
        </w:rPr>
        <w:t>限制，在《适任证书》》“职务资格”栏内应填写“普通船</w:t>
      </w:r>
      <w:r>
        <w:t>员”。</w:t>
      </w:r>
    </w:p>
    <w:p>
      <w:pPr>
        <w:spacing w:before="0" w:line="453" w:lineRule="exact"/>
        <w:ind w:left="1705" w:right="0" w:firstLine="0"/>
        <w:jc w:val="both"/>
        <w:rPr>
          <w:sz w:val="32"/>
        </w:rPr>
      </w:pPr>
      <w:r>
        <w:rPr>
          <w:rFonts w:hint="eastAsia" w:ascii="Microsoft JhengHei" w:eastAsia="Microsoft JhengHei"/>
          <w:b/>
          <w:sz w:val="32"/>
        </w:rPr>
        <w:t xml:space="preserve">第十二条 </w:t>
      </w:r>
      <w:r>
        <w:rPr>
          <w:sz w:val="32"/>
        </w:rPr>
        <w:t>已持有有效船员《适任证书》但无船员服务</w:t>
      </w:r>
    </w:p>
    <w:p>
      <w:pPr>
        <w:pStyle w:val="4"/>
        <w:spacing w:before="79" w:line="328" w:lineRule="auto"/>
        <w:ind w:left="1057" w:right="1055"/>
        <w:jc w:val="both"/>
      </w:pPr>
      <w:r>
        <w:rPr>
          <w:spacing w:val="-2"/>
          <w:w w:val="95"/>
        </w:rPr>
        <w:t xml:space="preserve">簿的船员，可凭船员《适任证书》在任一有内河船舶船员适 </w:t>
      </w:r>
      <w:r>
        <w:rPr>
          <w:spacing w:val="-4"/>
          <w:w w:val="95"/>
        </w:rPr>
        <w:t xml:space="preserve">任证书签发权限的发证机构领取内河船舶船员服务簿。船员 </w:t>
      </w:r>
      <w:r>
        <w:rPr>
          <w:spacing w:val="-2"/>
          <w:w w:val="95"/>
        </w:rPr>
        <w:t xml:space="preserve">在服务簿记载事项变更、服务簿补换发时应当填写《船员基 </w:t>
      </w:r>
      <w:r>
        <w:t>本信息表》（</w:t>
      </w:r>
      <w:r>
        <w:rPr>
          <w:spacing w:val="-19"/>
        </w:rPr>
        <w:t xml:space="preserve">见附件 </w:t>
      </w:r>
      <w:r>
        <w:t>2 ）。</w:t>
      </w:r>
    </w:p>
    <w:p>
      <w:pPr>
        <w:spacing w:before="0" w:line="506" w:lineRule="exact"/>
        <w:ind w:left="1705" w:right="0" w:firstLine="0"/>
        <w:jc w:val="both"/>
        <w:rPr>
          <w:sz w:val="32"/>
        </w:rPr>
      </w:pPr>
      <w:r>
        <w:rPr>
          <w:rFonts w:hint="eastAsia" w:ascii="Microsoft JhengHei" w:eastAsia="Microsoft JhengHei"/>
          <w:b/>
          <w:sz w:val="32"/>
        </w:rPr>
        <w:t xml:space="preserve">第十三条 </w:t>
      </w:r>
      <w:r>
        <w:rPr>
          <w:sz w:val="32"/>
        </w:rPr>
        <w:t>不参加航行和轮机值班的内河船舶船员，已</w:t>
      </w:r>
    </w:p>
    <w:p>
      <w:pPr>
        <w:pStyle w:val="4"/>
        <w:spacing w:before="117" w:line="350" w:lineRule="auto"/>
        <w:ind w:left="1057" w:right="1055"/>
        <w:jc w:val="both"/>
      </w:pPr>
      <w:r>
        <w:rPr>
          <w:spacing w:val="-1"/>
          <w:w w:val="95"/>
        </w:rPr>
        <w:t xml:space="preserve">经取得船员服务簿的，可向有相应内河船舶船员适任证书签 </w:t>
      </w:r>
      <w:r>
        <w:rPr>
          <w:spacing w:val="10"/>
          <w:w w:val="95"/>
        </w:rPr>
        <w:t xml:space="preserve">发权限的发证机构申请补发相应的内河船舶船员《适任证 </w:t>
      </w:r>
      <w:r>
        <w:rPr>
          <w:spacing w:val="10"/>
        </w:rPr>
        <w:t>书》。船员服务簿原签发单位应配合办理相关手续。</w:t>
      </w:r>
    </w:p>
    <w:p>
      <w:pPr>
        <w:spacing w:after="0" w:line="350" w:lineRule="auto"/>
        <w:jc w:val="both"/>
        <w:sectPr>
          <w:pgSz w:w="11910" w:h="16840"/>
          <w:pgMar w:top="1520" w:right="740" w:bottom="280" w:left="740" w:header="720" w:footer="720" w:gutter="0"/>
          <w:cols w:space="720" w:num="1"/>
        </w:sectPr>
      </w:pPr>
    </w:p>
    <w:p>
      <w:pPr>
        <w:pStyle w:val="4"/>
        <w:spacing w:before="42" w:line="350" w:lineRule="auto"/>
        <w:ind w:left="1057" w:right="1062" w:firstLine="638"/>
      </w:pPr>
      <w:r>
        <w:rPr>
          <w:spacing w:val="-2"/>
          <w:w w:val="95"/>
        </w:rPr>
        <w:t xml:space="preserve">持有海船船员基本安全合格证的，可直接申请不参加航 </w:t>
      </w:r>
      <w:r>
        <w:t>行和轮机值班的内河船舶船员《适任证书》。</w:t>
      </w:r>
    </w:p>
    <w:p>
      <w:pPr>
        <w:pStyle w:val="4"/>
        <w:spacing w:before="2" w:line="350" w:lineRule="auto"/>
        <w:ind w:left="1057" w:right="1055" w:firstLine="638"/>
      </w:pPr>
      <w:r>
        <w:t>按照本条第一款或第二款申请《适任证书》的船员，可免于提交体检证明。</w:t>
      </w:r>
    </w:p>
    <w:p>
      <w:pPr>
        <w:spacing w:before="0" w:line="486" w:lineRule="exact"/>
        <w:ind w:left="1705" w:right="0" w:firstLine="0"/>
        <w:jc w:val="left"/>
        <w:rPr>
          <w:sz w:val="32"/>
        </w:rPr>
      </w:pPr>
      <w:r>
        <w:rPr>
          <w:rFonts w:hint="eastAsia" w:ascii="Microsoft JhengHei" w:eastAsia="Microsoft JhengHei"/>
          <w:b/>
          <w:sz w:val="32"/>
        </w:rPr>
        <w:t xml:space="preserve">第十四条 </w:t>
      </w:r>
      <w:r>
        <w:rPr>
          <w:sz w:val="32"/>
        </w:rPr>
        <w:t>参加内河船舶船员基本安全培训并通过考试</w:t>
      </w:r>
    </w:p>
    <w:p>
      <w:pPr>
        <w:pStyle w:val="4"/>
        <w:spacing w:before="118" w:line="350" w:lineRule="auto"/>
        <w:ind w:left="1057" w:right="1067"/>
        <w:jc w:val="both"/>
      </w:pPr>
      <w:r>
        <w:rPr>
          <w:spacing w:val="-3"/>
          <w:w w:val="95"/>
        </w:rPr>
        <w:t xml:space="preserve">的，发证机构应按《中华人民共和国内河船舶船员基本安全 培训、考试和发证办法》的规定签发内河船舶船员基本安全 </w:t>
      </w:r>
      <w:r>
        <w:t>培训合格证。</w:t>
      </w:r>
    </w:p>
    <w:p>
      <w:pPr>
        <w:pStyle w:val="4"/>
        <w:spacing w:before="4" w:line="350" w:lineRule="auto"/>
        <w:ind w:left="1057" w:right="1040" w:firstLine="638"/>
        <w:jc w:val="both"/>
      </w:pPr>
      <w:r>
        <w:rPr>
          <w:spacing w:val="13"/>
        </w:rPr>
        <w:t>已取得船员服务簿但尚未取得内河船舶船员基本安全</w:t>
      </w:r>
      <w:r>
        <w:t>培训合格证的船员，可向任一有内河船舶船员服务簿发证权</w:t>
      </w:r>
      <w:r>
        <w:rPr>
          <w:spacing w:val="13"/>
          <w:w w:val="95"/>
        </w:rPr>
        <w:t xml:space="preserve">的海事管理机构申请补发内河船舶船员基本安全培训合格 </w:t>
      </w:r>
      <w:r>
        <w:rPr>
          <w:spacing w:val="13"/>
        </w:rPr>
        <w:t>证。</w:t>
      </w:r>
    </w:p>
    <w:p>
      <w:pPr>
        <w:spacing w:before="0" w:line="489" w:lineRule="exact"/>
        <w:ind w:left="1705" w:right="0" w:firstLine="0"/>
        <w:jc w:val="both"/>
        <w:rPr>
          <w:sz w:val="32"/>
        </w:rPr>
      </w:pPr>
      <w:r>
        <w:rPr>
          <w:rFonts w:hint="eastAsia" w:ascii="Microsoft JhengHei" w:eastAsia="Microsoft JhengHei"/>
          <w:b/>
          <w:sz w:val="32"/>
        </w:rPr>
        <w:t xml:space="preserve">第十五条 </w:t>
      </w:r>
      <w:r>
        <w:rPr>
          <w:sz w:val="32"/>
        </w:rPr>
        <w:t>海船船员、复转军人、海洋渔业船舶船员和</w:t>
      </w:r>
    </w:p>
    <w:p>
      <w:pPr>
        <w:pStyle w:val="4"/>
        <w:spacing w:before="117" w:line="350" w:lineRule="auto"/>
        <w:ind w:left="1057" w:right="1057"/>
        <w:jc w:val="both"/>
      </w:pPr>
      <w:r>
        <w:rPr>
          <w:spacing w:val="-2"/>
          <w:w w:val="95"/>
        </w:rPr>
        <w:t xml:space="preserve">内河引航员申请内河船舶船员《适任证书》应满足《内河考 </w:t>
      </w:r>
      <w:r>
        <w:rPr>
          <w:spacing w:val="-3"/>
          <w:w w:val="95"/>
        </w:rPr>
        <w:t xml:space="preserve">试发证规则》规定要求，相关职务资格、任职资历对照及考 </w:t>
      </w:r>
      <w:r>
        <w:rPr>
          <w:spacing w:val="-11"/>
        </w:rPr>
        <w:t xml:space="preserve">试科目要求见附件 </w:t>
      </w:r>
      <w:r>
        <w:t>3、4、5、6。</w:t>
      </w:r>
    </w:p>
    <w:p>
      <w:pPr>
        <w:pStyle w:val="4"/>
        <w:spacing w:line="383" w:lineRule="exact"/>
        <w:ind w:left="863" w:right="227"/>
        <w:jc w:val="center"/>
      </w:pPr>
      <w:r>
        <w:t>具备《内河考试发证规则》第十二条规定条件的复转军</w:t>
      </w:r>
    </w:p>
    <w:p>
      <w:pPr>
        <w:pStyle w:val="4"/>
        <w:spacing w:before="149" w:line="328" w:lineRule="auto"/>
        <w:ind w:left="1057" w:right="1057"/>
        <w:jc w:val="both"/>
      </w:pPr>
      <w:r>
        <w:rPr>
          <w:spacing w:val="-1"/>
          <w:w w:val="95"/>
        </w:rPr>
        <w:t xml:space="preserve">人或海洋渔业船舶船员，其取得的军人或海洋渔业船舶船员 </w:t>
      </w:r>
      <w:r>
        <w:rPr>
          <w:spacing w:val="-3"/>
        </w:rPr>
        <w:t>的安全培训合格证或等级职务资格证书，可直接换发内河船</w:t>
      </w:r>
      <w:r>
        <w:t>舶船员基本安全培训合格证。</w:t>
      </w:r>
    </w:p>
    <w:p>
      <w:pPr>
        <w:pStyle w:val="4"/>
        <w:spacing w:line="478" w:lineRule="exact"/>
        <w:ind w:left="1705"/>
        <w:jc w:val="both"/>
      </w:pPr>
      <w:r>
        <w:rPr>
          <w:rFonts w:hint="eastAsia" w:ascii="Microsoft JhengHei" w:eastAsia="Microsoft JhengHei"/>
          <w:b/>
        </w:rPr>
        <w:t xml:space="preserve">第十六条 </w:t>
      </w:r>
      <w:r>
        <w:t>60 周岁（女性 55 周岁）以上参加航行和轮机</w:t>
      </w:r>
    </w:p>
    <w:p>
      <w:pPr>
        <w:pStyle w:val="4"/>
        <w:spacing w:before="76"/>
        <w:ind w:left="1057"/>
        <w:jc w:val="both"/>
      </w:pPr>
      <w:r>
        <w:t>值班的船员，其《适任证书》有效日期签发至该船员满 65</w:t>
      </w:r>
    </w:p>
    <w:p>
      <w:pPr>
        <w:pStyle w:val="4"/>
        <w:spacing w:before="152"/>
        <w:ind w:left="1057"/>
        <w:jc w:val="both"/>
      </w:pPr>
      <w:r>
        <w:t>周岁（女性 60 周岁）之日为止。</w:t>
      </w:r>
    </w:p>
    <w:p>
      <w:pPr>
        <w:spacing w:after="0"/>
        <w:jc w:val="both"/>
        <w:sectPr>
          <w:pgSz w:w="11910" w:h="16840"/>
          <w:pgMar w:top="1540" w:right="740" w:bottom="280" w:left="740" w:header="720" w:footer="720" w:gutter="0"/>
          <w:cols w:space="720" w:num="1"/>
        </w:sectPr>
      </w:pPr>
    </w:p>
    <w:p>
      <w:pPr>
        <w:pStyle w:val="4"/>
        <w:spacing w:before="30" w:line="326" w:lineRule="auto"/>
        <w:ind w:left="1057" w:right="1049" w:firstLine="638"/>
        <w:jc w:val="both"/>
      </w:pPr>
      <w:r>
        <w:t>65</w:t>
      </w:r>
      <w:r>
        <w:rPr>
          <w:spacing w:val="-29"/>
        </w:rPr>
        <w:t xml:space="preserve"> 周岁</w:t>
      </w:r>
      <w:r>
        <w:t>（</w:t>
      </w:r>
      <w:r>
        <w:rPr>
          <w:spacing w:val="-27"/>
        </w:rPr>
        <w:t xml:space="preserve">女性 </w:t>
      </w:r>
      <w:r>
        <w:t>60</w:t>
      </w:r>
      <w:r>
        <w:rPr>
          <w:spacing w:val="-28"/>
        </w:rPr>
        <w:t xml:space="preserve"> 周岁</w:t>
      </w:r>
      <w:r>
        <w:t>）以上参加航行和轮机值班的船</w:t>
      </w:r>
      <w:r>
        <w:rPr>
          <w:spacing w:val="-3"/>
          <w:w w:val="95"/>
        </w:rPr>
        <w:t xml:space="preserve">员，满足以下条件的，可向有相应内河船舶船员适任证书签 </w:t>
      </w:r>
      <w:r>
        <w:rPr>
          <w:spacing w:val="-8"/>
        </w:rPr>
        <w:t xml:space="preserve">发权限的发证机构申请换发有效期为 </w:t>
      </w:r>
      <w:r>
        <w:t>1</w:t>
      </w:r>
      <w:r>
        <w:rPr>
          <w:spacing w:val="-12"/>
        </w:rPr>
        <w:t xml:space="preserve"> 年的《适任证书》：</w:t>
      </w:r>
    </w:p>
    <w:p>
      <w:pPr>
        <w:pStyle w:val="4"/>
        <w:spacing w:before="8"/>
        <w:ind w:left="1696"/>
        <w:jc w:val="both"/>
      </w:pPr>
      <w:r>
        <w:t>（一）</w:t>
      </w:r>
      <w:r>
        <w:rPr>
          <w:spacing w:val="-7"/>
        </w:rPr>
        <w:t xml:space="preserve">在《适任证书》有效日期前 </w:t>
      </w:r>
      <w:r>
        <w:t>3</w:t>
      </w:r>
      <w:r>
        <w:rPr>
          <w:spacing w:val="-11"/>
        </w:rPr>
        <w:t xml:space="preserve"> 个月内提出申请；</w:t>
      </w:r>
    </w:p>
    <w:p>
      <w:pPr>
        <w:pStyle w:val="4"/>
        <w:spacing w:before="149"/>
        <w:ind w:left="1696"/>
        <w:jc w:val="both"/>
      </w:pPr>
      <w:r>
        <w:t>（二</w:t>
      </w:r>
      <w:r>
        <w:rPr>
          <w:spacing w:val="-3"/>
        </w:rPr>
        <w:t>）</w:t>
      </w:r>
      <w:r>
        <w:rPr>
          <w:spacing w:val="-8"/>
        </w:rPr>
        <w:t xml:space="preserve">自申请之日起向前计算 </w:t>
      </w:r>
      <w:r>
        <w:t>1</w:t>
      </w:r>
      <w:r>
        <w:rPr>
          <w:spacing w:val="-11"/>
        </w:rPr>
        <w:t xml:space="preserve"> 年内，累计具有相应类</w:t>
      </w:r>
    </w:p>
    <w:p>
      <w:pPr>
        <w:pStyle w:val="4"/>
        <w:spacing w:before="149"/>
        <w:ind w:left="1057"/>
        <w:jc w:val="both"/>
      </w:pPr>
      <w:r>
        <w:rPr>
          <w:spacing w:val="-5"/>
        </w:rPr>
        <w:t xml:space="preserve">别、职务资格的水上服务资历不少于 </w:t>
      </w:r>
      <w:r>
        <w:t>3</w:t>
      </w:r>
      <w:r>
        <w:rPr>
          <w:spacing w:val="-22"/>
        </w:rPr>
        <w:t xml:space="preserve"> 个月；</w:t>
      </w:r>
    </w:p>
    <w:p>
      <w:pPr>
        <w:pStyle w:val="4"/>
        <w:spacing w:before="152" w:line="326" w:lineRule="auto"/>
        <w:ind w:left="1057" w:right="1062" w:firstLine="638"/>
        <w:jc w:val="both"/>
      </w:pPr>
      <w:r>
        <w:t>（三</w:t>
      </w:r>
      <w:r>
        <w:rPr>
          <w:spacing w:val="-8"/>
        </w:rPr>
        <w:t>）</w:t>
      </w:r>
      <w:r>
        <w:rPr>
          <w:spacing w:val="-16"/>
        </w:rPr>
        <w:t xml:space="preserve">具有最近 </w:t>
      </w:r>
      <w:r>
        <w:t>1</w:t>
      </w:r>
      <w:r>
        <w:rPr>
          <w:spacing w:val="-22"/>
        </w:rPr>
        <w:t xml:space="preserve"> 年内符合附件 </w:t>
      </w:r>
      <w:r>
        <w:t>7</w:t>
      </w:r>
      <w:r>
        <w:rPr>
          <w:spacing w:val="-12"/>
        </w:rPr>
        <w:t xml:space="preserve"> 内河船舶船员任职岗</w:t>
      </w:r>
      <w:r>
        <w:t>位健康要求的《内河船舶船员健康检查表》。</w:t>
      </w:r>
    </w:p>
    <w:p>
      <w:pPr>
        <w:pStyle w:val="4"/>
        <w:spacing w:line="394" w:lineRule="exact"/>
        <w:ind w:left="863" w:right="229"/>
        <w:jc w:val="center"/>
      </w:pPr>
      <w:r>
        <w:t>不符合本条第二款第（一）项或第（二）项要求的船员</w:t>
      </w:r>
    </w:p>
    <w:p>
      <w:pPr>
        <w:pStyle w:val="4"/>
        <w:spacing w:before="214" w:line="364" w:lineRule="auto"/>
        <w:ind w:left="1057" w:right="1055"/>
        <w:jc w:val="both"/>
      </w:pPr>
      <w:r>
        <w:rPr>
          <w:spacing w:val="-2"/>
          <w:w w:val="95"/>
        </w:rPr>
        <w:t xml:space="preserve">申请《适任证书》重新签发的，或持证人在《适任证书》有 </w:t>
      </w:r>
      <w:r>
        <w:rPr>
          <w:spacing w:val="-15"/>
        </w:rPr>
        <w:t xml:space="preserve">效期届满后 </w:t>
      </w:r>
      <w:r>
        <w:t>5</w:t>
      </w:r>
      <w:r>
        <w:rPr>
          <w:spacing w:val="-11"/>
        </w:rPr>
        <w:t xml:space="preserve"> 年内申请重新签发的，应通过同类别同职务资</w:t>
      </w:r>
      <w:r>
        <w:rPr>
          <w:spacing w:val="-19"/>
          <w:w w:val="95"/>
        </w:rPr>
        <w:t>格的内河船舶船员适任实际操作考试；持证人在《适任证书</w:t>
      </w:r>
      <w:r>
        <w:rPr>
          <w:spacing w:val="-15"/>
          <w:w w:val="80"/>
        </w:rPr>
        <w:t xml:space="preserve">》 </w:t>
      </w:r>
      <w:r>
        <w:rPr>
          <w:spacing w:val="-15"/>
        </w:rPr>
        <w:t xml:space="preserve">有效期届满 </w:t>
      </w:r>
      <w:r>
        <w:t>5</w:t>
      </w:r>
      <w:r>
        <w:rPr>
          <w:spacing w:val="-12"/>
        </w:rPr>
        <w:t xml:space="preserve"> 年后申请重新签发的，应通过同类别同职务资</w:t>
      </w:r>
      <w:r>
        <w:t>格的内河船舶船员适任考试。</w:t>
      </w:r>
    </w:p>
    <w:p>
      <w:pPr>
        <w:pStyle w:val="4"/>
        <w:spacing w:before="47" w:line="297" w:lineRule="auto"/>
        <w:ind w:left="1057" w:right="1206" w:firstLine="647"/>
      </w:pPr>
      <w:r>
        <w:rPr>
          <w:rFonts w:hint="eastAsia" w:ascii="Microsoft JhengHei" w:eastAsia="Microsoft JhengHei"/>
          <w:b/>
        </w:rPr>
        <w:t xml:space="preserve">第十七条 </w:t>
      </w:r>
      <w:r>
        <w:t>《海船船员健康证明》视同满足内河船舶船员任职岗位健康要求。</w:t>
      </w:r>
    </w:p>
    <w:p>
      <w:pPr>
        <w:pStyle w:val="4"/>
        <w:spacing w:before="31" w:line="271" w:lineRule="auto"/>
        <w:ind w:left="1057" w:right="1205" w:firstLine="647"/>
      </w:pPr>
      <w:r>
        <w:rPr>
          <w:rFonts w:hint="eastAsia" w:ascii="Microsoft JhengHei" w:eastAsia="Microsoft JhengHei"/>
          <w:b/>
        </w:rPr>
        <w:t xml:space="preserve">第十八条 </w:t>
      </w:r>
      <w:r>
        <w:t>补发《适任证书》的，按其实际签发时间签发，有效日期与原《适任证书》有效日期一致。</w:t>
      </w:r>
    </w:p>
    <w:p>
      <w:pPr>
        <w:pStyle w:val="4"/>
        <w:spacing w:line="271" w:lineRule="auto"/>
        <w:ind w:left="1057" w:right="1069" w:firstLine="647"/>
      </w:pPr>
      <w:r>
        <w:rPr>
          <w:rFonts w:hint="eastAsia" w:ascii="Microsoft JhengHei" w:eastAsia="Microsoft JhengHei"/>
          <w:b/>
        </w:rPr>
        <w:t xml:space="preserve">第十九条 </w:t>
      </w:r>
      <w:r>
        <w:t>《内河考试发证规则》第十一条所规定的初</w:t>
      </w:r>
      <w:r>
        <w:rPr>
          <w:w w:val="95"/>
        </w:rPr>
        <w:t>次申请《适任证书》是指申请人在申请之日前从未取得过船</w:t>
      </w:r>
    </w:p>
    <w:p>
      <w:pPr>
        <w:pStyle w:val="4"/>
        <w:spacing w:before="89"/>
        <w:ind w:left="1057"/>
      </w:pPr>
      <w:r>
        <w:t>员服务簿或任何内河船舶船员适任证书。</w:t>
      </w:r>
    </w:p>
    <w:p>
      <w:pPr>
        <w:pStyle w:val="4"/>
        <w:spacing w:before="46" w:line="271" w:lineRule="auto"/>
        <w:ind w:left="1057" w:right="1218" w:firstLine="647"/>
      </w:pPr>
      <w:r>
        <w:rPr>
          <w:rFonts w:hint="eastAsia" w:ascii="Microsoft JhengHei" w:eastAsia="Microsoft JhengHei"/>
          <w:b/>
        </w:rPr>
        <w:t xml:space="preserve">第二十条 </w:t>
      </w:r>
      <w:r>
        <w:t>内河通航水域航区（线）签注应按下列方式进行：</w:t>
      </w:r>
    </w:p>
    <w:p>
      <w:pPr>
        <w:spacing w:after="0" w:line="271" w:lineRule="auto"/>
        <w:sectPr>
          <w:pgSz w:w="11910" w:h="16840"/>
          <w:pgMar w:top="1520" w:right="740" w:bottom="280" w:left="740" w:header="720" w:footer="720" w:gutter="0"/>
          <w:cols w:space="720" w:num="1"/>
        </w:sectPr>
      </w:pPr>
    </w:p>
    <w:p>
      <w:pPr>
        <w:pStyle w:val="4"/>
        <w:spacing w:before="30" w:line="328" w:lineRule="auto"/>
        <w:ind w:left="1057" w:right="1056" w:firstLine="480"/>
        <w:jc w:val="both"/>
      </w:pPr>
      <w:r>
        <w:rPr>
          <w:w w:val="95"/>
        </w:rPr>
        <w:t>（一</w:t>
      </w:r>
      <w:r>
        <w:rPr>
          <w:spacing w:val="-8"/>
          <w:w w:val="95"/>
        </w:rPr>
        <w:t>）</w:t>
      </w:r>
      <w:r>
        <w:rPr>
          <w:w w:val="95"/>
        </w:rPr>
        <w:t>对参加由中华人民共和国海事局统一组织的一类</w:t>
      </w:r>
      <w:r>
        <w:rPr>
          <w:spacing w:val="-15"/>
          <w:w w:val="80"/>
        </w:rPr>
        <w:t>、</w:t>
      </w:r>
      <w:r>
        <w:rPr>
          <w:spacing w:val="-2"/>
          <w:w w:val="95"/>
        </w:rPr>
        <w:t xml:space="preserve">二类和三类适任考试的内河船舶船员，在其相应的《适任证 </w:t>
      </w:r>
      <w:r>
        <w:rPr>
          <w:spacing w:val="-14"/>
          <w:w w:val="95"/>
        </w:rPr>
        <w:t>书》适用限制栏内签注，应表述为：除长江干线、珠江水系</w:t>
      </w:r>
      <w:r>
        <w:rPr>
          <w:spacing w:val="-14"/>
          <w:w w:val="80"/>
        </w:rPr>
        <w:t xml:space="preserve">、 </w:t>
      </w:r>
      <w:r>
        <w:rPr>
          <w:spacing w:val="-9"/>
        </w:rPr>
        <w:t xml:space="preserve">黑龙江水系及内河 </w:t>
      </w:r>
      <w:r>
        <w:t>J</w:t>
      </w:r>
      <w:r>
        <w:rPr>
          <w:spacing w:val="-21"/>
        </w:rPr>
        <w:t xml:space="preserve"> 级航区</w:t>
      </w:r>
      <w:r>
        <w:t>（线）之外的全国内河水域。</w:t>
      </w:r>
    </w:p>
    <w:p>
      <w:pPr>
        <w:pStyle w:val="4"/>
        <w:spacing w:line="402" w:lineRule="exact"/>
        <w:ind w:left="863" w:right="657"/>
        <w:jc w:val="center"/>
      </w:pPr>
      <w:r>
        <w:t>通过航区（线）考试的，应增加签注相应航区（线）。</w:t>
      </w:r>
    </w:p>
    <w:p>
      <w:pPr>
        <w:pStyle w:val="4"/>
        <w:spacing w:before="150" w:line="328" w:lineRule="auto"/>
        <w:ind w:left="1057" w:right="1057" w:firstLine="638"/>
        <w:jc w:val="both"/>
      </w:pPr>
      <w:r>
        <w:t>（二</w:t>
      </w:r>
      <w:r>
        <w:rPr>
          <w:spacing w:val="-3"/>
        </w:rPr>
        <w:t>）</w:t>
      </w:r>
      <w:r>
        <w:rPr>
          <w:spacing w:val="-2"/>
        </w:rPr>
        <w:t>长江水系：签注航线名称和起讫点，其中长江干</w:t>
      </w:r>
      <w:r>
        <w:rPr>
          <w:spacing w:val="-4"/>
        </w:rPr>
        <w:t>线重庆至上海间航线签注节点为：重庆、万州、宜昌、城陵</w:t>
      </w:r>
      <w:r>
        <w:rPr>
          <w:spacing w:val="-1"/>
          <w:w w:val="95"/>
        </w:rPr>
        <w:t>矶、武汉、九江、芜湖、南京、上海，航线签注方式为以上 任意两点之间航线；长江干线重庆以上航区</w:t>
      </w:r>
      <w:r>
        <w:rPr>
          <w:w w:val="95"/>
        </w:rPr>
        <w:t>（线）</w:t>
      </w:r>
      <w:r>
        <w:rPr>
          <w:spacing w:val="-4"/>
          <w:w w:val="95"/>
        </w:rPr>
        <w:t xml:space="preserve">，根据航 </w:t>
      </w:r>
      <w:r>
        <w:t>区（线）实际操作考试情况签注航区（线）。</w:t>
      </w:r>
    </w:p>
    <w:p>
      <w:pPr>
        <w:pStyle w:val="4"/>
        <w:spacing w:line="402" w:lineRule="exact"/>
        <w:ind w:left="1696"/>
        <w:jc w:val="both"/>
      </w:pPr>
      <w:r>
        <w:t>（三）珠江水系：详见附件 8。</w:t>
      </w:r>
    </w:p>
    <w:p>
      <w:pPr>
        <w:pStyle w:val="4"/>
        <w:spacing w:before="149" w:line="328" w:lineRule="auto"/>
        <w:ind w:left="1057" w:right="1049" w:firstLine="638"/>
        <w:jc w:val="both"/>
      </w:pPr>
      <w:r>
        <w:t>（四）黑龙江水系：签注航区（线）</w:t>
      </w:r>
      <w:r>
        <w:rPr>
          <w:spacing w:val="-2"/>
        </w:rPr>
        <w:t>名称，如黑龙江、</w:t>
      </w:r>
      <w:r>
        <w:rPr>
          <w:spacing w:val="-13"/>
          <w:w w:val="95"/>
        </w:rPr>
        <w:t>松花江、乌苏里江、嫩江等；签注航区</w:t>
      </w:r>
      <w:r>
        <w:rPr>
          <w:spacing w:val="-3"/>
          <w:w w:val="95"/>
        </w:rPr>
        <w:t>（</w:t>
      </w:r>
      <w:r>
        <w:rPr>
          <w:w w:val="95"/>
        </w:rPr>
        <w:t>线</w:t>
      </w:r>
      <w:r>
        <w:rPr>
          <w:spacing w:val="-34"/>
          <w:w w:val="95"/>
        </w:rPr>
        <w:t>）</w:t>
      </w:r>
      <w:r>
        <w:rPr>
          <w:w w:val="95"/>
        </w:rPr>
        <w:t>名称和起讫点</w:t>
      </w:r>
      <w:r>
        <w:rPr>
          <w:w w:val="80"/>
        </w:rPr>
        <w:t xml:space="preserve">， </w:t>
      </w:r>
      <w:r>
        <w:t>起讫点根据实际操作考试情况进行确定。</w:t>
      </w:r>
    </w:p>
    <w:p>
      <w:pPr>
        <w:pStyle w:val="4"/>
        <w:spacing w:line="328" w:lineRule="auto"/>
        <w:ind w:left="1057" w:right="1049" w:firstLine="638"/>
        <w:jc w:val="both"/>
      </w:pPr>
      <w:r>
        <w:rPr>
          <w:w w:val="95"/>
        </w:rPr>
        <w:t>（五</w:t>
      </w:r>
      <w:r>
        <w:rPr>
          <w:spacing w:val="-3"/>
          <w:w w:val="95"/>
        </w:rPr>
        <w:t>）</w:t>
      </w:r>
      <w:r>
        <w:rPr>
          <w:spacing w:val="-2"/>
          <w:w w:val="95"/>
        </w:rPr>
        <w:t xml:space="preserve">其他：由各省级地方海事管理机构、各直属海事 </w:t>
      </w:r>
      <w:r>
        <w:rPr>
          <w:spacing w:val="-19"/>
          <w:w w:val="95"/>
        </w:rPr>
        <w:t xml:space="preserve">局明确签注水域名称和方式，如“某航段”“某省内河”“某 </w:t>
      </w:r>
      <w:r>
        <w:rPr>
          <w:w w:val="95"/>
        </w:rPr>
        <w:t xml:space="preserve">港”“某水库”，对渡运船舶的航线可采取注明指定渡口的 </w:t>
      </w:r>
      <w:r>
        <w:t>方式进行签注。</w:t>
      </w:r>
    </w:p>
    <w:p>
      <w:pPr>
        <w:pStyle w:val="4"/>
        <w:spacing w:line="405" w:lineRule="exact"/>
        <w:ind w:left="1696"/>
      </w:pPr>
      <w:r>
        <w:t>（六）《适任证书》变更其类别、职务资格，其原航区</w:t>
      </w:r>
    </w:p>
    <w:p>
      <w:pPr>
        <w:pStyle w:val="4"/>
        <w:spacing w:before="144"/>
        <w:ind w:left="1057"/>
      </w:pPr>
      <w:r>
        <w:t>（线）签注继续有效。</w:t>
      </w:r>
    </w:p>
    <w:p>
      <w:pPr>
        <w:pStyle w:val="4"/>
        <w:spacing w:before="149" w:line="328" w:lineRule="auto"/>
        <w:ind w:left="1057" w:right="1055" w:firstLine="638"/>
      </w:pPr>
      <w:r>
        <w:t>（七）轮机部船员的《适任证书》不进行航区（线）签注。</w:t>
      </w:r>
    </w:p>
    <w:p>
      <w:pPr>
        <w:spacing w:before="0" w:line="481" w:lineRule="exact"/>
        <w:ind w:left="1705" w:right="0" w:firstLine="0"/>
        <w:jc w:val="left"/>
        <w:rPr>
          <w:sz w:val="32"/>
        </w:rPr>
      </w:pPr>
      <w:r>
        <w:rPr>
          <w:rFonts w:hint="eastAsia" w:ascii="Microsoft JhengHei" w:eastAsia="Microsoft JhengHei"/>
          <w:b/>
          <w:sz w:val="32"/>
        </w:rPr>
        <w:t xml:space="preserve">第二十一条 </w:t>
      </w:r>
      <w:r>
        <w:rPr>
          <w:sz w:val="32"/>
        </w:rPr>
        <w:t>发证机构签注的干线水域（或主水域）航</w:t>
      </w:r>
    </w:p>
    <w:p>
      <w:pPr>
        <w:pStyle w:val="4"/>
        <w:spacing w:before="76" w:line="328" w:lineRule="auto"/>
        <w:ind w:left="1057" w:right="1015"/>
      </w:pPr>
      <w:r>
        <w:t>线所经各省、自治区、直辖市内的其他水域航线无需另行签注，但以下情形除外：</w:t>
      </w:r>
    </w:p>
    <w:p>
      <w:pPr>
        <w:spacing w:after="0" w:line="328" w:lineRule="auto"/>
        <w:sectPr>
          <w:pgSz w:w="11910" w:h="16840"/>
          <w:pgMar w:top="1520" w:right="740" w:bottom="280" w:left="740" w:header="720" w:footer="720" w:gutter="0"/>
          <w:cols w:space="720" w:num="1"/>
        </w:sectPr>
      </w:pPr>
    </w:p>
    <w:p>
      <w:pPr>
        <w:pStyle w:val="4"/>
        <w:spacing w:before="30"/>
        <w:ind w:left="1696"/>
      </w:pPr>
      <w:r>
        <w:t>（一）内河 J 级航区（线）；</w:t>
      </w:r>
    </w:p>
    <w:p>
      <w:pPr>
        <w:pStyle w:val="4"/>
        <w:spacing w:before="150" w:line="326" w:lineRule="auto"/>
        <w:ind w:left="1057" w:right="1057" w:firstLine="638"/>
      </w:pPr>
      <w:r>
        <w:rPr>
          <w:w w:val="95"/>
        </w:rPr>
        <w:t>（二</w:t>
      </w:r>
      <w:r>
        <w:rPr>
          <w:spacing w:val="-3"/>
          <w:w w:val="95"/>
        </w:rPr>
        <w:t>）</w:t>
      </w:r>
      <w:r>
        <w:rPr>
          <w:spacing w:val="-2"/>
          <w:w w:val="95"/>
        </w:rPr>
        <w:t xml:space="preserve">各省级地方海事管理机构、各直属海事局根据实 </w:t>
      </w:r>
      <w:r>
        <w:t>际需要单独签注的航区（线）。</w:t>
      </w:r>
    </w:p>
    <w:p>
      <w:pPr>
        <w:spacing w:before="0" w:line="488" w:lineRule="exact"/>
        <w:ind w:left="1705" w:right="0" w:firstLine="0"/>
        <w:jc w:val="left"/>
        <w:rPr>
          <w:sz w:val="32"/>
        </w:rPr>
      </w:pPr>
      <w:r>
        <w:rPr>
          <w:rFonts w:hint="eastAsia" w:ascii="Microsoft JhengHei" w:eastAsia="Microsoft JhengHei"/>
          <w:b/>
          <w:sz w:val="32"/>
        </w:rPr>
        <w:t xml:space="preserve">第二十二条 </w:t>
      </w:r>
      <w:r>
        <w:rPr>
          <w:sz w:val="32"/>
        </w:rPr>
        <w:t>各省级地方海事管理机构、各直属海事局</w:t>
      </w:r>
    </w:p>
    <w:p>
      <w:pPr>
        <w:pStyle w:val="4"/>
        <w:spacing w:before="76" w:line="328" w:lineRule="auto"/>
        <w:ind w:left="1057" w:right="896"/>
        <w:jc w:val="both"/>
      </w:pPr>
      <w:r>
        <w:rPr>
          <w:spacing w:val="-1"/>
        </w:rPr>
        <w:t>可根据本辖区实际情况，按照交通运输部统一制定的适任培</w:t>
      </w:r>
      <w:r>
        <w:rPr>
          <w:spacing w:val="-2"/>
        </w:rPr>
        <w:t>训和考试大纲的要求，对仅在本辖区范围内航行的内河船舶</w:t>
      </w:r>
      <w:r>
        <w:rPr>
          <w:spacing w:val="-15"/>
          <w:w w:val="95"/>
        </w:rPr>
        <w:t>上任职的船员，在其完成相关的培训后，自行组织适任考试。</w:t>
      </w:r>
    </w:p>
    <w:p>
      <w:pPr>
        <w:pStyle w:val="4"/>
        <w:spacing w:line="326" w:lineRule="auto"/>
        <w:ind w:left="1057" w:right="896" w:firstLine="638"/>
        <w:jc w:val="both"/>
      </w:pPr>
      <w:r>
        <w:rPr>
          <w:spacing w:val="-1"/>
        </w:rPr>
        <w:t>对按照本条前款参加考试的船员，应在其相应的《适任</w:t>
      </w:r>
      <w:r>
        <w:rPr>
          <w:spacing w:val="-6"/>
        </w:rPr>
        <w:t xml:space="preserve">证书》适用限制栏内签注“非全国统考，适用于 </w:t>
      </w:r>
      <w:r>
        <w:t>XX</w:t>
      </w:r>
      <w:r>
        <w:rPr>
          <w:spacing w:val="-22"/>
        </w:rPr>
        <w:t xml:space="preserve"> 区域”。</w:t>
      </w:r>
    </w:p>
    <w:p>
      <w:pPr>
        <w:spacing w:before="0" w:line="488" w:lineRule="exact"/>
        <w:ind w:left="1705" w:right="0" w:firstLine="0"/>
        <w:jc w:val="both"/>
        <w:rPr>
          <w:sz w:val="32"/>
        </w:rPr>
      </w:pPr>
      <w:r>
        <w:rPr>
          <w:rFonts w:hint="eastAsia" w:ascii="Microsoft JhengHei" w:eastAsia="Microsoft JhengHei"/>
          <w:b/>
          <w:sz w:val="32"/>
        </w:rPr>
        <w:t xml:space="preserve">第二十三条 </w:t>
      </w:r>
      <w:r>
        <w:rPr>
          <w:sz w:val="32"/>
        </w:rPr>
        <w:t>各省级地方海事管理机构、各直属海事局</w:t>
      </w:r>
    </w:p>
    <w:p>
      <w:pPr>
        <w:pStyle w:val="4"/>
        <w:spacing w:before="71" w:line="328" w:lineRule="auto"/>
        <w:ind w:left="1057" w:right="1061"/>
        <w:jc w:val="both"/>
      </w:pPr>
      <w:r>
        <w:rPr>
          <w:spacing w:val="-7"/>
        </w:rPr>
        <w:t xml:space="preserve">可针对仅在本辖区航行的总吨位 </w:t>
      </w:r>
      <w:r>
        <w:t>100</w:t>
      </w:r>
      <w:r>
        <w:rPr>
          <w:spacing w:val="-13"/>
        </w:rPr>
        <w:t xml:space="preserve"> 以下内河船舶上任职的</w:t>
      </w:r>
      <w:r>
        <w:rPr>
          <w:spacing w:val="-4"/>
          <w:w w:val="95"/>
        </w:rPr>
        <w:t xml:space="preserve">船员特点，制定适任培训、考试和发证办法，报中华人民共 </w:t>
      </w:r>
      <w:r>
        <w:t>和国海事局备案。</w:t>
      </w:r>
    </w:p>
    <w:p>
      <w:pPr>
        <w:pStyle w:val="4"/>
        <w:spacing w:line="328" w:lineRule="auto"/>
        <w:ind w:left="1057" w:right="1055" w:firstLine="638"/>
        <w:jc w:val="both"/>
      </w:pPr>
      <w:r>
        <w:rPr>
          <w:spacing w:val="-18"/>
          <w:w w:val="95"/>
        </w:rPr>
        <w:t xml:space="preserve">按照前款规定的办法进行培训、考试和发证的，应在《适 </w:t>
      </w:r>
      <w:r>
        <w:rPr>
          <w:spacing w:val="-16"/>
          <w:w w:val="95"/>
        </w:rPr>
        <w:t>任证书》适用限制栏中签注：“非全国统考，适用于</w:t>
      </w:r>
      <w:r>
        <w:rPr>
          <w:rFonts w:ascii="Arial" w:hAnsi="Arial" w:eastAsia="Arial"/>
          <w:w w:val="95"/>
        </w:rPr>
        <w:t>××</w:t>
      </w:r>
      <w:r>
        <w:rPr>
          <w:w w:val="95"/>
        </w:rPr>
        <w:t>区域</w:t>
      </w:r>
      <w:r>
        <w:rPr>
          <w:spacing w:val="-12"/>
          <w:w w:val="80"/>
        </w:rPr>
        <w:t xml:space="preserve">， </w:t>
      </w:r>
      <w:r>
        <w:t>总吨位</w:t>
      </w:r>
      <w:r>
        <w:rPr>
          <w:rFonts w:ascii="Arial" w:hAnsi="Arial" w:eastAsia="Arial"/>
        </w:rPr>
        <w:t>××</w:t>
      </w:r>
      <w:r>
        <w:t>以下船舶”。</w:t>
      </w:r>
    </w:p>
    <w:p>
      <w:pPr>
        <w:spacing w:before="0" w:line="478" w:lineRule="exact"/>
        <w:ind w:left="1705" w:right="0" w:firstLine="0"/>
        <w:jc w:val="both"/>
        <w:rPr>
          <w:sz w:val="32"/>
        </w:rPr>
      </w:pPr>
      <w:r>
        <w:rPr>
          <w:rFonts w:hint="eastAsia" w:ascii="Microsoft JhengHei" w:hAnsi="Microsoft JhengHei" w:eastAsia="Microsoft JhengHei"/>
          <w:b/>
          <w:sz w:val="32"/>
        </w:rPr>
        <w:t xml:space="preserve">第二十四条 </w:t>
      </w:r>
      <w:r>
        <w:rPr>
          <w:sz w:val="32"/>
        </w:rPr>
        <w:t>适用限制栏内签注“非全国统考”的《内</w:t>
      </w:r>
    </w:p>
    <w:p>
      <w:pPr>
        <w:pStyle w:val="4"/>
        <w:spacing w:before="72" w:line="328" w:lineRule="auto"/>
        <w:ind w:left="1057" w:right="1049"/>
        <w:jc w:val="both"/>
      </w:pPr>
      <w:r>
        <w:rPr>
          <w:spacing w:val="-13"/>
          <w:w w:val="95"/>
        </w:rPr>
        <w:t>河考试发证规则》适任证书以及备注栏内签注“非长江统考</w:t>
      </w:r>
      <w:r>
        <w:rPr>
          <w:w w:val="90"/>
        </w:rPr>
        <w:t xml:space="preserve">” </w:t>
      </w:r>
      <w:r>
        <w:rPr>
          <w:spacing w:val="-10"/>
          <w:w w:val="95"/>
        </w:rPr>
        <w:t>的《中华人民共和国内河船舶船员适任考试和发证规则</w:t>
      </w:r>
      <w:r>
        <w:rPr>
          <w:spacing w:val="-212"/>
          <w:w w:val="95"/>
        </w:rPr>
        <w:t>》</w:t>
      </w:r>
      <w:r>
        <w:rPr>
          <w:w w:val="95"/>
        </w:rPr>
        <w:t>（</w:t>
      </w:r>
      <w:r>
        <w:rPr>
          <w:spacing w:val="-17"/>
          <w:w w:val="95"/>
        </w:rPr>
        <w:t xml:space="preserve">中 </w:t>
      </w:r>
      <w:r>
        <w:rPr>
          <w:spacing w:val="-6"/>
        </w:rPr>
        <w:t xml:space="preserve">华人民共和国交通运输部令 </w:t>
      </w:r>
      <w:r>
        <w:t>2010</w:t>
      </w:r>
      <w:r>
        <w:rPr>
          <w:spacing w:val="-43"/>
        </w:rPr>
        <w:t xml:space="preserve"> 年第 </w:t>
      </w:r>
      <w:r>
        <w:t>1</w:t>
      </w:r>
      <w:r>
        <w:rPr>
          <w:spacing w:val="-43"/>
        </w:rPr>
        <w:t xml:space="preserve"> 号</w:t>
      </w:r>
      <w:r>
        <w:rPr>
          <w:spacing w:val="-56"/>
        </w:rPr>
        <w:t>）（</w:t>
      </w:r>
      <w:r>
        <w:rPr>
          <w:spacing w:val="-12"/>
        </w:rPr>
        <w:t>以下简称《</w:t>
      </w:r>
      <w:r>
        <w:t>10 规则》）适任证书，不能在超区域的船舶上使用。</w:t>
      </w:r>
    </w:p>
    <w:p>
      <w:pPr>
        <w:pStyle w:val="4"/>
        <w:spacing w:line="328" w:lineRule="auto"/>
        <w:ind w:left="1057" w:right="1049" w:firstLine="638"/>
        <w:jc w:val="both"/>
      </w:pPr>
      <w:r>
        <w:rPr>
          <w:spacing w:val="-2"/>
          <w:w w:val="95"/>
        </w:rPr>
        <w:t xml:space="preserve">对于“非全国统考”《适任证书》，持有人不得超出相 </w:t>
      </w:r>
      <w:r>
        <w:rPr>
          <w:spacing w:val="-3"/>
          <w:w w:val="95"/>
        </w:rPr>
        <w:t xml:space="preserve">应省级地方海事管理机构、直属海事局辖区申请延伸航线， </w:t>
      </w:r>
      <w:r>
        <w:rPr>
          <w:spacing w:val="-1"/>
          <w:w w:val="95"/>
        </w:rPr>
        <w:t xml:space="preserve">各发证机构也不得签发超出本省级地方海事管理机构、直属 </w:t>
      </w:r>
      <w:r>
        <w:rPr>
          <w:spacing w:val="-1"/>
        </w:rPr>
        <w:t>海事局辖区范围的航区（线）证书。</w:t>
      </w:r>
    </w:p>
    <w:p>
      <w:pPr>
        <w:spacing w:after="0" w:line="328" w:lineRule="auto"/>
        <w:jc w:val="both"/>
        <w:sectPr>
          <w:pgSz w:w="11910" w:h="16840"/>
          <w:pgMar w:top="1520" w:right="740" w:bottom="280" w:left="740" w:header="720" w:footer="720" w:gutter="0"/>
          <w:cols w:space="720" w:num="1"/>
        </w:sectPr>
      </w:pPr>
    </w:p>
    <w:p>
      <w:pPr>
        <w:spacing w:before="0" w:line="534" w:lineRule="exact"/>
        <w:ind w:left="1705" w:right="0" w:firstLine="0"/>
        <w:jc w:val="both"/>
        <w:rPr>
          <w:sz w:val="32"/>
        </w:rPr>
      </w:pPr>
      <w:r>
        <w:rPr>
          <w:rFonts w:hint="eastAsia" w:ascii="Microsoft JhengHei" w:hAnsi="Microsoft JhengHei" w:eastAsia="Microsoft JhengHei"/>
          <w:b/>
          <w:sz w:val="32"/>
        </w:rPr>
        <w:t xml:space="preserve">第二十五条 </w:t>
      </w:r>
      <w:r>
        <w:rPr>
          <w:sz w:val="32"/>
        </w:rPr>
        <w:t>“非全国统考”《适任证书》的持证人，</w:t>
      </w:r>
    </w:p>
    <w:p>
      <w:pPr>
        <w:pStyle w:val="4"/>
        <w:spacing w:before="76" w:line="328" w:lineRule="auto"/>
        <w:ind w:left="1057" w:right="1057"/>
        <w:jc w:val="both"/>
      </w:pPr>
      <w:r>
        <w:rPr>
          <w:spacing w:val="-1"/>
          <w:w w:val="95"/>
        </w:rPr>
        <w:t xml:space="preserve">具有与其《适任证书》所载类别、职务资格相对应水上服务 </w:t>
      </w:r>
      <w:r>
        <w:rPr>
          <w:spacing w:val="-30"/>
        </w:rPr>
        <w:t xml:space="preserve">资历 </w:t>
      </w:r>
      <w:r>
        <w:t>1</w:t>
      </w:r>
      <w:r>
        <w:rPr>
          <w:spacing w:val="-11"/>
        </w:rPr>
        <w:t xml:space="preserve"> 年及以上，并通过同类别、同职务资格适任证书全国</w:t>
      </w:r>
      <w:r>
        <w:rPr>
          <w:spacing w:val="-1"/>
          <w:w w:val="95"/>
        </w:rPr>
        <w:t xml:space="preserve">统一组织考试的，可申请相应的《适任证书》，原“非全国 </w:t>
      </w:r>
      <w:r>
        <w:t>统考”带有航区（线</w:t>
      </w:r>
      <w:r>
        <w:rPr>
          <w:spacing w:val="4"/>
        </w:rPr>
        <w:t>）</w:t>
      </w:r>
      <w:r>
        <w:t>的《适任证书》继续有效。</w:t>
      </w:r>
    </w:p>
    <w:p>
      <w:pPr>
        <w:pStyle w:val="4"/>
        <w:spacing w:line="328" w:lineRule="auto"/>
        <w:ind w:left="1057" w:right="1018" w:firstLine="638"/>
      </w:pPr>
      <w:r>
        <w:t>取得全国统一组织《适任证书》考试前的水上服务资历不能用于全国统一组织《适任证书》考试晋升。</w:t>
      </w:r>
    </w:p>
    <w:p>
      <w:pPr>
        <w:spacing w:before="0" w:line="480" w:lineRule="exact"/>
        <w:ind w:left="1705" w:right="0" w:firstLine="0"/>
        <w:jc w:val="left"/>
        <w:rPr>
          <w:sz w:val="32"/>
        </w:rPr>
      </w:pPr>
      <w:r>
        <w:rPr>
          <w:rFonts w:hint="eastAsia" w:ascii="Microsoft JhengHei" w:eastAsia="Microsoft JhengHei"/>
          <w:b/>
          <w:sz w:val="32"/>
        </w:rPr>
        <w:t xml:space="preserve">第二十六条 </w:t>
      </w:r>
      <w:r>
        <w:rPr>
          <w:sz w:val="32"/>
        </w:rPr>
        <w:t>按照《内河考试发证规则》第二十七条被</w:t>
      </w:r>
    </w:p>
    <w:p>
      <w:pPr>
        <w:pStyle w:val="4"/>
        <w:spacing w:before="69" w:line="328" w:lineRule="auto"/>
        <w:ind w:left="1057" w:right="1015"/>
      </w:pPr>
      <w:r>
        <w:t>吊销《适任证书》2 年后申请《适任证书》的，除提交《内</w:t>
      </w:r>
      <w:r>
        <w:rPr>
          <w:w w:val="95"/>
        </w:rPr>
        <w:t>河考试发证规则》第二十条规定的材料外，还应通过与其原</w:t>
      </w:r>
    </w:p>
    <w:p>
      <w:pPr>
        <w:pStyle w:val="4"/>
        <w:spacing w:line="407" w:lineRule="exact"/>
        <w:ind w:left="1057"/>
      </w:pPr>
      <w:r>
        <w:t>《适任证书》同类别、同职务资格的适任考试。</w:t>
      </w:r>
    </w:p>
    <w:p>
      <w:pPr>
        <w:spacing w:before="43"/>
        <w:ind w:left="1705" w:right="0" w:firstLine="0"/>
        <w:jc w:val="left"/>
        <w:rPr>
          <w:sz w:val="32"/>
        </w:rPr>
      </w:pPr>
      <w:r>
        <w:rPr>
          <w:rFonts w:hint="eastAsia" w:ascii="Microsoft JhengHei" w:eastAsia="Microsoft JhengHei"/>
          <w:b/>
          <w:sz w:val="32"/>
        </w:rPr>
        <w:t xml:space="preserve">第二十七条 </w:t>
      </w:r>
      <w:r>
        <w:rPr>
          <w:sz w:val="32"/>
        </w:rPr>
        <w:t>在内河非机动船及水上浮动设施上从事本</w:t>
      </w:r>
    </w:p>
    <w:p>
      <w:pPr>
        <w:pStyle w:val="4"/>
        <w:spacing w:before="79" w:line="328" w:lineRule="auto"/>
        <w:ind w:left="1057" w:right="1057"/>
        <w:jc w:val="both"/>
      </w:pPr>
      <w:r>
        <w:rPr>
          <w:spacing w:val="-1"/>
          <w:w w:val="95"/>
        </w:rPr>
        <w:t xml:space="preserve">船管理和作业的工作人员，应经过内河船舶船员基本安全培 </w:t>
      </w:r>
      <w:r>
        <w:rPr>
          <w:spacing w:val="-4"/>
        </w:rPr>
        <w:t>训并考试合格，取得《适任证书》和《船员服务簿》；在装</w:t>
      </w:r>
      <w:r>
        <w:rPr>
          <w:spacing w:val="-2"/>
          <w:w w:val="95"/>
        </w:rPr>
        <w:t xml:space="preserve">载危险品驳船、客驳、油趸及液化气加注站等特殊船舶和设 </w:t>
      </w:r>
      <w:r>
        <w:rPr>
          <w:spacing w:val="-4"/>
          <w:w w:val="95"/>
        </w:rPr>
        <w:t xml:space="preserve">施上工作的船员，还须持有相应的《内河船舶船员特殊培训 </w:t>
      </w:r>
      <w:r>
        <w:t>合格证》。</w:t>
      </w:r>
    </w:p>
    <w:p>
      <w:pPr>
        <w:spacing w:before="0" w:line="473" w:lineRule="exact"/>
        <w:ind w:left="1705" w:right="0" w:firstLine="0"/>
        <w:jc w:val="left"/>
        <w:rPr>
          <w:sz w:val="32"/>
        </w:rPr>
      </w:pPr>
      <w:r>
        <w:rPr>
          <w:rFonts w:hint="eastAsia" w:ascii="Microsoft JhengHei" w:eastAsia="Microsoft JhengHei"/>
          <w:b/>
          <w:sz w:val="32"/>
        </w:rPr>
        <w:t xml:space="preserve">第二十八条 </w:t>
      </w:r>
      <w:r>
        <w:rPr>
          <w:sz w:val="32"/>
        </w:rPr>
        <w:t>除另有规定外，内河船舶船员应向参加适</w:t>
      </w:r>
    </w:p>
    <w:p>
      <w:pPr>
        <w:pStyle w:val="4"/>
        <w:spacing w:before="79" w:line="326" w:lineRule="auto"/>
        <w:ind w:left="1057" w:right="1014"/>
      </w:pPr>
      <w:r>
        <w:t>任培训的内河培训机构所在省（直辖市或辖区）范围内的考试机构申请适任考试初考。</w:t>
      </w:r>
    </w:p>
    <w:p>
      <w:pPr>
        <w:pStyle w:val="4"/>
        <w:spacing w:before="3" w:line="328" w:lineRule="auto"/>
        <w:ind w:left="1057" w:right="1061" w:firstLine="638"/>
        <w:jc w:val="both"/>
      </w:pPr>
      <w:r>
        <w:rPr>
          <w:spacing w:val="-4"/>
        </w:rPr>
        <w:t>参加《适任证书》全国统一组织考试的内河船舶船员可</w:t>
      </w:r>
      <w:r>
        <w:rPr>
          <w:spacing w:val="-2"/>
        </w:rPr>
        <w:t>向有相应权限的考试机构申请理论考试补考，但实际操作考</w:t>
      </w:r>
      <w:r>
        <w:t>试补考应向初次考试的海事管理机构提出申请。</w:t>
      </w:r>
    </w:p>
    <w:p>
      <w:pPr>
        <w:spacing w:before="0" w:line="478" w:lineRule="exact"/>
        <w:ind w:left="0" w:right="1217" w:firstLine="0"/>
        <w:jc w:val="right"/>
        <w:rPr>
          <w:sz w:val="32"/>
        </w:rPr>
      </w:pPr>
      <w:r>
        <w:rPr>
          <w:rFonts w:hint="eastAsia" w:ascii="Microsoft JhengHei" w:eastAsia="Microsoft JhengHei"/>
          <w:b/>
          <w:sz w:val="32"/>
        </w:rPr>
        <w:t xml:space="preserve">第二十九条 </w:t>
      </w:r>
      <w:r>
        <w:rPr>
          <w:sz w:val="32"/>
        </w:rPr>
        <w:t>报名参加内河船舶船员适任考试的船员应</w:t>
      </w:r>
    </w:p>
    <w:p>
      <w:pPr>
        <w:pStyle w:val="4"/>
        <w:spacing w:before="79"/>
        <w:ind w:right="1129"/>
        <w:jc w:val="right"/>
      </w:pPr>
      <w:r>
        <w:t>提交《内河船舶船员适任考试报名表》（见附件 9），不得</w:t>
      </w:r>
    </w:p>
    <w:p>
      <w:pPr>
        <w:spacing w:after="0"/>
        <w:jc w:val="right"/>
        <w:sectPr>
          <w:pgSz w:w="11910" w:h="16840"/>
          <w:pgMar w:top="1500" w:right="740" w:bottom="280" w:left="740" w:header="720" w:footer="720" w:gutter="0"/>
          <w:cols w:space="720" w:num="1"/>
        </w:sectPr>
      </w:pPr>
    </w:p>
    <w:p>
      <w:pPr>
        <w:pStyle w:val="4"/>
        <w:spacing w:before="30" w:line="326" w:lineRule="auto"/>
        <w:ind w:left="1057" w:right="1062"/>
      </w:pPr>
      <w:r>
        <w:rPr>
          <w:spacing w:val="-2"/>
          <w:w w:val="95"/>
        </w:rPr>
        <w:t xml:space="preserve">同时向多个考试机构重复报名考试；通过网上报名考试的免 </w:t>
      </w:r>
      <w:r>
        <w:t>于提交纸质报名表。</w:t>
      </w:r>
    </w:p>
    <w:p>
      <w:pPr>
        <w:spacing w:before="0" w:line="486" w:lineRule="exact"/>
        <w:ind w:left="1705" w:right="0" w:firstLine="0"/>
        <w:jc w:val="left"/>
        <w:rPr>
          <w:sz w:val="32"/>
        </w:rPr>
      </w:pPr>
      <w:r>
        <w:rPr>
          <w:rFonts w:hint="eastAsia" w:ascii="Microsoft JhengHei" w:eastAsia="Microsoft JhengHei"/>
          <w:b/>
          <w:sz w:val="32"/>
        </w:rPr>
        <w:t xml:space="preserve">第三十条 </w:t>
      </w:r>
      <w:r>
        <w:rPr>
          <w:sz w:val="32"/>
        </w:rPr>
        <w:t>申请内河船舶船员《适任证书》的船员，应</w:t>
      </w:r>
    </w:p>
    <w:p>
      <w:pPr>
        <w:pStyle w:val="4"/>
        <w:spacing w:before="79"/>
        <w:ind w:left="1057"/>
      </w:pPr>
      <w:r>
        <w:t>提交《内河船舶船员适任证书申请表》（见附件 10）。</w:t>
      </w:r>
    </w:p>
    <w:p>
      <w:pPr>
        <w:pStyle w:val="4"/>
        <w:spacing w:before="44" w:line="271" w:lineRule="auto"/>
        <w:ind w:left="1057" w:right="1056" w:firstLine="647"/>
      </w:pPr>
      <w:r>
        <w:rPr>
          <w:rFonts w:hint="eastAsia" w:ascii="Microsoft JhengHei" w:eastAsia="Microsoft JhengHei"/>
          <w:b/>
        </w:rPr>
        <w:t xml:space="preserve">第三十一条 </w:t>
      </w:r>
      <w:r>
        <w:t>考试机构应定期向社会公布内河船舶船员</w:t>
      </w:r>
      <w:r>
        <w:rPr>
          <w:w w:val="95"/>
        </w:rPr>
        <w:t>考试计划，应包括期次、时间、地点、考试类别、职务资格</w:t>
      </w:r>
      <w:r>
        <w:rPr>
          <w:w w:val="80"/>
        </w:rPr>
        <w:t>、</w:t>
      </w:r>
    </w:p>
    <w:p>
      <w:pPr>
        <w:pStyle w:val="4"/>
        <w:spacing w:before="98"/>
        <w:ind w:left="1057"/>
      </w:pPr>
      <w:r>
        <w:t>日程安排以及其他有关事项和要求。</w:t>
      </w:r>
    </w:p>
    <w:p>
      <w:pPr>
        <w:pStyle w:val="4"/>
        <w:spacing w:before="44" w:line="271" w:lineRule="auto"/>
        <w:ind w:left="1057" w:right="1064" w:firstLine="647"/>
      </w:pPr>
      <w:r>
        <w:rPr>
          <w:rFonts w:hint="eastAsia" w:ascii="Microsoft JhengHei" w:eastAsia="Microsoft JhengHei"/>
          <w:b/>
          <w:spacing w:val="10"/>
        </w:rPr>
        <w:t xml:space="preserve">第三十二条 </w:t>
      </w:r>
      <w:r>
        <w:t>船员应按照《内河考试发证规则》规定的</w:t>
      </w:r>
      <w:r>
        <w:rPr>
          <w:w w:val="95"/>
        </w:rPr>
        <w:t>类别和职务资格参加适任考试（</w:t>
      </w:r>
      <w:r>
        <w:rPr>
          <w:spacing w:val="-2"/>
          <w:w w:val="95"/>
        </w:rPr>
        <w:t>适任理论考试科目和实际操</w:t>
      </w:r>
    </w:p>
    <w:p>
      <w:pPr>
        <w:pStyle w:val="4"/>
        <w:spacing w:before="98" w:line="326" w:lineRule="auto"/>
        <w:ind w:left="1057" w:right="1055"/>
      </w:pPr>
      <w:r>
        <w:rPr>
          <w:spacing w:val="-8"/>
        </w:rPr>
        <w:t xml:space="preserve">作考试项目设置见附件 </w:t>
      </w:r>
      <w:r>
        <w:rPr>
          <w:spacing w:val="-14"/>
        </w:rPr>
        <w:t xml:space="preserve">11）。各理论考试科目成绩以 </w:t>
      </w:r>
      <w:r>
        <w:t>100</w:t>
      </w:r>
      <w:r>
        <w:rPr>
          <w:spacing w:val="-50"/>
        </w:rPr>
        <w:t xml:space="preserve"> 分</w:t>
      </w:r>
      <w:r>
        <w:rPr>
          <w:spacing w:val="-4"/>
        </w:rPr>
        <w:t xml:space="preserve">为满分，《避碰与信号》科目及格分数为 </w:t>
      </w:r>
      <w:r>
        <w:t>80</w:t>
      </w:r>
      <w:r>
        <w:rPr>
          <w:spacing w:val="-13"/>
        </w:rPr>
        <w:t xml:space="preserve"> 分，其他科目</w:t>
      </w:r>
    </w:p>
    <w:p>
      <w:pPr>
        <w:pStyle w:val="4"/>
        <w:spacing w:before="3" w:line="328" w:lineRule="auto"/>
        <w:ind w:left="1057" w:right="1057"/>
      </w:pPr>
      <w:r>
        <w:rPr>
          <w:spacing w:val="-14"/>
        </w:rPr>
        <w:t xml:space="preserve">及格分数为 </w:t>
      </w:r>
      <w:r>
        <w:t>60</w:t>
      </w:r>
      <w:r>
        <w:rPr>
          <w:spacing w:val="-10"/>
        </w:rPr>
        <w:t xml:space="preserve"> 分；各实际操作考试项目成绩分为合格与不</w:t>
      </w:r>
      <w:r>
        <w:rPr>
          <w:spacing w:val="-6"/>
          <w:w w:val="95"/>
        </w:rPr>
        <w:t xml:space="preserve">合格，考生应考的所有实际操作考试项目全部合格后，其实 </w:t>
      </w:r>
      <w:r>
        <w:rPr>
          <w:spacing w:val="-1"/>
          <w:w w:val="95"/>
        </w:rPr>
        <w:t xml:space="preserve">际操作考试方为合格，实际操作考试不合格时按照考试项目 </w:t>
      </w:r>
      <w:r>
        <w:rPr>
          <w:spacing w:val="-1"/>
        </w:rPr>
        <w:t>单个进行补考。</w:t>
      </w:r>
    </w:p>
    <w:p>
      <w:pPr>
        <w:pStyle w:val="4"/>
        <w:spacing w:line="326" w:lineRule="auto"/>
        <w:ind w:left="1057" w:right="1208" w:firstLine="638"/>
      </w:pPr>
      <w:r>
        <w:rPr>
          <w:spacing w:val="-4"/>
        </w:rPr>
        <w:t xml:space="preserve">船员实操考试补考申请应在当期考试成绩公布 </w:t>
      </w:r>
      <w:r>
        <w:t>30</w:t>
      </w:r>
      <w:r>
        <w:rPr>
          <w:spacing w:val="-34"/>
        </w:rPr>
        <w:t xml:space="preserve"> 日后</w:t>
      </w:r>
      <w:r>
        <w:t>向原考试机构提出。</w:t>
      </w:r>
    </w:p>
    <w:p>
      <w:pPr>
        <w:spacing w:before="0" w:line="486" w:lineRule="exact"/>
        <w:ind w:left="1705" w:right="0" w:firstLine="0"/>
        <w:jc w:val="left"/>
        <w:rPr>
          <w:sz w:val="32"/>
        </w:rPr>
      </w:pPr>
      <w:r>
        <w:rPr>
          <w:rFonts w:hint="eastAsia" w:ascii="Microsoft JhengHei" w:eastAsia="Microsoft JhengHei"/>
          <w:b/>
          <w:sz w:val="32"/>
        </w:rPr>
        <w:t xml:space="preserve">第三十三条 </w:t>
      </w:r>
      <w:r>
        <w:rPr>
          <w:sz w:val="32"/>
        </w:rPr>
        <w:t>采用实船进行实际操作考试所使用的船舶</w:t>
      </w:r>
    </w:p>
    <w:p>
      <w:pPr>
        <w:pStyle w:val="4"/>
        <w:spacing w:before="74" w:line="326" w:lineRule="auto"/>
        <w:ind w:left="1057" w:right="1061"/>
        <w:jc w:val="both"/>
      </w:pPr>
      <w:r>
        <w:rPr>
          <w:spacing w:val="-2"/>
          <w:w w:val="95"/>
        </w:rPr>
        <w:t xml:space="preserve">应满足内河船舶船员申请的适任证书类别；采用模拟器进行 </w:t>
      </w:r>
      <w:r>
        <w:rPr>
          <w:spacing w:val="-1"/>
          <w:w w:val="95"/>
        </w:rPr>
        <w:t xml:space="preserve">实际操作考试时，其模拟器性能和参数应满足内河船舶船员 </w:t>
      </w:r>
      <w:r>
        <w:rPr>
          <w:spacing w:val="-1"/>
        </w:rPr>
        <w:t>实际操作考试的相关要求。</w:t>
      </w:r>
    </w:p>
    <w:p>
      <w:pPr>
        <w:pStyle w:val="4"/>
        <w:spacing w:before="7" w:line="326" w:lineRule="auto"/>
        <w:ind w:left="1057" w:right="1064" w:firstLine="638"/>
        <w:jc w:val="both"/>
      </w:pPr>
      <w:r>
        <w:rPr>
          <w:spacing w:val="-1"/>
        </w:rPr>
        <w:t>船员申请的延伸航区</w:t>
      </w:r>
      <w:r>
        <w:t>（线</w:t>
      </w:r>
      <w:r>
        <w:rPr>
          <w:spacing w:val="-3"/>
        </w:rPr>
        <w:t>）</w:t>
      </w:r>
      <w:r>
        <w:rPr>
          <w:spacing w:val="-2"/>
        </w:rPr>
        <w:t>范围应选择本办法第二十条</w:t>
      </w:r>
      <w:r>
        <w:rPr>
          <w:spacing w:val="-2"/>
          <w:w w:val="95"/>
        </w:rPr>
        <w:t xml:space="preserve">中典型航段进行实际操作考试，其航段选择应具有代表性和 </w:t>
      </w:r>
      <w:r>
        <w:t>覆盖性。</w:t>
      </w:r>
    </w:p>
    <w:p>
      <w:pPr>
        <w:spacing w:after="0" w:line="326" w:lineRule="auto"/>
        <w:jc w:val="both"/>
        <w:sectPr>
          <w:pgSz w:w="11910" w:h="16840"/>
          <w:pgMar w:top="1520" w:right="740" w:bottom="280" w:left="740" w:header="720" w:footer="720" w:gutter="0"/>
          <w:cols w:space="720" w:num="1"/>
        </w:sectPr>
      </w:pPr>
    </w:p>
    <w:p>
      <w:pPr>
        <w:pStyle w:val="4"/>
        <w:spacing w:before="30" w:line="326" w:lineRule="auto"/>
        <w:ind w:left="1057" w:right="1016" w:firstLine="638"/>
      </w:pPr>
      <w:r>
        <w:t>延伸航区（线）考试由省级地方海事管理机构、直属海事局组织实施。</w:t>
      </w:r>
    </w:p>
    <w:p>
      <w:pPr>
        <w:pStyle w:val="4"/>
        <w:spacing w:before="4" w:line="328" w:lineRule="auto"/>
        <w:ind w:left="1057" w:right="1016" w:firstLine="638"/>
      </w:pPr>
      <w:r>
        <w:t>船员同时申请职务资格晋升和延伸航区（线）适任考试时，其实际操作考试可合并进行。</w:t>
      </w:r>
    </w:p>
    <w:p>
      <w:pPr>
        <w:pStyle w:val="4"/>
        <w:spacing w:line="326" w:lineRule="auto"/>
        <w:ind w:left="1057" w:right="1061" w:firstLine="638"/>
      </w:pPr>
      <w:r>
        <w:rPr>
          <w:spacing w:val="-3"/>
          <w:w w:val="95"/>
        </w:rPr>
        <w:t xml:space="preserve">实际操作考试，考官和评估员应完成《内河船舶船员实 </w:t>
      </w:r>
      <w:r>
        <w:t>际操作考试记录表》</w:t>
      </w:r>
      <w:r>
        <w:rPr>
          <w:spacing w:val="7"/>
        </w:rPr>
        <w:t>（</w:t>
      </w:r>
      <w:r>
        <w:rPr>
          <w:spacing w:val="-20"/>
        </w:rPr>
        <w:t xml:space="preserve">见附件 </w:t>
      </w:r>
      <w:r>
        <w:t>12）。</w:t>
      </w:r>
    </w:p>
    <w:p>
      <w:pPr>
        <w:spacing w:before="0" w:line="488" w:lineRule="exact"/>
        <w:ind w:left="1705" w:right="0" w:firstLine="0"/>
        <w:jc w:val="left"/>
        <w:rPr>
          <w:sz w:val="32"/>
        </w:rPr>
      </w:pPr>
      <w:r>
        <w:rPr>
          <w:rFonts w:hint="eastAsia" w:ascii="Microsoft JhengHei" w:eastAsia="Microsoft JhengHei"/>
          <w:b/>
          <w:sz w:val="32"/>
        </w:rPr>
        <w:t xml:space="preserve">第三十四条 </w:t>
      </w:r>
      <w:r>
        <w:rPr>
          <w:sz w:val="32"/>
        </w:rPr>
        <w:t>适任考试成绩超过《内河考试发证规则》</w:t>
      </w:r>
    </w:p>
    <w:p>
      <w:pPr>
        <w:pStyle w:val="4"/>
        <w:spacing w:before="73" w:line="328" w:lineRule="auto"/>
        <w:ind w:left="1057" w:right="1061"/>
        <w:jc w:val="both"/>
      </w:pPr>
      <w:r>
        <w:rPr>
          <w:spacing w:val="-2"/>
          <w:w w:val="95"/>
        </w:rPr>
        <w:t xml:space="preserve">第三十四条规定的有效期，但满足申请内河船舶船员适任证 书的岗位适任培训和水上服务资历要求的，可重新申请适任 </w:t>
      </w:r>
      <w:r>
        <w:t>考试，免于岗位适任培训。</w:t>
      </w:r>
    </w:p>
    <w:p>
      <w:pPr>
        <w:spacing w:before="0" w:line="478" w:lineRule="exact"/>
        <w:ind w:left="1705" w:right="0" w:firstLine="0"/>
        <w:jc w:val="left"/>
        <w:rPr>
          <w:sz w:val="32"/>
        </w:rPr>
      </w:pPr>
      <w:r>
        <w:rPr>
          <w:rFonts w:hint="eastAsia" w:ascii="Microsoft JhengHei" w:eastAsia="Microsoft JhengHei"/>
          <w:b/>
          <w:sz w:val="32"/>
        </w:rPr>
        <w:t xml:space="preserve">第三十五条 </w:t>
      </w:r>
      <w:r>
        <w:rPr>
          <w:sz w:val="32"/>
        </w:rPr>
        <w:t>通过中华人民共和国海事局组织开展的航</w:t>
      </w:r>
    </w:p>
    <w:p>
      <w:pPr>
        <w:pStyle w:val="4"/>
        <w:spacing w:before="77" w:line="328" w:lineRule="auto"/>
        <w:ind w:left="1057" w:right="1057"/>
      </w:pPr>
      <w:r>
        <w:rPr>
          <w:spacing w:val="-3"/>
          <w:w w:val="95"/>
        </w:rPr>
        <w:t xml:space="preserve">海教育培训质量专家评估后，《内河考试发证规则》第三十 </w:t>
      </w:r>
      <w:r>
        <w:t>六条所指的船舶驾驶类和轮机类专业毕业考试可替代相应内河船舶船员适任理论考试。</w:t>
      </w:r>
    </w:p>
    <w:p>
      <w:pPr>
        <w:pStyle w:val="4"/>
        <w:spacing w:line="328" w:lineRule="auto"/>
        <w:ind w:left="1057" w:right="1057" w:firstLine="799"/>
      </w:pPr>
      <w:r>
        <w:t>本条前款所称船舶驾驶类和轮机类专业毕业考试可替</w:t>
      </w:r>
      <w:r>
        <w:rPr>
          <w:spacing w:val="-2"/>
          <w:w w:val="95"/>
        </w:rPr>
        <w:t xml:space="preserve">代相应内河船舶船员理论考试的成绩，自毕业证书签发之日 </w:t>
      </w:r>
      <w:r>
        <w:rPr>
          <w:spacing w:val="-46"/>
        </w:rPr>
        <w:t xml:space="preserve">起 </w:t>
      </w:r>
      <w:r>
        <w:t>5</w:t>
      </w:r>
      <w:r>
        <w:rPr>
          <w:spacing w:val="-10"/>
        </w:rPr>
        <w:t xml:space="preserve"> 年内有效，有效期届满的应重新参加内河船舶船员理论考试。</w:t>
      </w:r>
    </w:p>
    <w:p>
      <w:pPr>
        <w:spacing w:before="0" w:line="509" w:lineRule="exact"/>
        <w:ind w:left="1705" w:right="0" w:firstLine="0"/>
        <w:jc w:val="left"/>
        <w:rPr>
          <w:sz w:val="32"/>
        </w:rPr>
      </w:pPr>
      <w:r>
        <w:rPr>
          <w:rFonts w:hint="eastAsia" w:ascii="Microsoft JhengHei" w:eastAsia="Microsoft JhengHei"/>
          <w:b/>
          <w:sz w:val="32"/>
        </w:rPr>
        <w:t xml:space="preserve">第三十六条 </w:t>
      </w:r>
      <w:r>
        <w:rPr>
          <w:sz w:val="32"/>
        </w:rPr>
        <w:t>船员办理相关业务时，如船员管理系统中</w:t>
      </w:r>
    </w:p>
    <w:p>
      <w:pPr>
        <w:pStyle w:val="4"/>
        <w:spacing w:before="112"/>
        <w:ind w:left="1057"/>
      </w:pPr>
      <w:r>
        <w:t>已具有电子信息的，免于提交相关纸质材料。</w:t>
      </w:r>
    </w:p>
    <w:p>
      <w:pPr>
        <w:pStyle w:val="4"/>
        <w:spacing w:before="53" w:line="271" w:lineRule="auto"/>
        <w:ind w:left="1057" w:right="1205" w:firstLine="647"/>
      </w:pPr>
      <w:r>
        <w:rPr>
          <w:rFonts w:hint="eastAsia" w:ascii="Microsoft JhengHei" w:eastAsia="Microsoft JhengHei"/>
          <w:b/>
        </w:rPr>
        <w:t xml:space="preserve">第三十七条 </w:t>
      </w:r>
      <w:r>
        <w:t>内河船舶船员适任证书格式由中华人民共和国海事局统一印制，制作要求（见附件 13）。</w:t>
      </w:r>
    </w:p>
    <w:p>
      <w:pPr>
        <w:pStyle w:val="4"/>
        <w:spacing w:line="499" w:lineRule="auto"/>
        <w:ind w:left="1696" w:right="1206" w:firstLine="9"/>
      </w:pPr>
      <w:r>
        <w:rPr>
          <w:rFonts w:hint="eastAsia" w:ascii="Microsoft JhengHei" w:eastAsia="Microsoft JhengHei"/>
          <w:b/>
        </w:rPr>
        <w:t xml:space="preserve">第三十八条 </w:t>
      </w:r>
      <w:r>
        <w:t>本办法自发布之日起实施。有效期五年。附件： 1.内河船舶船员适任证书重新签发对照表</w:t>
      </w:r>
    </w:p>
    <w:p>
      <w:pPr>
        <w:spacing w:after="0" w:line="499" w:lineRule="auto"/>
        <w:sectPr>
          <w:pgSz w:w="11910" w:h="16840"/>
          <w:pgMar w:top="1520" w:right="740" w:bottom="280" w:left="740" w:header="720" w:footer="720" w:gutter="0"/>
          <w:cols w:space="720" w:num="1"/>
        </w:sectPr>
      </w:pPr>
    </w:p>
    <w:p>
      <w:pPr>
        <w:pStyle w:val="8"/>
        <w:numPr>
          <w:ilvl w:val="0"/>
          <w:numId w:val="1"/>
        </w:numPr>
        <w:tabs>
          <w:tab w:val="left" w:pos="3300"/>
        </w:tabs>
        <w:spacing w:before="30" w:after="0" w:line="240" w:lineRule="auto"/>
        <w:ind w:left="3299" w:right="0" w:hanging="323"/>
        <w:jc w:val="left"/>
        <w:rPr>
          <w:sz w:val="32"/>
        </w:rPr>
      </w:pPr>
      <w:r>
        <w:rPr>
          <w:sz w:val="32"/>
        </w:rPr>
        <w:t>船员基本信息表</w:t>
      </w:r>
    </w:p>
    <w:p>
      <w:pPr>
        <w:pStyle w:val="8"/>
        <w:numPr>
          <w:ilvl w:val="0"/>
          <w:numId w:val="1"/>
        </w:numPr>
        <w:tabs>
          <w:tab w:val="left" w:pos="3273"/>
        </w:tabs>
        <w:spacing w:before="150" w:after="0" w:line="326" w:lineRule="auto"/>
        <w:ind w:left="3251" w:right="1074" w:hanging="300"/>
        <w:jc w:val="left"/>
        <w:rPr>
          <w:sz w:val="32"/>
        </w:rPr>
      </w:pPr>
      <w:r>
        <w:rPr>
          <w:spacing w:val="-1"/>
          <w:w w:val="95"/>
          <w:sz w:val="32"/>
        </w:rPr>
        <w:t>海船船员申请内河船舶船员适任证书职务资</w:t>
      </w:r>
      <w:r>
        <w:rPr>
          <w:sz w:val="32"/>
        </w:rPr>
        <w:t>格、任职资历和考试科目对照表</w:t>
      </w:r>
    </w:p>
    <w:p>
      <w:pPr>
        <w:pStyle w:val="8"/>
        <w:numPr>
          <w:ilvl w:val="0"/>
          <w:numId w:val="1"/>
        </w:numPr>
        <w:tabs>
          <w:tab w:val="left" w:pos="3273"/>
        </w:tabs>
        <w:spacing w:before="5" w:after="0" w:line="326" w:lineRule="auto"/>
        <w:ind w:left="3251" w:right="1088" w:hanging="300"/>
        <w:jc w:val="left"/>
        <w:rPr>
          <w:sz w:val="32"/>
        </w:rPr>
      </w:pPr>
      <w:r>
        <w:rPr>
          <w:spacing w:val="-1"/>
          <w:w w:val="95"/>
          <w:sz w:val="32"/>
        </w:rPr>
        <w:t>军事船舶复转人员申请内河船舶船员适任证</w:t>
      </w:r>
      <w:r>
        <w:rPr>
          <w:sz w:val="32"/>
        </w:rPr>
        <w:t>书职务资格、任职资历和考试科目对照表</w:t>
      </w:r>
    </w:p>
    <w:p>
      <w:pPr>
        <w:pStyle w:val="8"/>
        <w:numPr>
          <w:ilvl w:val="0"/>
          <w:numId w:val="1"/>
        </w:numPr>
        <w:tabs>
          <w:tab w:val="left" w:pos="3273"/>
        </w:tabs>
        <w:spacing w:before="4" w:after="0" w:line="328" w:lineRule="auto"/>
        <w:ind w:left="3251" w:right="1076" w:hanging="300"/>
        <w:jc w:val="left"/>
        <w:rPr>
          <w:sz w:val="32"/>
        </w:rPr>
      </w:pPr>
      <w:r>
        <w:rPr>
          <w:spacing w:val="-1"/>
          <w:sz w:val="32"/>
        </w:rPr>
        <w:t>海洋渔业船舶船员申请内河船舶船员适任证</w:t>
      </w:r>
      <w:r>
        <w:rPr>
          <w:sz w:val="32"/>
        </w:rPr>
        <w:t>书职务资格、任职资历和考试科目对照表</w:t>
      </w:r>
    </w:p>
    <w:p>
      <w:pPr>
        <w:pStyle w:val="8"/>
        <w:numPr>
          <w:ilvl w:val="0"/>
          <w:numId w:val="1"/>
        </w:numPr>
        <w:tabs>
          <w:tab w:val="left" w:pos="3266"/>
        </w:tabs>
        <w:spacing w:before="0" w:after="0" w:line="326" w:lineRule="auto"/>
        <w:ind w:left="3265" w:right="1412" w:hanging="322"/>
        <w:jc w:val="left"/>
        <w:rPr>
          <w:sz w:val="32"/>
        </w:rPr>
      </w:pPr>
      <w:r>
        <w:rPr>
          <w:spacing w:val="-1"/>
          <w:sz w:val="32"/>
        </w:rPr>
        <w:t>内河引航员申请内河船舶船员适任证书职</w:t>
      </w:r>
      <w:r>
        <w:rPr>
          <w:sz w:val="32"/>
        </w:rPr>
        <w:t>务资格、任职资历和考试科目对照表</w:t>
      </w:r>
    </w:p>
    <w:p>
      <w:pPr>
        <w:pStyle w:val="8"/>
        <w:numPr>
          <w:ilvl w:val="0"/>
          <w:numId w:val="1"/>
        </w:numPr>
        <w:tabs>
          <w:tab w:val="left" w:pos="3290"/>
        </w:tabs>
        <w:spacing w:before="3" w:after="0" w:line="240" w:lineRule="auto"/>
        <w:ind w:left="3289" w:right="0" w:hanging="322"/>
        <w:jc w:val="left"/>
        <w:rPr>
          <w:sz w:val="32"/>
        </w:rPr>
      </w:pPr>
      <w:r>
        <w:rPr>
          <w:sz w:val="32"/>
        </w:rPr>
        <w:t>内河船舶船员任职岗位健康要求</w:t>
      </w:r>
    </w:p>
    <w:p>
      <w:pPr>
        <w:pStyle w:val="8"/>
        <w:numPr>
          <w:ilvl w:val="0"/>
          <w:numId w:val="1"/>
        </w:numPr>
        <w:tabs>
          <w:tab w:val="left" w:pos="3266"/>
        </w:tabs>
        <w:spacing w:before="149" w:after="0" w:line="326" w:lineRule="auto"/>
        <w:ind w:left="3265" w:right="1093" w:hanging="322"/>
        <w:jc w:val="left"/>
        <w:rPr>
          <w:sz w:val="32"/>
        </w:rPr>
      </w:pPr>
      <w:r>
        <w:rPr>
          <w:spacing w:val="-1"/>
          <w:sz w:val="32"/>
        </w:rPr>
        <w:t>珠江水系内河船舶船员适任证书航线名称和</w:t>
      </w:r>
      <w:r>
        <w:rPr>
          <w:sz w:val="32"/>
        </w:rPr>
        <w:t>范围</w:t>
      </w:r>
    </w:p>
    <w:p>
      <w:pPr>
        <w:pStyle w:val="8"/>
        <w:numPr>
          <w:ilvl w:val="0"/>
          <w:numId w:val="1"/>
        </w:numPr>
        <w:tabs>
          <w:tab w:val="left" w:pos="3290"/>
        </w:tabs>
        <w:spacing w:before="5" w:after="0" w:line="240" w:lineRule="auto"/>
        <w:ind w:left="3289" w:right="0" w:hanging="322"/>
        <w:jc w:val="left"/>
        <w:rPr>
          <w:sz w:val="32"/>
        </w:rPr>
      </w:pPr>
      <w:r>
        <w:rPr>
          <w:sz w:val="32"/>
        </w:rPr>
        <w:t>内河船舶船员适任证书考试报名表</w:t>
      </w:r>
    </w:p>
    <w:p>
      <w:pPr>
        <w:pStyle w:val="8"/>
        <w:numPr>
          <w:ilvl w:val="0"/>
          <w:numId w:val="1"/>
        </w:numPr>
        <w:tabs>
          <w:tab w:val="left" w:pos="3448"/>
        </w:tabs>
        <w:spacing w:before="149" w:after="0" w:line="240" w:lineRule="auto"/>
        <w:ind w:left="3448" w:right="0" w:hanging="480"/>
        <w:jc w:val="left"/>
        <w:rPr>
          <w:sz w:val="32"/>
        </w:rPr>
      </w:pPr>
      <w:r>
        <w:rPr>
          <w:sz w:val="32"/>
        </w:rPr>
        <w:t>内河船舶船员适任证书申请表</w:t>
      </w:r>
    </w:p>
    <w:p>
      <w:pPr>
        <w:pStyle w:val="8"/>
        <w:numPr>
          <w:ilvl w:val="0"/>
          <w:numId w:val="1"/>
        </w:numPr>
        <w:tabs>
          <w:tab w:val="left" w:pos="3448"/>
        </w:tabs>
        <w:spacing w:before="150" w:after="0" w:line="240" w:lineRule="auto"/>
        <w:ind w:left="3448" w:right="0" w:hanging="480"/>
        <w:jc w:val="left"/>
        <w:rPr>
          <w:sz w:val="32"/>
        </w:rPr>
      </w:pPr>
      <w:r>
        <w:rPr>
          <w:sz w:val="32"/>
        </w:rPr>
        <w:t>内河船舶船员适任考试科目及项目表</w:t>
      </w:r>
    </w:p>
    <w:p>
      <w:pPr>
        <w:pStyle w:val="8"/>
        <w:numPr>
          <w:ilvl w:val="0"/>
          <w:numId w:val="1"/>
        </w:numPr>
        <w:tabs>
          <w:tab w:val="left" w:pos="3451"/>
        </w:tabs>
        <w:spacing w:before="151" w:after="0" w:line="240" w:lineRule="auto"/>
        <w:ind w:left="3450" w:right="0" w:hanging="483"/>
        <w:jc w:val="left"/>
        <w:rPr>
          <w:sz w:val="32"/>
        </w:rPr>
      </w:pPr>
      <w:r>
        <w:rPr>
          <w:sz w:val="32"/>
        </w:rPr>
        <w:t>内河船舶船员实际操作考试记录表</w:t>
      </w:r>
    </w:p>
    <w:p>
      <w:pPr>
        <w:pStyle w:val="8"/>
        <w:numPr>
          <w:ilvl w:val="0"/>
          <w:numId w:val="1"/>
        </w:numPr>
        <w:tabs>
          <w:tab w:val="left" w:pos="3451"/>
        </w:tabs>
        <w:spacing w:before="149" w:after="0" w:line="240" w:lineRule="auto"/>
        <w:ind w:left="3450" w:right="0" w:hanging="483"/>
        <w:jc w:val="left"/>
        <w:rPr>
          <w:sz w:val="32"/>
        </w:rPr>
      </w:pPr>
      <w:r>
        <w:rPr>
          <w:sz w:val="32"/>
        </w:rPr>
        <w:t>证书制作要求</w:t>
      </w:r>
    </w:p>
    <w:p>
      <w:pPr>
        <w:spacing w:after="0" w:line="240" w:lineRule="auto"/>
        <w:jc w:val="left"/>
        <w:rPr>
          <w:sz w:val="32"/>
        </w:rPr>
        <w:sectPr>
          <w:pgSz w:w="11910" w:h="16840"/>
          <w:pgMar w:top="1520" w:right="740" w:bottom="280" w:left="740" w:header="720" w:footer="720" w:gutter="0"/>
          <w:cols w:space="720" w:num="1"/>
        </w:sectPr>
      </w:pPr>
    </w:p>
    <w:p>
      <w:pPr>
        <w:pStyle w:val="4"/>
        <w:spacing w:before="43"/>
        <w:ind w:left="1057"/>
      </w:pPr>
      <w:r>
        <mc:AlternateContent>
          <mc:Choice Requires="wps">
            <w:drawing>
              <wp:anchor distT="0" distB="0" distL="114300" distR="114300" simplePos="0" relativeHeight="251675648" behindDoc="0" locked="0" layoutInCell="1" allowOverlap="1">
                <wp:simplePos x="0" y="0"/>
                <wp:positionH relativeFrom="page">
                  <wp:posOffset>781685</wp:posOffset>
                </wp:positionH>
                <wp:positionV relativeFrom="page">
                  <wp:posOffset>1529715</wp:posOffset>
                </wp:positionV>
                <wp:extent cx="5998845" cy="8333740"/>
                <wp:effectExtent l="0" t="0" r="0" b="0"/>
                <wp:wrapNone/>
                <wp:docPr id="119" name="文本框 33"/>
                <wp:cNvGraphicFramePr/>
                <a:graphic xmlns:a="http://schemas.openxmlformats.org/drawingml/2006/main">
                  <a:graphicData uri="http://schemas.microsoft.com/office/word/2010/wordprocessingShape">
                    <wps:wsp>
                      <wps:cNvSpPr txBox="1"/>
                      <wps:spPr>
                        <a:xfrm>
                          <a:off x="0" y="0"/>
                          <a:ext cx="5998845" cy="8333740"/>
                        </a:xfrm>
                        <a:prstGeom prst="rect">
                          <a:avLst/>
                        </a:prstGeom>
                        <a:noFill/>
                        <a:ln>
                          <a:noFill/>
                        </a:ln>
                      </wps:spPr>
                      <wps:txbx>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3480"/>
                              <w:gridCol w:w="3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532" w:type="dxa"/>
                                </w:tcPr>
                                <w:p>
                                  <w:pPr>
                                    <w:pStyle w:val="9"/>
                                    <w:spacing w:before="172" w:line="287" w:lineRule="exact"/>
                                    <w:ind w:left="105" w:right="96"/>
                                    <w:jc w:val="center"/>
                                    <w:rPr>
                                      <w:sz w:val="24"/>
                                    </w:rPr>
                                  </w:pPr>
                                  <w:r>
                                    <w:rPr>
                                      <w:sz w:val="24"/>
                                    </w:rPr>
                                    <w:t>《10 规则》适任证书</w:t>
                                  </w:r>
                                </w:p>
                              </w:tc>
                              <w:tc>
                                <w:tcPr>
                                  <w:tcW w:w="3480" w:type="dxa"/>
                                </w:tcPr>
                                <w:p>
                                  <w:pPr>
                                    <w:pStyle w:val="9"/>
                                    <w:spacing w:before="172" w:line="287" w:lineRule="exact"/>
                                    <w:ind w:left="107"/>
                                    <w:rPr>
                                      <w:sz w:val="24"/>
                                    </w:rPr>
                                  </w:pPr>
                                  <w:r>
                                    <w:rPr>
                                      <w:sz w:val="24"/>
                                    </w:rPr>
                                    <w:t>《内河考试发证规则》适任证书</w:t>
                                  </w:r>
                                </w:p>
                              </w:tc>
                              <w:tc>
                                <w:tcPr>
                                  <w:tcW w:w="3420" w:type="dxa"/>
                                </w:tcPr>
                                <w:p>
                                  <w:pPr>
                                    <w:pStyle w:val="9"/>
                                    <w:spacing w:before="172" w:line="287" w:lineRule="exact"/>
                                    <w:ind w:left="751"/>
                                    <w:rPr>
                                      <w:sz w:val="24"/>
                                    </w:rPr>
                                  </w:pPr>
                                  <w:r>
                                    <w:rPr>
                                      <w:sz w:val="24"/>
                                    </w:rPr>
                                    <w:t>水上服务资历要求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2532" w:type="dxa"/>
                                </w:tcPr>
                                <w:p>
                                  <w:pPr>
                                    <w:pStyle w:val="9"/>
                                    <w:spacing w:before="5"/>
                                    <w:rPr>
                                      <w:rFonts w:ascii="华光小标宋_CNKI"/>
                                      <w:sz w:val="23"/>
                                    </w:rPr>
                                  </w:pPr>
                                </w:p>
                                <w:p>
                                  <w:pPr>
                                    <w:pStyle w:val="9"/>
                                    <w:spacing w:line="374" w:lineRule="auto"/>
                                    <w:ind w:left="1024" w:right="96" w:hanging="917"/>
                                    <w:rPr>
                                      <w:sz w:val="24"/>
                                    </w:rPr>
                                  </w:pPr>
                                  <w:r>
                                    <w:rPr>
                                      <w:spacing w:val="-22"/>
                                      <w:w w:val="95"/>
                                      <w:sz w:val="24"/>
                                    </w:rPr>
                                    <w:t>一类船长、大副、二副</w:t>
                                  </w:r>
                                  <w:r>
                                    <w:rPr>
                                      <w:spacing w:val="-15"/>
                                      <w:w w:val="80"/>
                                      <w:sz w:val="24"/>
                                    </w:rPr>
                                    <w:t>、</w:t>
                                  </w:r>
                                  <w:r>
                                    <w:rPr>
                                      <w:sz w:val="24"/>
                                    </w:rPr>
                                    <w:t>三副</w:t>
                                  </w:r>
                                </w:p>
                              </w:tc>
                              <w:tc>
                                <w:tcPr>
                                  <w:tcW w:w="3480" w:type="dxa"/>
                                </w:tcPr>
                                <w:p>
                                  <w:pPr>
                                    <w:pStyle w:val="9"/>
                                    <w:spacing w:line="480" w:lineRule="atLeast"/>
                                    <w:ind w:left="107" w:right="96"/>
                                    <w:jc w:val="center"/>
                                    <w:rPr>
                                      <w:sz w:val="24"/>
                                    </w:rPr>
                                  </w:pPr>
                                  <w:r>
                                    <w:rPr>
                                      <w:spacing w:val="-28"/>
                                      <w:sz w:val="24"/>
                                    </w:rPr>
                                    <w:t>一类船长、大副、二副、三副</w:t>
                                  </w:r>
                                  <w:r>
                                    <w:rPr>
                                      <w:sz w:val="24"/>
                                    </w:rPr>
                                    <w:t>（</w:t>
                                  </w:r>
                                  <w:r>
                                    <w:rPr>
                                      <w:spacing w:val="-15"/>
                                      <w:sz w:val="24"/>
                                    </w:rPr>
                                    <w:t>适</w:t>
                                  </w:r>
                                  <w:r>
                                    <w:rPr>
                                      <w:spacing w:val="-10"/>
                                      <w:sz w:val="24"/>
                                    </w:rPr>
                                    <w:t xml:space="preserve">用于总吨位 </w:t>
                                  </w:r>
                                  <w:r>
                                    <w:rPr>
                                      <w:sz w:val="24"/>
                                    </w:rPr>
                                    <w:t>3000</w:t>
                                  </w:r>
                                  <w:r>
                                    <w:rPr>
                                      <w:spacing w:val="-9"/>
                                      <w:sz w:val="24"/>
                                    </w:rPr>
                                    <w:t xml:space="preserve"> 以下内河船舶以及所有内河拖轮）</w:t>
                                  </w:r>
                                </w:p>
                              </w:tc>
                              <w:tc>
                                <w:tcPr>
                                  <w:tcW w:w="3420" w:type="dxa"/>
                                </w:tcPr>
                                <w:p>
                                  <w:pPr>
                                    <w:pStyle w:val="9"/>
                                    <w:spacing w:before="5"/>
                                    <w:rPr>
                                      <w:rFonts w:ascii="华光小标宋_CNKI"/>
                                      <w:sz w:val="23"/>
                                    </w:rPr>
                                  </w:pPr>
                                </w:p>
                                <w:p>
                                  <w:pPr>
                                    <w:pStyle w:val="9"/>
                                    <w:spacing w:line="374"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2532" w:type="dxa"/>
                                </w:tcPr>
                                <w:p>
                                  <w:pPr>
                                    <w:pStyle w:val="9"/>
                                    <w:rPr>
                                      <w:rFonts w:ascii="华光小标宋_CNKI"/>
                                      <w:sz w:val="24"/>
                                    </w:rPr>
                                  </w:pPr>
                                </w:p>
                                <w:p>
                                  <w:pPr>
                                    <w:pStyle w:val="9"/>
                                    <w:spacing w:before="5"/>
                                    <w:rPr>
                                      <w:rFonts w:ascii="华光小标宋_CNKI"/>
                                      <w:sz w:val="26"/>
                                    </w:rPr>
                                  </w:pPr>
                                </w:p>
                                <w:p>
                                  <w:pPr>
                                    <w:pStyle w:val="9"/>
                                    <w:spacing w:line="374" w:lineRule="auto"/>
                                    <w:ind w:left="1024" w:right="96" w:hanging="917"/>
                                    <w:rPr>
                                      <w:sz w:val="24"/>
                                    </w:rPr>
                                  </w:pPr>
                                  <w:r>
                                    <w:rPr>
                                      <w:spacing w:val="-22"/>
                                      <w:w w:val="95"/>
                                      <w:sz w:val="24"/>
                                    </w:rPr>
                                    <w:t>一类船长、大副、二副</w:t>
                                  </w:r>
                                  <w:r>
                                    <w:rPr>
                                      <w:spacing w:val="-15"/>
                                      <w:w w:val="80"/>
                                      <w:sz w:val="24"/>
                                    </w:rPr>
                                    <w:t>、</w:t>
                                  </w:r>
                                  <w:r>
                                    <w:rPr>
                                      <w:sz w:val="24"/>
                                    </w:rPr>
                                    <w:t>三副</w:t>
                                  </w:r>
                                </w:p>
                              </w:tc>
                              <w:tc>
                                <w:tcPr>
                                  <w:tcW w:w="3480" w:type="dxa"/>
                                </w:tcPr>
                                <w:p>
                                  <w:pPr>
                                    <w:pStyle w:val="9"/>
                                    <w:rPr>
                                      <w:rFonts w:ascii="华光小标宋_CNKI"/>
                                      <w:sz w:val="24"/>
                                    </w:rPr>
                                  </w:pPr>
                                </w:p>
                                <w:p>
                                  <w:pPr>
                                    <w:pStyle w:val="9"/>
                                    <w:spacing w:before="5"/>
                                    <w:rPr>
                                      <w:rFonts w:ascii="华光小标宋_CNKI"/>
                                      <w:sz w:val="26"/>
                                    </w:rPr>
                                  </w:pPr>
                                </w:p>
                                <w:p>
                                  <w:pPr>
                                    <w:pStyle w:val="9"/>
                                    <w:spacing w:line="374" w:lineRule="auto"/>
                                    <w:ind w:left="659" w:right="96" w:hanging="552"/>
                                    <w:rPr>
                                      <w:sz w:val="24"/>
                                    </w:rPr>
                                  </w:pPr>
                                  <w:r>
                                    <w:rPr>
                                      <w:spacing w:val="-28"/>
                                      <w:sz w:val="24"/>
                                    </w:rPr>
                                    <w:t>一类船长、大副、二副、三副</w:t>
                                  </w:r>
                                  <w:r>
                                    <w:rPr>
                                      <w:sz w:val="24"/>
                                    </w:rPr>
                                    <w:t>（</w:t>
                                  </w:r>
                                  <w:r>
                                    <w:rPr>
                                      <w:spacing w:val="-15"/>
                                      <w:sz w:val="24"/>
                                    </w:rPr>
                                    <w:t>适</w:t>
                                  </w:r>
                                  <w:r>
                                    <w:rPr>
                                      <w:sz w:val="24"/>
                                    </w:rPr>
                                    <w:t>用于所有内河船舶）</w:t>
                                  </w:r>
                                </w:p>
                              </w:tc>
                              <w:tc>
                                <w:tcPr>
                                  <w:tcW w:w="3420" w:type="dxa"/>
                                </w:tcPr>
                                <w:p>
                                  <w:pPr>
                                    <w:pStyle w:val="9"/>
                                    <w:spacing w:before="26" w:line="480" w:lineRule="exact"/>
                                    <w:ind w:left="107" w:right="96" w:firstLine="2"/>
                                    <w:jc w:val="center"/>
                                    <w:rPr>
                                      <w:sz w:val="24"/>
                                    </w:rPr>
                                  </w:pPr>
                                  <w:r>
                                    <w:rPr>
                                      <w:sz w:val="24"/>
                                    </w:rPr>
                                    <w:t>满足《内河考试发证规则》第十六条或第十七条；且《适任</w:t>
                                  </w:r>
                                  <w:r>
                                    <w:rPr>
                                      <w:spacing w:val="-24"/>
                                      <w:sz w:val="24"/>
                                    </w:rPr>
                                    <w:t xml:space="preserve">证书》有效期内，在总吨位 </w:t>
                                  </w:r>
                                  <w:r>
                                    <w:rPr>
                                      <w:spacing w:val="-5"/>
                                      <w:sz w:val="24"/>
                                    </w:rPr>
                                    <w:t xml:space="preserve">3000 </w:t>
                                  </w:r>
                                  <w:r>
                                    <w:rPr>
                                      <w:sz w:val="24"/>
                                    </w:rPr>
                                    <w:t>及以上内河船舶上担任船长或</w:t>
                                  </w:r>
                                  <w:r>
                                    <w:rPr>
                                      <w:spacing w:val="-7"/>
                                      <w:sz w:val="24"/>
                                    </w:rPr>
                                    <w:t xml:space="preserve">驾驶部职务不少于 </w:t>
                                  </w:r>
                                  <w:r>
                                    <w:rPr>
                                      <w:sz w:val="24"/>
                                    </w:rPr>
                                    <w:t>12</w:t>
                                  </w:r>
                                  <w:r>
                                    <w:rPr>
                                      <w:spacing w:val="-20"/>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3" w:hRule="atLeast"/>
                              </w:trPr>
                              <w:tc>
                                <w:tcPr>
                                  <w:tcW w:w="2532" w:type="dxa"/>
                                </w:tcPr>
                                <w:p>
                                  <w:pPr>
                                    <w:pStyle w:val="9"/>
                                    <w:spacing w:line="480" w:lineRule="exact"/>
                                    <w:ind w:left="107" w:right="96"/>
                                    <w:jc w:val="center"/>
                                    <w:rPr>
                                      <w:sz w:val="24"/>
                                    </w:rPr>
                                  </w:pPr>
                                  <w:r>
                                    <w:rPr>
                                      <w:spacing w:val="-22"/>
                                      <w:w w:val="95"/>
                                      <w:sz w:val="24"/>
                                    </w:rPr>
                                    <w:t>一类船长、大副、二副</w:t>
                                  </w:r>
                                  <w:r>
                                    <w:rPr>
                                      <w:spacing w:val="-15"/>
                                      <w:w w:val="90"/>
                                      <w:sz w:val="24"/>
                                    </w:rPr>
                                    <w:t>、</w:t>
                                  </w:r>
                                  <w:r>
                                    <w:rPr>
                                      <w:sz w:val="24"/>
                                    </w:rPr>
                                    <w:t>三副（</w:t>
                                  </w:r>
                                  <w:r>
                                    <w:rPr>
                                      <w:spacing w:val="-12"/>
                                      <w:sz w:val="24"/>
                                    </w:rPr>
                                    <w:t xml:space="preserve">限适用于 </w:t>
                                  </w:r>
                                  <w:r>
                                    <w:rPr>
                                      <w:sz w:val="24"/>
                                    </w:rPr>
                                    <w:t>1600 总吨以下的内河船舶</w:t>
                                  </w:r>
                                  <w:r>
                                    <w:rPr>
                                      <w:spacing w:val="-30"/>
                                      <w:sz w:val="24"/>
                                    </w:rPr>
                                    <w:t xml:space="preserve">或 </w:t>
                                  </w:r>
                                  <w:r>
                                    <w:rPr>
                                      <w:sz w:val="24"/>
                                    </w:rPr>
                                    <w:t>1500</w:t>
                                  </w:r>
                                  <w:r>
                                    <w:rPr>
                                      <w:spacing w:val="-11"/>
                                      <w:sz w:val="24"/>
                                    </w:rPr>
                                    <w:t xml:space="preserve"> 千瓦以下的内河拖轮）</w:t>
                                  </w:r>
                                </w:p>
                              </w:tc>
                              <w:tc>
                                <w:tcPr>
                                  <w:tcW w:w="3480" w:type="dxa"/>
                                </w:tcPr>
                                <w:p>
                                  <w:pPr>
                                    <w:pStyle w:val="9"/>
                                    <w:spacing w:before="4"/>
                                    <w:rPr>
                                      <w:rFonts w:ascii="华光小标宋_CNKI"/>
                                      <w:sz w:val="35"/>
                                    </w:rPr>
                                  </w:pPr>
                                </w:p>
                                <w:p>
                                  <w:pPr>
                                    <w:pStyle w:val="9"/>
                                    <w:spacing w:line="374" w:lineRule="auto"/>
                                    <w:ind w:left="107" w:right="96"/>
                                    <w:jc w:val="center"/>
                                    <w:rPr>
                                      <w:sz w:val="24"/>
                                    </w:rPr>
                                  </w:pPr>
                                  <w:r>
                                    <w:rPr>
                                      <w:spacing w:val="-28"/>
                                      <w:sz w:val="24"/>
                                    </w:rPr>
                                    <w:t>一类船长、大副、二副、三副</w:t>
                                  </w:r>
                                  <w:r>
                                    <w:rPr>
                                      <w:sz w:val="24"/>
                                    </w:rPr>
                                    <w:t>（</w:t>
                                  </w:r>
                                  <w:r>
                                    <w:rPr>
                                      <w:spacing w:val="-15"/>
                                      <w:sz w:val="24"/>
                                    </w:rPr>
                                    <w:t>适</w:t>
                                  </w:r>
                                  <w:r>
                                    <w:rPr>
                                      <w:spacing w:val="-10"/>
                                      <w:sz w:val="24"/>
                                    </w:rPr>
                                    <w:t xml:space="preserve">用于总吨位 </w:t>
                                  </w:r>
                                  <w:r>
                                    <w:rPr>
                                      <w:sz w:val="24"/>
                                    </w:rPr>
                                    <w:t>3000</w:t>
                                  </w:r>
                                  <w:r>
                                    <w:rPr>
                                      <w:spacing w:val="-9"/>
                                      <w:sz w:val="24"/>
                                    </w:rPr>
                                    <w:t xml:space="preserve"> 以下内河船舶以及所有内河拖轮）</w:t>
                                  </w:r>
                                </w:p>
                              </w:tc>
                              <w:tc>
                                <w:tcPr>
                                  <w:tcW w:w="3420" w:type="dxa"/>
                                </w:tcPr>
                                <w:p>
                                  <w:pPr>
                                    <w:pStyle w:val="9"/>
                                    <w:rPr>
                                      <w:rFonts w:ascii="华光小标宋_CNKI"/>
                                      <w:sz w:val="24"/>
                                    </w:rPr>
                                  </w:pPr>
                                </w:p>
                                <w:p>
                                  <w:pPr>
                                    <w:pStyle w:val="9"/>
                                    <w:spacing w:before="14"/>
                                    <w:rPr>
                                      <w:rFonts w:ascii="华光小标宋_CNKI"/>
                                      <w:sz w:val="24"/>
                                    </w:rPr>
                                  </w:pPr>
                                </w:p>
                                <w:p>
                                  <w:pPr>
                                    <w:pStyle w:val="9"/>
                                    <w:spacing w:line="242"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2532" w:type="dxa"/>
                                </w:tcPr>
                                <w:p>
                                  <w:pPr>
                                    <w:pStyle w:val="9"/>
                                    <w:spacing w:before="143" w:line="374" w:lineRule="auto"/>
                                    <w:ind w:left="187" w:right="96" w:hanging="80"/>
                                    <w:rPr>
                                      <w:sz w:val="24"/>
                                    </w:rPr>
                                  </w:pPr>
                                  <w:r>
                                    <w:rPr>
                                      <w:spacing w:val="-12"/>
                                      <w:sz w:val="24"/>
                                    </w:rPr>
                                    <w:t>二类船长、驾驶员</w:t>
                                  </w:r>
                                  <w:r>
                                    <w:rPr>
                                      <w:sz w:val="24"/>
                                    </w:rPr>
                                    <w:t>（</w:t>
                                  </w:r>
                                  <w:r>
                                    <w:rPr>
                                      <w:spacing w:val="-16"/>
                                      <w:sz w:val="24"/>
                                    </w:rPr>
                                    <w:t xml:space="preserve">限适用于 </w:t>
                                  </w:r>
                                  <w:r>
                                    <w:rPr>
                                      <w:sz w:val="24"/>
                                    </w:rPr>
                                    <w:t>600</w:t>
                                  </w:r>
                                  <w:r>
                                    <w:rPr>
                                      <w:spacing w:val="-12"/>
                                      <w:sz w:val="24"/>
                                    </w:rPr>
                                    <w:t xml:space="preserve"> 总吨以下</w:t>
                                  </w:r>
                                </w:p>
                                <w:p>
                                  <w:pPr>
                                    <w:pStyle w:val="9"/>
                                    <w:spacing w:before="1"/>
                                    <w:ind w:left="187"/>
                                    <w:rPr>
                                      <w:sz w:val="24"/>
                                    </w:rPr>
                                  </w:pPr>
                                  <w:r>
                                    <w:rPr>
                                      <w:spacing w:val="-9"/>
                                      <w:sz w:val="24"/>
                                    </w:rPr>
                                    <w:t xml:space="preserve">的内河船舶或 </w:t>
                                  </w:r>
                                  <w:r>
                                    <w:rPr>
                                      <w:sz w:val="24"/>
                                    </w:rPr>
                                    <w:t>441</w:t>
                                  </w:r>
                                  <w:r>
                                    <w:rPr>
                                      <w:spacing w:val="-30"/>
                                      <w:sz w:val="24"/>
                                    </w:rPr>
                                    <w:t xml:space="preserve"> 千</w:t>
                                  </w:r>
                                </w:p>
                                <w:p>
                                  <w:pPr>
                                    <w:pStyle w:val="9"/>
                                    <w:spacing w:before="172" w:line="289" w:lineRule="exact"/>
                                    <w:ind w:left="187"/>
                                    <w:rPr>
                                      <w:sz w:val="24"/>
                                    </w:rPr>
                                  </w:pPr>
                                  <w:r>
                                    <w:rPr>
                                      <w:sz w:val="24"/>
                                    </w:rPr>
                                    <w:t>瓦以下的内河拖轮）</w:t>
                                  </w:r>
                                </w:p>
                              </w:tc>
                              <w:tc>
                                <w:tcPr>
                                  <w:tcW w:w="3480" w:type="dxa"/>
                                </w:tcPr>
                                <w:p>
                                  <w:pPr>
                                    <w:pStyle w:val="9"/>
                                    <w:spacing w:before="11"/>
                                    <w:rPr>
                                      <w:rFonts w:ascii="华光小标宋_CNKI"/>
                                      <w:sz w:val="21"/>
                                    </w:rPr>
                                  </w:pPr>
                                </w:p>
                                <w:p>
                                  <w:pPr>
                                    <w:pStyle w:val="9"/>
                                    <w:spacing w:line="374" w:lineRule="auto"/>
                                    <w:ind w:left="107" w:right="96"/>
                                    <w:jc w:val="center"/>
                                    <w:rPr>
                                      <w:sz w:val="24"/>
                                    </w:rPr>
                                  </w:pPr>
                                  <w:r>
                                    <w:rPr>
                                      <w:spacing w:val="-13"/>
                                      <w:sz w:val="24"/>
                                    </w:rPr>
                                    <w:t>二类船长、驾驶员</w:t>
                                  </w:r>
                                  <w:r>
                                    <w:rPr>
                                      <w:sz w:val="24"/>
                                    </w:rPr>
                                    <w:t>（</w:t>
                                  </w:r>
                                  <w:r>
                                    <w:rPr>
                                      <w:spacing w:val="-4"/>
                                      <w:sz w:val="24"/>
                                    </w:rPr>
                                    <w:t>适用于总吨</w:t>
                                  </w:r>
                                  <w:r>
                                    <w:rPr>
                                      <w:spacing w:val="-30"/>
                                      <w:sz w:val="24"/>
                                    </w:rPr>
                                    <w:t xml:space="preserve">位 </w:t>
                                  </w:r>
                                  <w:r>
                                    <w:rPr>
                                      <w:sz w:val="24"/>
                                    </w:rPr>
                                    <w:t>1000</w:t>
                                  </w:r>
                                  <w:r>
                                    <w:rPr>
                                      <w:spacing w:val="-13"/>
                                      <w:sz w:val="24"/>
                                    </w:rPr>
                                    <w:t xml:space="preserve"> 以下内河船舶以及 </w:t>
                                  </w:r>
                                  <w:r>
                                    <w:rPr>
                                      <w:sz w:val="24"/>
                                    </w:rPr>
                                    <w:t>500 千瓦以下内河拖轮）</w:t>
                                  </w:r>
                                </w:p>
                              </w:tc>
                              <w:tc>
                                <w:tcPr>
                                  <w:tcW w:w="3420" w:type="dxa"/>
                                </w:tcPr>
                                <w:p>
                                  <w:pPr>
                                    <w:pStyle w:val="9"/>
                                    <w:spacing w:before="4"/>
                                    <w:rPr>
                                      <w:rFonts w:ascii="华光小标宋_CNKI"/>
                                      <w:sz w:val="35"/>
                                    </w:rPr>
                                  </w:pPr>
                                </w:p>
                                <w:p>
                                  <w:pPr>
                                    <w:pStyle w:val="9"/>
                                    <w:spacing w:line="242"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532" w:type="dxa"/>
                                </w:tcPr>
                                <w:p>
                                  <w:pPr>
                                    <w:pStyle w:val="9"/>
                                    <w:spacing w:before="26" w:line="480" w:lineRule="exact"/>
                                    <w:ind w:left="107" w:right="96"/>
                                    <w:jc w:val="center"/>
                                    <w:rPr>
                                      <w:sz w:val="24"/>
                                    </w:rPr>
                                  </w:pPr>
                                  <w:r>
                                    <w:rPr>
                                      <w:spacing w:val="-2"/>
                                      <w:w w:val="95"/>
                                      <w:sz w:val="24"/>
                                    </w:rPr>
                                    <w:t>一类轮机长、大管轮、</w:t>
                                  </w:r>
                                  <w:r>
                                    <w:rPr>
                                      <w:spacing w:val="-13"/>
                                      <w:sz w:val="24"/>
                                    </w:rPr>
                                    <w:t>二管轮、三管轮</w:t>
                                  </w:r>
                                  <w:r>
                                    <w:rPr>
                                      <w:sz w:val="24"/>
                                    </w:rPr>
                                    <w:t>（</w:t>
                                  </w:r>
                                  <w:r>
                                    <w:rPr>
                                      <w:spacing w:val="-8"/>
                                      <w:sz w:val="24"/>
                                    </w:rPr>
                                    <w:t>限适</w:t>
                                  </w:r>
                                  <w:r>
                                    <w:rPr>
                                      <w:spacing w:val="-21"/>
                                      <w:sz w:val="24"/>
                                    </w:rPr>
                                    <w:t xml:space="preserve">用于 </w:t>
                                  </w:r>
                                  <w:r>
                                    <w:rPr>
                                      <w:sz w:val="24"/>
                                    </w:rPr>
                                    <w:t>1500</w:t>
                                  </w:r>
                                  <w:r>
                                    <w:rPr>
                                      <w:spacing w:val="-10"/>
                                      <w:sz w:val="24"/>
                                    </w:rPr>
                                    <w:t xml:space="preserve"> 千瓦以下的内河船舶）</w:t>
                                  </w:r>
                                </w:p>
                              </w:tc>
                              <w:tc>
                                <w:tcPr>
                                  <w:tcW w:w="3480" w:type="dxa"/>
                                </w:tcPr>
                                <w:p>
                                  <w:pPr>
                                    <w:pStyle w:val="9"/>
                                    <w:rPr>
                                      <w:rFonts w:ascii="华光小标宋_CNKI"/>
                                      <w:sz w:val="24"/>
                                    </w:rPr>
                                  </w:pPr>
                                </w:p>
                                <w:p>
                                  <w:pPr>
                                    <w:pStyle w:val="9"/>
                                    <w:spacing w:before="13"/>
                                    <w:rPr>
                                      <w:rFonts w:ascii="华光小标宋_CNKI"/>
                                      <w:sz w:val="12"/>
                                    </w:rPr>
                                  </w:pPr>
                                </w:p>
                                <w:p>
                                  <w:pPr>
                                    <w:pStyle w:val="9"/>
                                    <w:spacing w:line="374" w:lineRule="auto"/>
                                    <w:ind w:left="107"/>
                                    <w:rPr>
                                      <w:sz w:val="24"/>
                                    </w:rPr>
                                  </w:pPr>
                                  <w:r>
                                    <w:rPr>
                                      <w:w w:val="95"/>
                                      <w:sz w:val="24"/>
                                    </w:rPr>
                                    <w:t>一类轮机长、大管轮、二管轮</w:t>
                                  </w:r>
                                  <w:r>
                                    <w:rPr>
                                      <w:w w:val="90"/>
                                      <w:sz w:val="24"/>
                                    </w:rPr>
                                    <w:t>、</w:t>
                                  </w:r>
                                  <w:r>
                                    <w:rPr>
                                      <w:sz w:val="24"/>
                                    </w:rPr>
                                    <w:t>三管轮（适用于所有内河船舶）</w:t>
                                  </w:r>
                                </w:p>
                              </w:tc>
                              <w:tc>
                                <w:tcPr>
                                  <w:tcW w:w="3420" w:type="dxa"/>
                                </w:tcPr>
                                <w:p>
                                  <w:pPr>
                                    <w:pStyle w:val="9"/>
                                    <w:rPr>
                                      <w:rFonts w:ascii="华光小标宋_CNKI"/>
                                      <w:sz w:val="24"/>
                                    </w:rPr>
                                  </w:pPr>
                                </w:p>
                                <w:p>
                                  <w:pPr>
                                    <w:pStyle w:val="9"/>
                                    <w:spacing w:before="13"/>
                                    <w:rPr>
                                      <w:rFonts w:ascii="华光小标宋_CNKI"/>
                                      <w:sz w:val="12"/>
                                    </w:rPr>
                                  </w:pPr>
                                </w:p>
                                <w:p>
                                  <w:pPr>
                                    <w:pStyle w:val="9"/>
                                    <w:spacing w:line="242"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2532" w:type="dxa"/>
                                </w:tcPr>
                                <w:p>
                                  <w:pPr>
                                    <w:pStyle w:val="9"/>
                                    <w:spacing w:before="15"/>
                                    <w:rPr>
                                      <w:rFonts w:ascii="华光小标宋_CNKI"/>
                                      <w:sz w:val="23"/>
                                    </w:rPr>
                                  </w:pPr>
                                </w:p>
                                <w:p>
                                  <w:pPr>
                                    <w:pStyle w:val="9"/>
                                    <w:ind w:left="105" w:right="93"/>
                                    <w:jc w:val="center"/>
                                    <w:rPr>
                                      <w:sz w:val="24"/>
                                    </w:rPr>
                                  </w:pPr>
                                  <w:r>
                                    <w:rPr>
                                      <w:sz w:val="24"/>
                                    </w:rPr>
                                    <w:t>小型船舶驾驶员</w:t>
                                  </w:r>
                                </w:p>
                              </w:tc>
                              <w:tc>
                                <w:tcPr>
                                  <w:tcW w:w="3480" w:type="dxa"/>
                                </w:tcPr>
                                <w:p>
                                  <w:pPr>
                                    <w:pStyle w:val="9"/>
                                    <w:spacing w:before="9" w:line="480" w:lineRule="atLeast"/>
                                    <w:ind w:left="1379" w:right="96" w:hanging="1272"/>
                                    <w:rPr>
                                      <w:sz w:val="24"/>
                                    </w:rPr>
                                  </w:pPr>
                                  <w:r>
                                    <w:rPr>
                                      <w:spacing w:val="-20"/>
                                      <w:sz w:val="24"/>
                                    </w:rPr>
                                    <w:t>三类驾驶员</w:t>
                                  </w:r>
                                  <w:r>
                                    <w:rPr>
                                      <w:sz w:val="24"/>
                                    </w:rPr>
                                    <w:t>（</w:t>
                                  </w:r>
                                  <w:r>
                                    <w:rPr>
                                      <w:spacing w:val="-3"/>
                                      <w:sz w:val="24"/>
                                    </w:rPr>
                                    <w:t>适用于原证书使用</w:t>
                                  </w:r>
                                  <w:r>
                                    <w:rPr>
                                      <w:sz w:val="24"/>
                                    </w:rPr>
                                    <w:t>范围）</w:t>
                                  </w:r>
                                </w:p>
                              </w:tc>
                              <w:tc>
                                <w:tcPr>
                                  <w:tcW w:w="3420" w:type="dxa"/>
                                </w:tcPr>
                                <w:p>
                                  <w:pPr>
                                    <w:pStyle w:val="9"/>
                                    <w:spacing w:before="9" w:line="480" w:lineRule="atLeast"/>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9432" w:type="dxa"/>
                                  <w:gridSpan w:val="3"/>
                                </w:tcPr>
                                <w:p>
                                  <w:pPr>
                                    <w:pStyle w:val="9"/>
                                    <w:spacing w:before="26" w:line="480" w:lineRule="exact"/>
                                    <w:ind w:left="107" w:right="96" w:firstLine="480"/>
                                    <w:jc w:val="both"/>
                                    <w:rPr>
                                      <w:sz w:val="24"/>
                                    </w:rPr>
                                  </w:pPr>
                                  <w:r>
                                    <w:rPr>
                                      <w:spacing w:val="1"/>
                                      <w:sz w:val="24"/>
                                    </w:rPr>
                                    <w:t>备注：《</w:t>
                                  </w:r>
                                  <w:r>
                                    <w:rPr>
                                      <w:sz w:val="24"/>
                                    </w:rPr>
                                    <w:t>10</w:t>
                                  </w:r>
                                  <w:r>
                                    <w:rPr>
                                      <w:spacing w:val="-8"/>
                                      <w:sz w:val="24"/>
                                    </w:rPr>
                                    <w:t xml:space="preserve"> 规则》其他类别职务资格适任证书，满足《内河考试发证规则》第十六</w:t>
                                  </w:r>
                                  <w:r>
                                    <w:rPr>
                                      <w:sz w:val="24"/>
                                    </w:rPr>
                                    <w:t>条或第十七条的，可申请重新签发与其原证书类别、职务资格以及适用范围相同的《内河考试发证规则》适任证书。</w:t>
                                  </w:r>
                                </w:p>
                              </w:tc>
                            </w:tr>
                          </w:tbl>
                          <w:p>
                            <w:pPr>
                              <w:pStyle w:val="4"/>
                            </w:pPr>
                          </w:p>
                        </w:txbxContent>
                      </wps:txbx>
                      <wps:bodyPr lIns="0" tIns="0" rIns="0" bIns="0" upright="1"/>
                    </wps:wsp>
                  </a:graphicData>
                </a:graphic>
              </wp:anchor>
            </w:drawing>
          </mc:Choice>
          <mc:Fallback>
            <w:pict>
              <v:shape id="文本框 33" o:spid="_x0000_s1026" o:spt="202" type="#_x0000_t202" style="position:absolute;left:0pt;margin-left:61.55pt;margin-top:120.45pt;height:656.2pt;width:472.35pt;mso-position-horizontal-relative:page;mso-position-vertical-relative:page;z-index:251675648;mso-width-relative:page;mso-height-relative:page;" filled="f" stroked="f" coordsize="21600,21600" o:gfxdata="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eurn52gAAAA0BAAAPAAAAAAAAAAEAIAAAACIAAABkcnMvZG93bnJldi54&#10;bWxQSwECFAAUAAAACACHTuJA5MCpjb8BAAB2AwAADgAAAAAAAAABACAAAAApAQAAZHJzL2Uyb0Rv&#10;Yy54bWxQSwUGAAAAAAYABgBZAQAAWgUAAAAA&#10;">
                <v:fill on="f" focussize="0,0"/>
                <v:stroke on="f"/>
                <v:imagedata o:title=""/>
                <o:lock v:ext="edit" aspectratio="f"/>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32"/>
                        <w:gridCol w:w="3480"/>
                        <w:gridCol w:w="3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532" w:type="dxa"/>
                          </w:tcPr>
                          <w:p>
                            <w:pPr>
                              <w:pStyle w:val="9"/>
                              <w:spacing w:before="172" w:line="287" w:lineRule="exact"/>
                              <w:ind w:left="105" w:right="96"/>
                              <w:jc w:val="center"/>
                              <w:rPr>
                                <w:sz w:val="24"/>
                              </w:rPr>
                            </w:pPr>
                            <w:r>
                              <w:rPr>
                                <w:sz w:val="24"/>
                              </w:rPr>
                              <w:t>《10 规则》适任证书</w:t>
                            </w:r>
                          </w:p>
                        </w:tc>
                        <w:tc>
                          <w:tcPr>
                            <w:tcW w:w="3480" w:type="dxa"/>
                          </w:tcPr>
                          <w:p>
                            <w:pPr>
                              <w:pStyle w:val="9"/>
                              <w:spacing w:before="172" w:line="287" w:lineRule="exact"/>
                              <w:ind w:left="107"/>
                              <w:rPr>
                                <w:sz w:val="24"/>
                              </w:rPr>
                            </w:pPr>
                            <w:r>
                              <w:rPr>
                                <w:sz w:val="24"/>
                              </w:rPr>
                              <w:t>《内河考试发证规则》适任证书</w:t>
                            </w:r>
                          </w:p>
                        </w:tc>
                        <w:tc>
                          <w:tcPr>
                            <w:tcW w:w="3420" w:type="dxa"/>
                          </w:tcPr>
                          <w:p>
                            <w:pPr>
                              <w:pStyle w:val="9"/>
                              <w:spacing w:before="172" w:line="287" w:lineRule="exact"/>
                              <w:ind w:left="751"/>
                              <w:rPr>
                                <w:sz w:val="24"/>
                              </w:rPr>
                            </w:pPr>
                            <w:r>
                              <w:rPr>
                                <w:sz w:val="24"/>
                              </w:rPr>
                              <w:t>水上服务资历要求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2532" w:type="dxa"/>
                          </w:tcPr>
                          <w:p>
                            <w:pPr>
                              <w:pStyle w:val="9"/>
                              <w:spacing w:before="5"/>
                              <w:rPr>
                                <w:rFonts w:ascii="华光小标宋_CNKI"/>
                                <w:sz w:val="23"/>
                              </w:rPr>
                            </w:pPr>
                          </w:p>
                          <w:p>
                            <w:pPr>
                              <w:pStyle w:val="9"/>
                              <w:spacing w:line="374" w:lineRule="auto"/>
                              <w:ind w:left="1024" w:right="96" w:hanging="917"/>
                              <w:rPr>
                                <w:sz w:val="24"/>
                              </w:rPr>
                            </w:pPr>
                            <w:r>
                              <w:rPr>
                                <w:spacing w:val="-22"/>
                                <w:w w:val="95"/>
                                <w:sz w:val="24"/>
                              </w:rPr>
                              <w:t>一类船长、大副、二副</w:t>
                            </w:r>
                            <w:r>
                              <w:rPr>
                                <w:spacing w:val="-15"/>
                                <w:w w:val="80"/>
                                <w:sz w:val="24"/>
                              </w:rPr>
                              <w:t>、</w:t>
                            </w:r>
                            <w:r>
                              <w:rPr>
                                <w:sz w:val="24"/>
                              </w:rPr>
                              <w:t>三副</w:t>
                            </w:r>
                          </w:p>
                        </w:tc>
                        <w:tc>
                          <w:tcPr>
                            <w:tcW w:w="3480" w:type="dxa"/>
                          </w:tcPr>
                          <w:p>
                            <w:pPr>
                              <w:pStyle w:val="9"/>
                              <w:spacing w:line="480" w:lineRule="atLeast"/>
                              <w:ind w:left="107" w:right="96"/>
                              <w:jc w:val="center"/>
                              <w:rPr>
                                <w:sz w:val="24"/>
                              </w:rPr>
                            </w:pPr>
                            <w:r>
                              <w:rPr>
                                <w:spacing w:val="-28"/>
                                <w:sz w:val="24"/>
                              </w:rPr>
                              <w:t>一类船长、大副、二副、三副</w:t>
                            </w:r>
                            <w:r>
                              <w:rPr>
                                <w:sz w:val="24"/>
                              </w:rPr>
                              <w:t>（</w:t>
                            </w:r>
                            <w:r>
                              <w:rPr>
                                <w:spacing w:val="-15"/>
                                <w:sz w:val="24"/>
                              </w:rPr>
                              <w:t>适</w:t>
                            </w:r>
                            <w:r>
                              <w:rPr>
                                <w:spacing w:val="-10"/>
                                <w:sz w:val="24"/>
                              </w:rPr>
                              <w:t xml:space="preserve">用于总吨位 </w:t>
                            </w:r>
                            <w:r>
                              <w:rPr>
                                <w:sz w:val="24"/>
                              </w:rPr>
                              <w:t>3000</w:t>
                            </w:r>
                            <w:r>
                              <w:rPr>
                                <w:spacing w:val="-9"/>
                                <w:sz w:val="24"/>
                              </w:rPr>
                              <w:t xml:space="preserve"> 以下内河船舶以及所有内河拖轮）</w:t>
                            </w:r>
                          </w:p>
                        </w:tc>
                        <w:tc>
                          <w:tcPr>
                            <w:tcW w:w="3420" w:type="dxa"/>
                          </w:tcPr>
                          <w:p>
                            <w:pPr>
                              <w:pStyle w:val="9"/>
                              <w:spacing w:before="5"/>
                              <w:rPr>
                                <w:rFonts w:ascii="华光小标宋_CNKI"/>
                                <w:sz w:val="23"/>
                              </w:rPr>
                            </w:pPr>
                          </w:p>
                          <w:p>
                            <w:pPr>
                              <w:pStyle w:val="9"/>
                              <w:spacing w:line="374"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9" w:hRule="atLeast"/>
                        </w:trPr>
                        <w:tc>
                          <w:tcPr>
                            <w:tcW w:w="2532" w:type="dxa"/>
                          </w:tcPr>
                          <w:p>
                            <w:pPr>
                              <w:pStyle w:val="9"/>
                              <w:rPr>
                                <w:rFonts w:ascii="华光小标宋_CNKI"/>
                                <w:sz w:val="24"/>
                              </w:rPr>
                            </w:pPr>
                          </w:p>
                          <w:p>
                            <w:pPr>
                              <w:pStyle w:val="9"/>
                              <w:spacing w:before="5"/>
                              <w:rPr>
                                <w:rFonts w:ascii="华光小标宋_CNKI"/>
                                <w:sz w:val="26"/>
                              </w:rPr>
                            </w:pPr>
                          </w:p>
                          <w:p>
                            <w:pPr>
                              <w:pStyle w:val="9"/>
                              <w:spacing w:line="374" w:lineRule="auto"/>
                              <w:ind w:left="1024" w:right="96" w:hanging="917"/>
                              <w:rPr>
                                <w:sz w:val="24"/>
                              </w:rPr>
                            </w:pPr>
                            <w:r>
                              <w:rPr>
                                <w:spacing w:val="-22"/>
                                <w:w w:val="95"/>
                                <w:sz w:val="24"/>
                              </w:rPr>
                              <w:t>一类船长、大副、二副</w:t>
                            </w:r>
                            <w:r>
                              <w:rPr>
                                <w:spacing w:val="-15"/>
                                <w:w w:val="80"/>
                                <w:sz w:val="24"/>
                              </w:rPr>
                              <w:t>、</w:t>
                            </w:r>
                            <w:r>
                              <w:rPr>
                                <w:sz w:val="24"/>
                              </w:rPr>
                              <w:t>三副</w:t>
                            </w:r>
                          </w:p>
                        </w:tc>
                        <w:tc>
                          <w:tcPr>
                            <w:tcW w:w="3480" w:type="dxa"/>
                          </w:tcPr>
                          <w:p>
                            <w:pPr>
                              <w:pStyle w:val="9"/>
                              <w:rPr>
                                <w:rFonts w:ascii="华光小标宋_CNKI"/>
                                <w:sz w:val="24"/>
                              </w:rPr>
                            </w:pPr>
                          </w:p>
                          <w:p>
                            <w:pPr>
                              <w:pStyle w:val="9"/>
                              <w:spacing w:before="5"/>
                              <w:rPr>
                                <w:rFonts w:ascii="华光小标宋_CNKI"/>
                                <w:sz w:val="26"/>
                              </w:rPr>
                            </w:pPr>
                          </w:p>
                          <w:p>
                            <w:pPr>
                              <w:pStyle w:val="9"/>
                              <w:spacing w:line="374" w:lineRule="auto"/>
                              <w:ind w:left="659" w:right="96" w:hanging="552"/>
                              <w:rPr>
                                <w:sz w:val="24"/>
                              </w:rPr>
                            </w:pPr>
                            <w:r>
                              <w:rPr>
                                <w:spacing w:val="-28"/>
                                <w:sz w:val="24"/>
                              </w:rPr>
                              <w:t>一类船长、大副、二副、三副</w:t>
                            </w:r>
                            <w:r>
                              <w:rPr>
                                <w:sz w:val="24"/>
                              </w:rPr>
                              <w:t>（</w:t>
                            </w:r>
                            <w:r>
                              <w:rPr>
                                <w:spacing w:val="-15"/>
                                <w:sz w:val="24"/>
                              </w:rPr>
                              <w:t>适</w:t>
                            </w:r>
                            <w:r>
                              <w:rPr>
                                <w:sz w:val="24"/>
                              </w:rPr>
                              <w:t>用于所有内河船舶）</w:t>
                            </w:r>
                          </w:p>
                        </w:tc>
                        <w:tc>
                          <w:tcPr>
                            <w:tcW w:w="3420" w:type="dxa"/>
                          </w:tcPr>
                          <w:p>
                            <w:pPr>
                              <w:pStyle w:val="9"/>
                              <w:spacing w:before="26" w:line="480" w:lineRule="exact"/>
                              <w:ind w:left="107" w:right="96" w:firstLine="2"/>
                              <w:jc w:val="center"/>
                              <w:rPr>
                                <w:sz w:val="24"/>
                              </w:rPr>
                            </w:pPr>
                            <w:r>
                              <w:rPr>
                                <w:sz w:val="24"/>
                              </w:rPr>
                              <w:t>满足《内河考试发证规则》第十六条或第十七条；且《适任</w:t>
                            </w:r>
                            <w:r>
                              <w:rPr>
                                <w:spacing w:val="-24"/>
                                <w:sz w:val="24"/>
                              </w:rPr>
                              <w:t xml:space="preserve">证书》有效期内，在总吨位 </w:t>
                            </w:r>
                            <w:r>
                              <w:rPr>
                                <w:spacing w:val="-5"/>
                                <w:sz w:val="24"/>
                              </w:rPr>
                              <w:t xml:space="preserve">3000 </w:t>
                            </w:r>
                            <w:r>
                              <w:rPr>
                                <w:sz w:val="24"/>
                              </w:rPr>
                              <w:t>及以上内河船舶上担任船长或</w:t>
                            </w:r>
                            <w:r>
                              <w:rPr>
                                <w:spacing w:val="-7"/>
                                <w:sz w:val="24"/>
                              </w:rPr>
                              <w:t xml:space="preserve">驾驶部职务不少于 </w:t>
                            </w:r>
                            <w:r>
                              <w:rPr>
                                <w:sz w:val="24"/>
                              </w:rPr>
                              <w:t>12</w:t>
                            </w:r>
                            <w:r>
                              <w:rPr>
                                <w:spacing w:val="-20"/>
                                <w:sz w:val="24"/>
                              </w:rPr>
                              <w:t xml:space="preserve">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3" w:hRule="atLeast"/>
                        </w:trPr>
                        <w:tc>
                          <w:tcPr>
                            <w:tcW w:w="2532" w:type="dxa"/>
                          </w:tcPr>
                          <w:p>
                            <w:pPr>
                              <w:pStyle w:val="9"/>
                              <w:spacing w:line="480" w:lineRule="exact"/>
                              <w:ind w:left="107" w:right="96"/>
                              <w:jc w:val="center"/>
                              <w:rPr>
                                <w:sz w:val="24"/>
                              </w:rPr>
                            </w:pPr>
                            <w:r>
                              <w:rPr>
                                <w:spacing w:val="-22"/>
                                <w:w w:val="95"/>
                                <w:sz w:val="24"/>
                              </w:rPr>
                              <w:t>一类船长、大副、二副</w:t>
                            </w:r>
                            <w:r>
                              <w:rPr>
                                <w:spacing w:val="-15"/>
                                <w:w w:val="90"/>
                                <w:sz w:val="24"/>
                              </w:rPr>
                              <w:t>、</w:t>
                            </w:r>
                            <w:r>
                              <w:rPr>
                                <w:sz w:val="24"/>
                              </w:rPr>
                              <w:t>三副（</w:t>
                            </w:r>
                            <w:r>
                              <w:rPr>
                                <w:spacing w:val="-12"/>
                                <w:sz w:val="24"/>
                              </w:rPr>
                              <w:t xml:space="preserve">限适用于 </w:t>
                            </w:r>
                            <w:r>
                              <w:rPr>
                                <w:sz w:val="24"/>
                              </w:rPr>
                              <w:t>1600 总吨以下的内河船舶</w:t>
                            </w:r>
                            <w:r>
                              <w:rPr>
                                <w:spacing w:val="-30"/>
                                <w:sz w:val="24"/>
                              </w:rPr>
                              <w:t xml:space="preserve">或 </w:t>
                            </w:r>
                            <w:r>
                              <w:rPr>
                                <w:sz w:val="24"/>
                              </w:rPr>
                              <w:t>1500</w:t>
                            </w:r>
                            <w:r>
                              <w:rPr>
                                <w:spacing w:val="-11"/>
                                <w:sz w:val="24"/>
                              </w:rPr>
                              <w:t xml:space="preserve"> 千瓦以下的内河拖轮）</w:t>
                            </w:r>
                          </w:p>
                        </w:tc>
                        <w:tc>
                          <w:tcPr>
                            <w:tcW w:w="3480" w:type="dxa"/>
                          </w:tcPr>
                          <w:p>
                            <w:pPr>
                              <w:pStyle w:val="9"/>
                              <w:spacing w:before="4"/>
                              <w:rPr>
                                <w:rFonts w:ascii="华光小标宋_CNKI"/>
                                <w:sz w:val="35"/>
                              </w:rPr>
                            </w:pPr>
                          </w:p>
                          <w:p>
                            <w:pPr>
                              <w:pStyle w:val="9"/>
                              <w:spacing w:line="374" w:lineRule="auto"/>
                              <w:ind w:left="107" w:right="96"/>
                              <w:jc w:val="center"/>
                              <w:rPr>
                                <w:sz w:val="24"/>
                              </w:rPr>
                            </w:pPr>
                            <w:r>
                              <w:rPr>
                                <w:spacing w:val="-28"/>
                                <w:sz w:val="24"/>
                              </w:rPr>
                              <w:t>一类船长、大副、二副、三副</w:t>
                            </w:r>
                            <w:r>
                              <w:rPr>
                                <w:sz w:val="24"/>
                              </w:rPr>
                              <w:t>（</w:t>
                            </w:r>
                            <w:r>
                              <w:rPr>
                                <w:spacing w:val="-15"/>
                                <w:sz w:val="24"/>
                              </w:rPr>
                              <w:t>适</w:t>
                            </w:r>
                            <w:r>
                              <w:rPr>
                                <w:spacing w:val="-10"/>
                                <w:sz w:val="24"/>
                              </w:rPr>
                              <w:t xml:space="preserve">用于总吨位 </w:t>
                            </w:r>
                            <w:r>
                              <w:rPr>
                                <w:sz w:val="24"/>
                              </w:rPr>
                              <w:t>3000</w:t>
                            </w:r>
                            <w:r>
                              <w:rPr>
                                <w:spacing w:val="-9"/>
                                <w:sz w:val="24"/>
                              </w:rPr>
                              <w:t xml:space="preserve"> 以下内河船舶以及所有内河拖轮）</w:t>
                            </w:r>
                          </w:p>
                        </w:tc>
                        <w:tc>
                          <w:tcPr>
                            <w:tcW w:w="3420" w:type="dxa"/>
                          </w:tcPr>
                          <w:p>
                            <w:pPr>
                              <w:pStyle w:val="9"/>
                              <w:rPr>
                                <w:rFonts w:ascii="华光小标宋_CNKI"/>
                                <w:sz w:val="24"/>
                              </w:rPr>
                            </w:pPr>
                          </w:p>
                          <w:p>
                            <w:pPr>
                              <w:pStyle w:val="9"/>
                              <w:spacing w:before="14"/>
                              <w:rPr>
                                <w:rFonts w:ascii="华光小标宋_CNKI"/>
                                <w:sz w:val="24"/>
                              </w:rPr>
                            </w:pPr>
                          </w:p>
                          <w:p>
                            <w:pPr>
                              <w:pStyle w:val="9"/>
                              <w:spacing w:line="242"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2532" w:type="dxa"/>
                          </w:tcPr>
                          <w:p>
                            <w:pPr>
                              <w:pStyle w:val="9"/>
                              <w:spacing w:before="143" w:line="374" w:lineRule="auto"/>
                              <w:ind w:left="187" w:right="96" w:hanging="80"/>
                              <w:rPr>
                                <w:sz w:val="24"/>
                              </w:rPr>
                            </w:pPr>
                            <w:r>
                              <w:rPr>
                                <w:spacing w:val="-12"/>
                                <w:sz w:val="24"/>
                              </w:rPr>
                              <w:t>二类船长、驾驶员</w:t>
                            </w:r>
                            <w:r>
                              <w:rPr>
                                <w:sz w:val="24"/>
                              </w:rPr>
                              <w:t>（</w:t>
                            </w:r>
                            <w:r>
                              <w:rPr>
                                <w:spacing w:val="-16"/>
                                <w:sz w:val="24"/>
                              </w:rPr>
                              <w:t xml:space="preserve">限适用于 </w:t>
                            </w:r>
                            <w:r>
                              <w:rPr>
                                <w:sz w:val="24"/>
                              </w:rPr>
                              <w:t>600</w:t>
                            </w:r>
                            <w:r>
                              <w:rPr>
                                <w:spacing w:val="-12"/>
                                <w:sz w:val="24"/>
                              </w:rPr>
                              <w:t xml:space="preserve"> 总吨以下</w:t>
                            </w:r>
                          </w:p>
                          <w:p>
                            <w:pPr>
                              <w:pStyle w:val="9"/>
                              <w:spacing w:before="1"/>
                              <w:ind w:left="187"/>
                              <w:rPr>
                                <w:sz w:val="24"/>
                              </w:rPr>
                            </w:pPr>
                            <w:r>
                              <w:rPr>
                                <w:spacing w:val="-9"/>
                                <w:sz w:val="24"/>
                              </w:rPr>
                              <w:t xml:space="preserve">的内河船舶或 </w:t>
                            </w:r>
                            <w:r>
                              <w:rPr>
                                <w:sz w:val="24"/>
                              </w:rPr>
                              <w:t>441</w:t>
                            </w:r>
                            <w:r>
                              <w:rPr>
                                <w:spacing w:val="-30"/>
                                <w:sz w:val="24"/>
                              </w:rPr>
                              <w:t xml:space="preserve"> 千</w:t>
                            </w:r>
                          </w:p>
                          <w:p>
                            <w:pPr>
                              <w:pStyle w:val="9"/>
                              <w:spacing w:before="172" w:line="289" w:lineRule="exact"/>
                              <w:ind w:left="187"/>
                              <w:rPr>
                                <w:sz w:val="24"/>
                              </w:rPr>
                            </w:pPr>
                            <w:r>
                              <w:rPr>
                                <w:sz w:val="24"/>
                              </w:rPr>
                              <w:t>瓦以下的内河拖轮）</w:t>
                            </w:r>
                          </w:p>
                        </w:tc>
                        <w:tc>
                          <w:tcPr>
                            <w:tcW w:w="3480" w:type="dxa"/>
                          </w:tcPr>
                          <w:p>
                            <w:pPr>
                              <w:pStyle w:val="9"/>
                              <w:spacing w:before="11"/>
                              <w:rPr>
                                <w:rFonts w:ascii="华光小标宋_CNKI"/>
                                <w:sz w:val="21"/>
                              </w:rPr>
                            </w:pPr>
                          </w:p>
                          <w:p>
                            <w:pPr>
                              <w:pStyle w:val="9"/>
                              <w:spacing w:line="374" w:lineRule="auto"/>
                              <w:ind w:left="107" w:right="96"/>
                              <w:jc w:val="center"/>
                              <w:rPr>
                                <w:sz w:val="24"/>
                              </w:rPr>
                            </w:pPr>
                            <w:r>
                              <w:rPr>
                                <w:spacing w:val="-13"/>
                                <w:sz w:val="24"/>
                              </w:rPr>
                              <w:t>二类船长、驾驶员</w:t>
                            </w:r>
                            <w:r>
                              <w:rPr>
                                <w:sz w:val="24"/>
                              </w:rPr>
                              <w:t>（</w:t>
                            </w:r>
                            <w:r>
                              <w:rPr>
                                <w:spacing w:val="-4"/>
                                <w:sz w:val="24"/>
                              </w:rPr>
                              <w:t>适用于总吨</w:t>
                            </w:r>
                            <w:r>
                              <w:rPr>
                                <w:spacing w:val="-30"/>
                                <w:sz w:val="24"/>
                              </w:rPr>
                              <w:t xml:space="preserve">位 </w:t>
                            </w:r>
                            <w:r>
                              <w:rPr>
                                <w:sz w:val="24"/>
                              </w:rPr>
                              <w:t>1000</w:t>
                            </w:r>
                            <w:r>
                              <w:rPr>
                                <w:spacing w:val="-13"/>
                                <w:sz w:val="24"/>
                              </w:rPr>
                              <w:t xml:space="preserve"> 以下内河船舶以及 </w:t>
                            </w:r>
                            <w:r>
                              <w:rPr>
                                <w:sz w:val="24"/>
                              </w:rPr>
                              <w:t>500 千瓦以下内河拖轮）</w:t>
                            </w:r>
                          </w:p>
                        </w:tc>
                        <w:tc>
                          <w:tcPr>
                            <w:tcW w:w="3420" w:type="dxa"/>
                          </w:tcPr>
                          <w:p>
                            <w:pPr>
                              <w:pStyle w:val="9"/>
                              <w:spacing w:before="4"/>
                              <w:rPr>
                                <w:rFonts w:ascii="华光小标宋_CNKI"/>
                                <w:sz w:val="35"/>
                              </w:rPr>
                            </w:pPr>
                          </w:p>
                          <w:p>
                            <w:pPr>
                              <w:pStyle w:val="9"/>
                              <w:spacing w:line="242"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9" w:hRule="atLeast"/>
                        </w:trPr>
                        <w:tc>
                          <w:tcPr>
                            <w:tcW w:w="2532" w:type="dxa"/>
                          </w:tcPr>
                          <w:p>
                            <w:pPr>
                              <w:pStyle w:val="9"/>
                              <w:spacing w:before="26" w:line="480" w:lineRule="exact"/>
                              <w:ind w:left="107" w:right="96"/>
                              <w:jc w:val="center"/>
                              <w:rPr>
                                <w:sz w:val="24"/>
                              </w:rPr>
                            </w:pPr>
                            <w:r>
                              <w:rPr>
                                <w:spacing w:val="-2"/>
                                <w:w w:val="95"/>
                                <w:sz w:val="24"/>
                              </w:rPr>
                              <w:t>一类轮机长、大管轮、</w:t>
                            </w:r>
                            <w:r>
                              <w:rPr>
                                <w:spacing w:val="-13"/>
                                <w:sz w:val="24"/>
                              </w:rPr>
                              <w:t>二管轮、三管轮</w:t>
                            </w:r>
                            <w:r>
                              <w:rPr>
                                <w:sz w:val="24"/>
                              </w:rPr>
                              <w:t>（</w:t>
                            </w:r>
                            <w:r>
                              <w:rPr>
                                <w:spacing w:val="-8"/>
                                <w:sz w:val="24"/>
                              </w:rPr>
                              <w:t>限适</w:t>
                            </w:r>
                            <w:r>
                              <w:rPr>
                                <w:spacing w:val="-21"/>
                                <w:sz w:val="24"/>
                              </w:rPr>
                              <w:t xml:space="preserve">用于 </w:t>
                            </w:r>
                            <w:r>
                              <w:rPr>
                                <w:sz w:val="24"/>
                              </w:rPr>
                              <w:t>1500</w:t>
                            </w:r>
                            <w:r>
                              <w:rPr>
                                <w:spacing w:val="-10"/>
                                <w:sz w:val="24"/>
                              </w:rPr>
                              <w:t xml:space="preserve"> 千瓦以下的内河船舶）</w:t>
                            </w:r>
                          </w:p>
                        </w:tc>
                        <w:tc>
                          <w:tcPr>
                            <w:tcW w:w="3480" w:type="dxa"/>
                          </w:tcPr>
                          <w:p>
                            <w:pPr>
                              <w:pStyle w:val="9"/>
                              <w:rPr>
                                <w:rFonts w:ascii="华光小标宋_CNKI"/>
                                <w:sz w:val="24"/>
                              </w:rPr>
                            </w:pPr>
                          </w:p>
                          <w:p>
                            <w:pPr>
                              <w:pStyle w:val="9"/>
                              <w:spacing w:before="13"/>
                              <w:rPr>
                                <w:rFonts w:ascii="华光小标宋_CNKI"/>
                                <w:sz w:val="12"/>
                              </w:rPr>
                            </w:pPr>
                          </w:p>
                          <w:p>
                            <w:pPr>
                              <w:pStyle w:val="9"/>
                              <w:spacing w:line="374" w:lineRule="auto"/>
                              <w:ind w:left="107"/>
                              <w:rPr>
                                <w:sz w:val="24"/>
                              </w:rPr>
                            </w:pPr>
                            <w:r>
                              <w:rPr>
                                <w:w w:val="95"/>
                                <w:sz w:val="24"/>
                              </w:rPr>
                              <w:t>一类轮机长、大管轮、二管轮</w:t>
                            </w:r>
                            <w:r>
                              <w:rPr>
                                <w:w w:val="90"/>
                                <w:sz w:val="24"/>
                              </w:rPr>
                              <w:t>、</w:t>
                            </w:r>
                            <w:r>
                              <w:rPr>
                                <w:sz w:val="24"/>
                              </w:rPr>
                              <w:t>三管轮（适用于所有内河船舶）</w:t>
                            </w:r>
                          </w:p>
                        </w:tc>
                        <w:tc>
                          <w:tcPr>
                            <w:tcW w:w="3420" w:type="dxa"/>
                          </w:tcPr>
                          <w:p>
                            <w:pPr>
                              <w:pStyle w:val="9"/>
                              <w:rPr>
                                <w:rFonts w:ascii="华光小标宋_CNKI"/>
                                <w:sz w:val="24"/>
                              </w:rPr>
                            </w:pPr>
                          </w:p>
                          <w:p>
                            <w:pPr>
                              <w:pStyle w:val="9"/>
                              <w:spacing w:before="13"/>
                              <w:rPr>
                                <w:rFonts w:ascii="华光小标宋_CNKI"/>
                                <w:sz w:val="12"/>
                              </w:rPr>
                            </w:pPr>
                          </w:p>
                          <w:p>
                            <w:pPr>
                              <w:pStyle w:val="9"/>
                              <w:spacing w:line="242" w:lineRule="auto"/>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2532" w:type="dxa"/>
                          </w:tcPr>
                          <w:p>
                            <w:pPr>
                              <w:pStyle w:val="9"/>
                              <w:spacing w:before="15"/>
                              <w:rPr>
                                <w:rFonts w:ascii="华光小标宋_CNKI"/>
                                <w:sz w:val="23"/>
                              </w:rPr>
                            </w:pPr>
                          </w:p>
                          <w:p>
                            <w:pPr>
                              <w:pStyle w:val="9"/>
                              <w:ind w:left="105" w:right="93"/>
                              <w:jc w:val="center"/>
                              <w:rPr>
                                <w:sz w:val="24"/>
                              </w:rPr>
                            </w:pPr>
                            <w:r>
                              <w:rPr>
                                <w:sz w:val="24"/>
                              </w:rPr>
                              <w:t>小型船舶驾驶员</w:t>
                            </w:r>
                          </w:p>
                        </w:tc>
                        <w:tc>
                          <w:tcPr>
                            <w:tcW w:w="3480" w:type="dxa"/>
                          </w:tcPr>
                          <w:p>
                            <w:pPr>
                              <w:pStyle w:val="9"/>
                              <w:spacing w:before="9" w:line="480" w:lineRule="atLeast"/>
                              <w:ind w:left="1379" w:right="96" w:hanging="1272"/>
                              <w:rPr>
                                <w:sz w:val="24"/>
                              </w:rPr>
                            </w:pPr>
                            <w:r>
                              <w:rPr>
                                <w:spacing w:val="-20"/>
                                <w:sz w:val="24"/>
                              </w:rPr>
                              <w:t>三类驾驶员</w:t>
                            </w:r>
                            <w:r>
                              <w:rPr>
                                <w:sz w:val="24"/>
                              </w:rPr>
                              <w:t>（</w:t>
                            </w:r>
                            <w:r>
                              <w:rPr>
                                <w:spacing w:val="-3"/>
                                <w:sz w:val="24"/>
                              </w:rPr>
                              <w:t>适用于原证书使用</w:t>
                            </w:r>
                            <w:r>
                              <w:rPr>
                                <w:sz w:val="24"/>
                              </w:rPr>
                              <w:t>范围）</w:t>
                            </w:r>
                          </w:p>
                        </w:tc>
                        <w:tc>
                          <w:tcPr>
                            <w:tcW w:w="3420" w:type="dxa"/>
                          </w:tcPr>
                          <w:p>
                            <w:pPr>
                              <w:pStyle w:val="9"/>
                              <w:spacing w:before="9" w:line="480" w:lineRule="atLeast"/>
                              <w:ind w:left="751" w:right="138" w:hanging="600"/>
                              <w:rPr>
                                <w:sz w:val="24"/>
                              </w:rPr>
                            </w:pPr>
                            <w:r>
                              <w:rPr>
                                <w:sz w:val="24"/>
                              </w:rPr>
                              <w:t>满足《内河考试发证规则》第十六条或第十七条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9432" w:type="dxa"/>
                            <w:gridSpan w:val="3"/>
                          </w:tcPr>
                          <w:p>
                            <w:pPr>
                              <w:pStyle w:val="9"/>
                              <w:spacing w:before="26" w:line="480" w:lineRule="exact"/>
                              <w:ind w:left="107" w:right="96" w:firstLine="480"/>
                              <w:jc w:val="both"/>
                              <w:rPr>
                                <w:sz w:val="24"/>
                              </w:rPr>
                            </w:pPr>
                            <w:r>
                              <w:rPr>
                                <w:spacing w:val="1"/>
                                <w:sz w:val="24"/>
                              </w:rPr>
                              <w:t>备注：《</w:t>
                            </w:r>
                            <w:r>
                              <w:rPr>
                                <w:sz w:val="24"/>
                              </w:rPr>
                              <w:t>10</w:t>
                            </w:r>
                            <w:r>
                              <w:rPr>
                                <w:spacing w:val="-8"/>
                                <w:sz w:val="24"/>
                              </w:rPr>
                              <w:t xml:space="preserve"> 规则》其他类别职务资格适任证书，满足《内河考试发证规则》第十六</w:t>
                            </w:r>
                            <w:r>
                              <w:rPr>
                                <w:sz w:val="24"/>
                              </w:rPr>
                              <w:t>条或第十七条的，可申请重新签发与其原证书类别、职务资格以及适用范围相同的《内河考试发证规则》适任证书。</w:t>
                            </w:r>
                          </w:p>
                        </w:tc>
                      </w:tr>
                    </w:tbl>
                    <w:p>
                      <w:pPr>
                        <w:pStyle w:val="4"/>
                      </w:pPr>
                    </w:p>
                  </w:txbxContent>
                </v:textbox>
              </v:shape>
            </w:pict>
          </mc:Fallback>
        </mc:AlternateContent>
      </w:r>
      <w:r>
        <w:rPr>
          <w:spacing w:val="-27"/>
        </w:rPr>
        <w:t xml:space="preserve">附件 </w:t>
      </w:r>
      <w:r>
        <w:rPr>
          <w:spacing w:val="-19"/>
        </w:rPr>
        <w:t>1</w:t>
      </w:r>
    </w:p>
    <w:p>
      <w:pPr>
        <w:pStyle w:val="4"/>
        <w:spacing w:before="4"/>
      </w:pPr>
      <w:r>
        <w:br w:type="column"/>
      </w:r>
    </w:p>
    <w:p>
      <w:pPr>
        <w:pStyle w:val="3"/>
        <w:ind w:left="174"/>
      </w:pPr>
      <w:r>
        <w:t>内河船舶船员适任证书重新签发对照表</w:t>
      </w:r>
    </w:p>
    <w:p>
      <w:pPr>
        <w:spacing w:after="0"/>
        <w:sectPr>
          <w:pgSz w:w="11910" w:h="16840"/>
          <w:pgMar w:top="1380" w:right="740" w:bottom="280" w:left="740" w:header="720" w:footer="720" w:gutter="0"/>
          <w:cols w:equalWidth="0" w:num="2">
            <w:col w:w="1938" w:space="40"/>
            <w:col w:w="8452"/>
          </w:cols>
        </w:sectPr>
      </w:pPr>
    </w:p>
    <w:p>
      <w:pPr>
        <w:pStyle w:val="4"/>
        <w:spacing w:before="49"/>
        <w:ind w:left="1057"/>
        <w:rPr>
          <w:rFonts w:ascii="Times New Roman" w:eastAsia="Times New Roman"/>
        </w:rPr>
      </w:pPr>
      <w:r>
        <w:rPr>
          <w:spacing w:val="-27"/>
        </w:rPr>
        <w:t xml:space="preserve">附件 </w:t>
      </w:r>
      <w:r>
        <w:rPr>
          <w:rFonts w:ascii="Times New Roman" w:eastAsia="Times New Roman"/>
        </w:rPr>
        <w:t>2</w:t>
      </w:r>
    </w:p>
    <w:p>
      <w:pPr>
        <w:pStyle w:val="4"/>
        <w:rPr>
          <w:rFonts w:ascii="Times New Roman"/>
          <w:sz w:val="56"/>
        </w:rPr>
      </w:pPr>
      <w:r>
        <w:br w:type="column"/>
      </w:r>
    </w:p>
    <w:p>
      <w:pPr>
        <w:pStyle w:val="2"/>
        <w:ind w:left="1057"/>
        <w:jc w:val="left"/>
      </w:pPr>
      <w:r>
        <w:t>船员基本信息表</w:t>
      </w:r>
    </w:p>
    <w:p>
      <w:pPr>
        <w:spacing w:after="0"/>
        <w:jc w:val="left"/>
        <w:sectPr>
          <w:pgSz w:w="11910" w:h="16840"/>
          <w:pgMar w:top="1480" w:right="740" w:bottom="280" w:left="740" w:header="720" w:footer="720" w:gutter="0"/>
          <w:cols w:equalWidth="0" w:num="2">
            <w:col w:w="1978" w:space="638"/>
            <w:col w:w="7814"/>
          </w:cols>
        </w:sectPr>
      </w:pPr>
    </w:p>
    <w:p>
      <w:pPr>
        <w:tabs>
          <w:tab w:val="left" w:pos="2106"/>
          <w:tab w:val="left" w:pos="2526"/>
          <w:tab w:val="left" w:pos="2946"/>
          <w:tab w:val="left" w:pos="7986"/>
        </w:tabs>
        <w:spacing w:before="100" w:after="22"/>
        <w:ind w:left="1057" w:right="0" w:firstLine="0"/>
        <w:jc w:val="left"/>
        <w:rPr>
          <w:rFonts w:ascii="Calibri" w:eastAsia="Calibri"/>
          <w:sz w:val="21"/>
        </w:rPr>
      </w:pPr>
      <w:r>
        <w:rPr>
          <w:sz w:val="21"/>
        </w:rPr>
        <w:t>时间：</w:t>
      </w:r>
      <w:r>
        <w:rPr>
          <w:sz w:val="21"/>
        </w:rPr>
        <w:tab/>
      </w:r>
      <w:r>
        <w:rPr>
          <w:sz w:val="21"/>
        </w:rPr>
        <w:t>年</w:t>
      </w:r>
      <w:r>
        <w:rPr>
          <w:sz w:val="21"/>
        </w:rPr>
        <w:tab/>
      </w:r>
      <w:r>
        <w:rPr>
          <w:sz w:val="21"/>
        </w:rPr>
        <w:t>月</w:t>
      </w:r>
      <w:r>
        <w:rPr>
          <w:sz w:val="21"/>
        </w:rPr>
        <w:tab/>
      </w:r>
      <w:r>
        <w:rPr>
          <w:sz w:val="21"/>
        </w:rPr>
        <w:t>日</w:t>
      </w:r>
      <w:r>
        <w:rPr>
          <w:sz w:val="21"/>
        </w:rPr>
        <w:tab/>
      </w:r>
      <w:r>
        <w:rPr>
          <w:rFonts w:ascii="Calibri" w:eastAsia="Calibri"/>
          <w:sz w:val="21"/>
        </w:rPr>
        <w:t>NO.</w:t>
      </w: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72"/>
        <w:gridCol w:w="370"/>
        <w:gridCol w:w="82"/>
        <w:gridCol w:w="288"/>
        <w:gridCol w:w="211"/>
        <w:gridCol w:w="158"/>
        <w:gridCol w:w="342"/>
        <w:gridCol w:w="423"/>
        <w:gridCol w:w="344"/>
        <w:gridCol w:w="385"/>
        <w:gridCol w:w="247"/>
        <w:gridCol w:w="144"/>
        <w:gridCol w:w="329"/>
        <w:gridCol w:w="157"/>
        <w:gridCol w:w="210"/>
        <w:gridCol w:w="107"/>
        <w:gridCol w:w="263"/>
        <w:gridCol w:w="119"/>
        <w:gridCol w:w="249"/>
        <w:gridCol w:w="105"/>
        <w:gridCol w:w="238"/>
        <w:gridCol w:w="113"/>
        <w:gridCol w:w="280"/>
        <w:gridCol w:w="415"/>
        <w:gridCol w:w="113"/>
        <w:gridCol w:w="228"/>
        <w:gridCol w:w="350"/>
        <w:gridCol w:w="370"/>
        <w:gridCol w:w="19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trPr>
        <w:tc>
          <w:tcPr>
            <w:tcW w:w="1572" w:type="dxa"/>
          </w:tcPr>
          <w:p>
            <w:pPr>
              <w:pStyle w:val="9"/>
              <w:spacing w:before="32"/>
              <w:ind w:left="135" w:right="126"/>
              <w:jc w:val="center"/>
              <w:rPr>
                <w:sz w:val="21"/>
              </w:rPr>
            </w:pPr>
            <w:r>
              <w:rPr>
                <w:sz w:val="21"/>
              </w:rPr>
              <w:t>姓名</w:t>
            </w:r>
          </w:p>
        </w:tc>
        <w:tc>
          <w:tcPr>
            <w:tcW w:w="1451" w:type="dxa"/>
            <w:gridSpan w:val="6"/>
          </w:tcPr>
          <w:p>
            <w:pPr>
              <w:pStyle w:val="9"/>
              <w:rPr>
                <w:rFonts w:ascii="Times New Roman"/>
                <w:sz w:val="20"/>
              </w:rPr>
            </w:pPr>
          </w:p>
        </w:tc>
        <w:tc>
          <w:tcPr>
            <w:tcW w:w="1152" w:type="dxa"/>
            <w:gridSpan w:val="3"/>
          </w:tcPr>
          <w:p>
            <w:pPr>
              <w:pStyle w:val="9"/>
              <w:spacing w:before="32"/>
              <w:ind w:left="156"/>
              <w:rPr>
                <w:sz w:val="21"/>
              </w:rPr>
            </w:pPr>
            <w:r>
              <w:rPr>
                <w:sz w:val="21"/>
              </w:rPr>
              <w:t>汉语拼音</w:t>
            </w:r>
          </w:p>
        </w:tc>
        <w:tc>
          <w:tcPr>
            <w:tcW w:w="2281" w:type="dxa"/>
            <w:gridSpan w:val="12"/>
          </w:tcPr>
          <w:p>
            <w:pPr>
              <w:pStyle w:val="9"/>
              <w:rPr>
                <w:rFonts w:ascii="Times New Roman"/>
                <w:sz w:val="20"/>
              </w:rPr>
            </w:pPr>
          </w:p>
        </w:tc>
        <w:tc>
          <w:tcPr>
            <w:tcW w:w="695" w:type="dxa"/>
            <w:gridSpan w:val="2"/>
          </w:tcPr>
          <w:p>
            <w:pPr>
              <w:pStyle w:val="9"/>
              <w:spacing w:before="32"/>
              <w:ind w:left="155"/>
              <w:rPr>
                <w:sz w:val="21"/>
              </w:rPr>
            </w:pPr>
            <w:r>
              <w:rPr>
                <w:sz w:val="21"/>
              </w:rPr>
              <w:t>性别</w:t>
            </w:r>
          </w:p>
        </w:tc>
        <w:tc>
          <w:tcPr>
            <w:tcW w:w="1061" w:type="dxa"/>
            <w:gridSpan w:val="4"/>
          </w:tcPr>
          <w:p>
            <w:pPr>
              <w:pStyle w:val="9"/>
              <w:rPr>
                <w:rFonts w:ascii="Times New Roman"/>
                <w:sz w:val="20"/>
              </w:rPr>
            </w:pPr>
          </w:p>
        </w:tc>
        <w:tc>
          <w:tcPr>
            <w:tcW w:w="1954" w:type="dxa"/>
            <w:vMerge w:val="restart"/>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572" w:type="dxa"/>
          </w:tcPr>
          <w:p>
            <w:pPr>
              <w:pStyle w:val="9"/>
              <w:spacing w:before="39"/>
              <w:ind w:left="135" w:right="123"/>
              <w:jc w:val="center"/>
              <w:rPr>
                <w:sz w:val="21"/>
              </w:rPr>
            </w:pPr>
            <w:r>
              <w:rPr>
                <w:sz w:val="21"/>
              </w:rPr>
              <w:t>证件号码</w:t>
            </w:r>
          </w:p>
        </w:tc>
        <w:tc>
          <w:tcPr>
            <w:tcW w:w="370" w:type="dxa"/>
          </w:tcPr>
          <w:p>
            <w:pPr>
              <w:pStyle w:val="9"/>
              <w:rPr>
                <w:rFonts w:ascii="Times New Roman"/>
                <w:sz w:val="20"/>
              </w:rPr>
            </w:pPr>
          </w:p>
        </w:tc>
        <w:tc>
          <w:tcPr>
            <w:tcW w:w="370" w:type="dxa"/>
            <w:gridSpan w:val="2"/>
          </w:tcPr>
          <w:p>
            <w:pPr>
              <w:pStyle w:val="9"/>
              <w:rPr>
                <w:rFonts w:ascii="Times New Roman"/>
                <w:sz w:val="20"/>
              </w:rPr>
            </w:pPr>
          </w:p>
        </w:tc>
        <w:tc>
          <w:tcPr>
            <w:tcW w:w="369" w:type="dxa"/>
            <w:gridSpan w:val="2"/>
          </w:tcPr>
          <w:p>
            <w:pPr>
              <w:pStyle w:val="9"/>
              <w:rPr>
                <w:rFonts w:ascii="Times New Roman"/>
                <w:sz w:val="20"/>
              </w:rPr>
            </w:pPr>
          </w:p>
        </w:tc>
        <w:tc>
          <w:tcPr>
            <w:tcW w:w="342" w:type="dxa"/>
          </w:tcPr>
          <w:p>
            <w:pPr>
              <w:pStyle w:val="9"/>
              <w:rPr>
                <w:rFonts w:ascii="Times New Roman"/>
                <w:sz w:val="20"/>
              </w:rPr>
            </w:pPr>
          </w:p>
        </w:tc>
        <w:tc>
          <w:tcPr>
            <w:tcW w:w="423" w:type="dxa"/>
          </w:tcPr>
          <w:p>
            <w:pPr>
              <w:pStyle w:val="9"/>
              <w:rPr>
                <w:rFonts w:ascii="Times New Roman"/>
                <w:sz w:val="20"/>
              </w:rPr>
            </w:pPr>
          </w:p>
        </w:tc>
        <w:tc>
          <w:tcPr>
            <w:tcW w:w="344" w:type="dxa"/>
          </w:tcPr>
          <w:p>
            <w:pPr>
              <w:pStyle w:val="9"/>
              <w:rPr>
                <w:rFonts w:ascii="Times New Roman"/>
                <w:sz w:val="20"/>
              </w:rPr>
            </w:pPr>
          </w:p>
        </w:tc>
        <w:tc>
          <w:tcPr>
            <w:tcW w:w="385" w:type="dxa"/>
          </w:tcPr>
          <w:p>
            <w:pPr>
              <w:pStyle w:val="9"/>
              <w:rPr>
                <w:rFonts w:ascii="Times New Roman"/>
                <w:sz w:val="20"/>
              </w:rPr>
            </w:pPr>
          </w:p>
        </w:tc>
        <w:tc>
          <w:tcPr>
            <w:tcW w:w="391" w:type="dxa"/>
            <w:gridSpan w:val="2"/>
          </w:tcPr>
          <w:p>
            <w:pPr>
              <w:pStyle w:val="9"/>
              <w:rPr>
                <w:rFonts w:ascii="Times New Roman"/>
                <w:sz w:val="20"/>
              </w:rPr>
            </w:pPr>
          </w:p>
        </w:tc>
        <w:tc>
          <w:tcPr>
            <w:tcW w:w="329" w:type="dxa"/>
          </w:tcPr>
          <w:p>
            <w:pPr>
              <w:pStyle w:val="9"/>
              <w:rPr>
                <w:rFonts w:ascii="Times New Roman"/>
                <w:sz w:val="20"/>
              </w:rPr>
            </w:pPr>
          </w:p>
        </w:tc>
        <w:tc>
          <w:tcPr>
            <w:tcW w:w="367" w:type="dxa"/>
            <w:gridSpan w:val="2"/>
          </w:tcPr>
          <w:p>
            <w:pPr>
              <w:pStyle w:val="9"/>
              <w:rPr>
                <w:rFonts w:ascii="Times New Roman"/>
                <w:sz w:val="20"/>
              </w:rPr>
            </w:pPr>
          </w:p>
        </w:tc>
        <w:tc>
          <w:tcPr>
            <w:tcW w:w="370" w:type="dxa"/>
            <w:gridSpan w:val="2"/>
          </w:tcPr>
          <w:p>
            <w:pPr>
              <w:pStyle w:val="9"/>
              <w:rPr>
                <w:rFonts w:ascii="Times New Roman"/>
                <w:sz w:val="20"/>
              </w:rPr>
            </w:pPr>
          </w:p>
        </w:tc>
        <w:tc>
          <w:tcPr>
            <w:tcW w:w="368" w:type="dxa"/>
            <w:gridSpan w:val="2"/>
          </w:tcPr>
          <w:p>
            <w:pPr>
              <w:pStyle w:val="9"/>
              <w:rPr>
                <w:rFonts w:ascii="Times New Roman"/>
                <w:sz w:val="20"/>
              </w:rPr>
            </w:pPr>
          </w:p>
        </w:tc>
        <w:tc>
          <w:tcPr>
            <w:tcW w:w="343" w:type="dxa"/>
            <w:gridSpan w:val="2"/>
          </w:tcPr>
          <w:p>
            <w:pPr>
              <w:pStyle w:val="9"/>
              <w:rPr>
                <w:rFonts w:ascii="Times New Roman"/>
                <w:sz w:val="20"/>
              </w:rPr>
            </w:pPr>
          </w:p>
        </w:tc>
        <w:tc>
          <w:tcPr>
            <w:tcW w:w="393" w:type="dxa"/>
            <w:gridSpan w:val="2"/>
          </w:tcPr>
          <w:p>
            <w:pPr>
              <w:pStyle w:val="9"/>
              <w:rPr>
                <w:rFonts w:ascii="Times New Roman"/>
                <w:sz w:val="20"/>
              </w:rPr>
            </w:pPr>
          </w:p>
        </w:tc>
        <w:tc>
          <w:tcPr>
            <w:tcW w:w="415" w:type="dxa"/>
          </w:tcPr>
          <w:p>
            <w:pPr>
              <w:pStyle w:val="9"/>
              <w:rPr>
                <w:rFonts w:ascii="Times New Roman"/>
                <w:sz w:val="20"/>
              </w:rPr>
            </w:pPr>
          </w:p>
        </w:tc>
        <w:tc>
          <w:tcPr>
            <w:tcW w:w="341" w:type="dxa"/>
            <w:gridSpan w:val="2"/>
          </w:tcPr>
          <w:p>
            <w:pPr>
              <w:pStyle w:val="9"/>
              <w:rPr>
                <w:rFonts w:ascii="Times New Roman"/>
                <w:sz w:val="20"/>
              </w:rPr>
            </w:pPr>
          </w:p>
        </w:tc>
        <w:tc>
          <w:tcPr>
            <w:tcW w:w="350" w:type="dxa"/>
          </w:tcPr>
          <w:p>
            <w:pPr>
              <w:pStyle w:val="9"/>
              <w:rPr>
                <w:rFonts w:ascii="Times New Roman"/>
                <w:sz w:val="20"/>
              </w:rPr>
            </w:pPr>
          </w:p>
        </w:tc>
        <w:tc>
          <w:tcPr>
            <w:tcW w:w="370" w:type="dxa"/>
          </w:tcPr>
          <w:p>
            <w:pPr>
              <w:pStyle w:val="9"/>
              <w:rPr>
                <w:rFonts w:ascii="Times New Roman"/>
                <w:sz w:val="20"/>
              </w:rPr>
            </w:pPr>
          </w:p>
        </w:tc>
        <w:tc>
          <w:tcPr>
            <w:tcW w:w="19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572" w:type="dxa"/>
          </w:tcPr>
          <w:p>
            <w:pPr>
              <w:pStyle w:val="9"/>
              <w:spacing w:before="133"/>
              <w:ind w:left="135" w:right="123"/>
              <w:jc w:val="center"/>
              <w:rPr>
                <w:sz w:val="21"/>
              </w:rPr>
            </w:pPr>
            <w:r>
              <w:rPr>
                <w:sz w:val="21"/>
              </w:rPr>
              <w:t>出生日期</w:t>
            </w:r>
          </w:p>
        </w:tc>
        <w:tc>
          <w:tcPr>
            <w:tcW w:w="951" w:type="dxa"/>
            <w:gridSpan w:val="4"/>
          </w:tcPr>
          <w:p>
            <w:pPr>
              <w:pStyle w:val="9"/>
              <w:rPr>
                <w:rFonts w:ascii="Times New Roman"/>
                <w:sz w:val="20"/>
              </w:rPr>
            </w:pPr>
          </w:p>
        </w:tc>
        <w:tc>
          <w:tcPr>
            <w:tcW w:w="923" w:type="dxa"/>
            <w:gridSpan w:val="3"/>
          </w:tcPr>
          <w:p>
            <w:pPr>
              <w:pStyle w:val="9"/>
              <w:spacing w:before="133"/>
              <w:ind w:left="265"/>
              <w:rPr>
                <w:sz w:val="21"/>
              </w:rPr>
            </w:pPr>
            <w:r>
              <w:rPr>
                <w:sz w:val="21"/>
              </w:rPr>
              <w:t>国籍</w:t>
            </w:r>
          </w:p>
        </w:tc>
        <w:tc>
          <w:tcPr>
            <w:tcW w:w="976" w:type="dxa"/>
            <w:gridSpan w:val="3"/>
          </w:tcPr>
          <w:p>
            <w:pPr>
              <w:pStyle w:val="9"/>
              <w:rPr>
                <w:rFonts w:ascii="Times New Roman"/>
                <w:sz w:val="20"/>
              </w:rPr>
            </w:pPr>
          </w:p>
        </w:tc>
        <w:tc>
          <w:tcPr>
            <w:tcW w:w="947" w:type="dxa"/>
            <w:gridSpan w:val="5"/>
          </w:tcPr>
          <w:p>
            <w:pPr>
              <w:pStyle w:val="9"/>
              <w:spacing w:before="33" w:line="213" w:lineRule="auto"/>
              <w:ind w:left="272" w:right="242"/>
              <w:rPr>
                <w:sz w:val="21"/>
              </w:rPr>
            </w:pPr>
            <w:r>
              <w:rPr>
                <w:sz w:val="21"/>
              </w:rPr>
              <w:t>出生地点</w:t>
            </w:r>
          </w:p>
        </w:tc>
        <w:tc>
          <w:tcPr>
            <w:tcW w:w="974" w:type="dxa"/>
            <w:gridSpan w:val="5"/>
          </w:tcPr>
          <w:p>
            <w:pPr>
              <w:pStyle w:val="9"/>
              <w:rPr>
                <w:rFonts w:ascii="Times New Roman"/>
                <w:sz w:val="20"/>
              </w:rPr>
            </w:pPr>
          </w:p>
        </w:tc>
        <w:tc>
          <w:tcPr>
            <w:tcW w:w="921" w:type="dxa"/>
            <w:gridSpan w:val="4"/>
          </w:tcPr>
          <w:p>
            <w:pPr>
              <w:pStyle w:val="9"/>
              <w:spacing w:before="33" w:line="213" w:lineRule="auto"/>
              <w:ind w:left="254" w:right="234"/>
              <w:rPr>
                <w:sz w:val="21"/>
              </w:rPr>
            </w:pPr>
            <w:r>
              <w:rPr>
                <w:sz w:val="21"/>
              </w:rPr>
              <w:t>文化程度</w:t>
            </w:r>
          </w:p>
        </w:tc>
        <w:tc>
          <w:tcPr>
            <w:tcW w:w="948" w:type="dxa"/>
            <w:gridSpan w:val="3"/>
          </w:tcPr>
          <w:p>
            <w:pPr>
              <w:pStyle w:val="9"/>
              <w:rPr>
                <w:rFonts w:ascii="Times New Roman"/>
                <w:sz w:val="20"/>
              </w:rPr>
            </w:pPr>
          </w:p>
        </w:tc>
        <w:tc>
          <w:tcPr>
            <w:tcW w:w="19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572" w:type="dxa"/>
          </w:tcPr>
          <w:p>
            <w:pPr>
              <w:pStyle w:val="9"/>
              <w:spacing w:before="61"/>
              <w:ind w:left="135" w:right="123"/>
              <w:jc w:val="center"/>
              <w:rPr>
                <w:sz w:val="21"/>
              </w:rPr>
            </w:pPr>
            <w:r>
              <w:rPr>
                <w:sz w:val="21"/>
              </w:rPr>
              <w:t>申请单位</w:t>
            </w:r>
          </w:p>
        </w:tc>
        <w:tc>
          <w:tcPr>
            <w:tcW w:w="3797" w:type="dxa"/>
            <w:gridSpan w:val="15"/>
          </w:tcPr>
          <w:p>
            <w:pPr>
              <w:pStyle w:val="9"/>
              <w:rPr>
                <w:rFonts w:ascii="Times New Roman"/>
                <w:sz w:val="20"/>
              </w:rPr>
            </w:pPr>
          </w:p>
        </w:tc>
        <w:tc>
          <w:tcPr>
            <w:tcW w:w="1087" w:type="dxa"/>
            <w:gridSpan w:val="6"/>
          </w:tcPr>
          <w:p>
            <w:pPr>
              <w:pStyle w:val="9"/>
              <w:spacing w:before="61"/>
              <w:ind w:left="136"/>
              <w:rPr>
                <w:sz w:val="21"/>
              </w:rPr>
            </w:pPr>
            <w:r>
              <w:rPr>
                <w:sz w:val="21"/>
              </w:rPr>
              <w:t>单位电话</w:t>
            </w:r>
          </w:p>
        </w:tc>
        <w:tc>
          <w:tcPr>
            <w:tcW w:w="1756" w:type="dxa"/>
            <w:gridSpan w:val="6"/>
          </w:tcPr>
          <w:p>
            <w:pPr>
              <w:pStyle w:val="9"/>
              <w:rPr>
                <w:rFonts w:ascii="Times New Roman"/>
                <w:sz w:val="20"/>
              </w:rPr>
            </w:pPr>
          </w:p>
        </w:tc>
        <w:tc>
          <w:tcPr>
            <w:tcW w:w="19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572" w:type="dxa"/>
          </w:tcPr>
          <w:p>
            <w:pPr>
              <w:pStyle w:val="9"/>
              <w:spacing w:before="46"/>
              <w:ind w:left="135" w:right="126"/>
              <w:jc w:val="center"/>
              <w:rPr>
                <w:sz w:val="21"/>
              </w:rPr>
            </w:pPr>
            <w:r>
              <w:rPr>
                <w:sz w:val="21"/>
              </w:rPr>
              <w:t>住所</w:t>
            </w:r>
          </w:p>
        </w:tc>
        <w:tc>
          <w:tcPr>
            <w:tcW w:w="6640" w:type="dxa"/>
            <w:gridSpan w:val="27"/>
          </w:tcPr>
          <w:p>
            <w:pPr>
              <w:pStyle w:val="9"/>
              <w:rPr>
                <w:rFonts w:ascii="Times New Roman"/>
                <w:sz w:val="20"/>
              </w:rPr>
            </w:pPr>
          </w:p>
        </w:tc>
        <w:tc>
          <w:tcPr>
            <w:tcW w:w="1954"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572" w:type="dxa"/>
          </w:tcPr>
          <w:p>
            <w:pPr>
              <w:pStyle w:val="9"/>
              <w:spacing w:before="46"/>
              <w:ind w:left="133" w:right="126"/>
              <w:jc w:val="center"/>
              <w:rPr>
                <w:sz w:val="21"/>
              </w:rPr>
            </w:pPr>
            <w:r>
              <w:rPr>
                <w:sz w:val="21"/>
              </w:rPr>
              <w:t>联系人</w:t>
            </w:r>
          </w:p>
        </w:tc>
        <w:tc>
          <w:tcPr>
            <w:tcW w:w="1451" w:type="dxa"/>
            <w:gridSpan w:val="6"/>
          </w:tcPr>
          <w:p>
            <w:pPr>
              <w:pStyle w:val="9"/>
              <w:rPr>
                <w:rFonts w:ascii="Times New Roman"/>
                <w:sz w:val="20"/>
              </w:rPr>
            </w:pPr>
          </w:p>
        </w:tc>
        <w:tc>
          <w:tcPr>
            <w:tcW w:w="1152" w:type="dxa"/>
            <w:gridSpan w:val="3"/>
          </w:tcPr>
          <w:p>
            <w:pPr>
              <w:pStyle w:val="9"/>
              <w:spacing w:before="46"/>
              <w:ind w:left="156"/>
              <w:rPr>
                <w:sz w:val="21"/>
              </w:rPr>
            </w:pPr>
            <w:r>
              <w:rPr>
                <w:sz w:val="21"/>
              </w:rPr>
              <w:t>联系电话</w:t>
            </w:r>
          </w:p>
        </w:tc>
        <w:tc>
          <w:tcPr>
            <w:tcW w:w="1576" w:type="dxa"/>
            <w:gridSpan w:val="8"/>
          </w:tcPr>
          <w:p>
            <w:pPr>
              <w:pStyle w:val="9"/>
              <w:rPr>
                <w:rFonts w:ascii="Times New Roman"/>
                <w:sz w:val="20"/>
              </w:rPr>
            </w:pPr>
          </w:p>
        </w:tc>
        <w:tc>
          <w:tcPr>
            <w:tcW w:w="1741" w:type="dxa"/>
            <w:gridSpan w:val="8"/>
          </w:tcPr>
          <w:p>
            <w:pPr>
              <w:pStyle w:val="9"/>
              <w:spacing w:before="46"/>
              <w:ind w:left="265"/>
              <w:rPr>
                <w:sz w:val="21"/>
              </w:rPr>
            </w:pPr>
            <w:r>
              <w:rPr>
                <w:sz w:val="21"/>
              </w:rPr>
              <w:t>初次注册日期</w:t>
            </w:r>
          </w:p>
        </w:tc>
        <w:tc>
          <w:tcPr>
            <w:tcW w:w="2674" w:type="dxa"/>
            <w:gridSpan w:val="3"/>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572" w:type="dxa"/>
            <w:vMerge w:val="restart"/>
          </w:tcPr>
          <w:p>
            <w:pPr>
              <w:pStyle w:val="9"/>
              <w:spacing w:before="8"/>
              <w:rPr>
                <w:rFonts w:ascii="Calibri"/>
                <w:sz w:val="20"/>
              </w:rPr>
            </w:pPr>
          </w:p>
          <w:p>
            <w:pPr>
              <w:pStyle w:val="9"/>
              <w:spacing w:before="1"/>
              <w:ind w:left="135" w:right="126"/>
              <w:jc w:val="center"/>
              <w:rPr>
                <w:sz w:val="21"/>
              </w:rPr>
            </w:pPr>
            <w:r>
              <w:rPr>
                <w:sz w:val="21"/>
              </w:rPr>
              <w:t>注册</w:t>
            </w:r>
          </w:p>
        </w:tc>
        <w:tc>
          <w:tcPr>
            <w:tcW w:w="1451" w:type="dxa"/>
            <w:gridSpan w:val="6"/>
          </w:tcPr>
          <w:p>
            <w:pPr>
              <w:pStyle w:val="9"/>
              <w:spacing w:before="65"/>
              <w:ind w:left="304"/>
              <w:rPr>
                <w:sz w:val="21"/>
              </w:rPr>
            </w:pPr>
            <w:r>
              <w:rPr>
                <w:sz w:val="21"/>
              </w:rPr>
              <w:t>注册类别</w:t>
            </w:r>
          </w:p>
        </w:tc>
        <w:tc>
          <w:tcPr>
            <w:tcW w:w="7143" w:type="dxa"/>
            <w:gridSpan w:val="22"/>
          </w:tcPr>
          <w:p>
            <w:pPr>
              <w:pStyle w:val="9"/>
              <w:tabs>
                <w:tab w:val="left" w:pos="2899"/>
                <w:tab w:val="left" w:pos="4371"/>
              </w:tabs>
              <w:spacing w:before="65"/>
              <w:ind w:left="1745"/>
              <w:rPr>
                <w:sz w:val="21"/>
              </w:rPr>
            </w:pPr>
            <w:r>
              <w:rPr>
                <w:sz w:val="21"/>
              </w:rPr>
              <w:t>□内河</w:t>
            </w:r>
            <w:r>
              <w:rPr>
                <w:sz w:val="21"/>
              </w:rPr>
              <w:tab/>
            </w:r>
            <w:r>
              <w:rPr>
                <w:sz w:val="21"/>
              </w:rPr>
              <w:t>□国内海船</w:t>
            </w:r>
            <w:r>
              <w:rPr>
                <w:sz w:val="21"/>
              </w:rPr>
              <w:tab/>
            </w:r>
            <w:r>
              <w:rPr>
                <w:sz w:val="21"/>
              </w:rPr>
              <w:t>□国际海船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1572" w:type="dxa"/>
            <w:vMerge w:val="continue"/>
            <w:tcBorders>
              <w:top w:val="nil"/>
            </w:tcBorders>
          </w:tcPr>
          <w:p>
            <w:pPr>
              <w:rPr>
                <w:sz w:val="2"/>
                <w:szCs w:val="2"/>
              </w:rPr>
            </w:pPr>
          </w:p>
        </w:tc>
        <w:tc>
          <w:tcPr>
            <w:tcW w:w="8594" w:type="dxa"/>
            <w:gridSpan w:val="28"/>
          </w:tcPr>
          <w:p>
            <w:pPr>
              <w:pStyle w:val="9"/>
              <w:tabs>
                <w:tab w:val="left" w:pos="3155"/>
                <w:tab w:val="left" w:pos="6095"/>
              </w:tabs>
              <w:spacing w:before="46"/>
              <w:ind w:left="635"/>
              <w:rPr>
                <w:sz w:val="21"/>
              </w:rPr>
            </w:pPr>
            <w:r>
              <w:rPr>
                <w:sz w:val="21"/>
              </w:rPr>
              <w:t>□通过内河基本安全培训</w:t>
            </w:r>
            <w:r>
              <w:rPr>
                <w:sz w:val="21"/>
              </w:rPr>
              <w:tab/>
            </w:r>
            <w:r>
              <w:rPr>
                <w:sz w:val="21"/>
              </w:rPr>
              <w:t>□通过海船船员基本安全培训</w:t>
            </w:r>
            <w:r>
              <w:rPr>
                <w:sz w:val="21"/>
              </w:rPr>
              <w:tab/>
            </w:r>
            <w:r>
              <w:rPr>
                <w:sz w:val="21"/>
              </w:rPr>
              <w:t>□通过专业外语考试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72" w:type="dxa"/>
            <w:vMerge w:val="restart"/>
          </w:tcPr>
          <w:p>
            <w:pPr>
              <w:pStyle w:val="9"/>
              <w:spacing w:before="2"/>
              <w:rPr>
                <w:rFonts w:ascii="Calibri"/>
                <w:sz w:val="17"/>
              </w:rPr>
            </w:pPr>
          </w:p>
          <w:p>
            <w:pPr>
              <w:pStyle w:val="9"/>
              <w:ind w:left="367"/>
              <w:rPr>
                <w:sz w:val="21"/>
              </w:rPr>
            </w:pPr>
            <w:r>
              <w:rPr>
                <w:sz w:val="21"/>
              </w:rPr>
              <w:t>注册变更</w:t>
            </w:r>
          </w:p>
        </w:tc>
        <w:tc>
          <w:tcPr>
            <w:tcW w:w="1451" w:type="dxa"/>
            <w:gridSpan w:val="6"/>
          </w:tcPr>
          <w:p>
            <w:pPr>
              <w:pStyle w:val="9"/>
              <w:spacing w:before="20"/>
              <w:ind w:left="304"/>
              <w:rPr>
                <w:sz w:val="21"/>
              </w:rPr>
            </w:pPr>
            <w:r>
              <w:rPr>
                <w:sz w:val="21"/>
              </w:rPr>
              <w:t>变更类别</w:t>
            </w:r>
          </w:p>
        </w:tc>
        <w:tc>
          <w:tcPr>
            <w:tcW w:w="7143" w:type="dxa"/>
            <w:gridSpan w:val="22"/>
          </w:tcPr>
          <w:p>
            <w:pPr>
              <w:pStyle w:val="9"/>
              <w:tabs>
                <w:tab w:val="left" w:pos="2899"/>
                <w:tab w:val="left" w:pos="4371"/>
              </w:tabs>
              <w:spacing w:before="20"/>
              <w:ind w:left="1745"/>
              <w:rPr>
                <w:sz w:val="21"/>
              </w:rPr>
            </w:pPr>
            <w:r>
              <w:rPr>
                <w:sz w:val="21"/>
              </w:rPr>
              <w:t>□内河</w:t>
            </w:r>
            <w:r>
              <w:rPr>
                <w:sz w:val="21"/>
              </w:rPr>
              <w:tab/>
            </w:r>
            <w:r>
              <w:rPr>
                <w:sz w:val="21"/>
              </w:rPr>
              <w:t>□国内海船</w:t>
            </w:r>
            <w:r>
              <w:rPr>
                <w:sz w:val="21"/>
              </w:rPr>
              <w:tab/>
            </w:r>
            <w:r>
              <w:rPr>
                <w:sz w:val="21"/>
              </w:rPr>
              <w:t>□国际海船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1572" w:type="dxa"/>
            <w:vMerge w:val="continue"/>
            <w:tcBorders>
              <w:top w:val="nil"/>
            </w:tcBorders>
          </w:tcPr>
          <w:p>
            <w:pPr>
              <w:rPr>
                <w:sz w:val="2"/>
                <w:szCs w:val="2"/>
              </w:rPr>
            </w:pPr>
          </w:p>
        </w:tc>
        <w:tc>
          <w:tcPr>
            <w:tcW w:w="8594" w:type="dxa"/>
            <w:gridSpan w:val="28"/>
          </w:tcPr>
          <w:p>
            <w:pPr>
              <w:pStyle w:val="9"/>
              <w:tabs>
                <w:tab w:val="left" w:pos="3155"/>
                <w:tab w:val="left" w:pos="6095"/>
              </w:tabs>
              <w:spacing w:before="49"/>
              <w:ind w:left="635"/>
              <w:rPr>
                <w:sz w:val="21"/>
              </w:rPr>
            </w:pPr>
            <w:r>
              <w:rPr>
                <w:sz w:val="21"/>
              </w:rPr>
              <w:t>□通过内河基本安全培训</w:t>
            </w:r>
            <w:r>
              <w:rPr>
                <w:sz w:val="21"/>
              </w:rPr>
              <w:tab/>
            </w:r>
            <w:r>
              <w:rPr>
                <w:sz w:val="21"/>
              </w:rPr>
              <w:t>□通过海船船员基本安全培训</w:t>
            </w:r>
            <w:r>
              <w:rPr>
                <w:sz w:val="21"/>
              </w:rPr>
              <w:tab/>
            </w:r>
            <w:r>
              <w:rPr>
                <w:sz w:val="21"/>
              </w:rPr>
              <w:t>□通过专业外语考试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1572" w:type="dxa"/>
          </w:tcPr>
          <w:p>
            <w:pPr>
              <w:pStyle w:val="9"/>
              <w:spacing w:before="39"/>
              <w:ind w:left="135" w:right="126"/>
              <w:jc w:val="center"/>
              <w:rPr>
                <w:sz w:val="21"/>
              </w:rPr>
            </w:pPr>
            <w:r>
              <w:rPr>
                <w:sz w:val="21"/>
              </w:rPr>
              <w:t>补换发服务簿</w:t>
            </w:r>
          </w:p>
        </w:tc>
        <w:tc>
          <w:tcPr>
            <w:tcW w:w="2994" w:type="dxa"/>
            <w:gridSpan w:val="11"/>
          </w:tcPr>
          <w:p>
            <w:pPr>
              <w:pStyle w:val="9"/>
              <w:tabs>
                <w:tab w:val="left" w:pos="1624"/>
              </w:tabs>
              <w:spacing w:before="39"/>
              <w:ind w:left="784"/>
              <w:rPr>
                <w:sz w:val="21"/>
              </w:rPr>
            </w:pPr>
            <w:r>
              <w:rPr>
                <w:sz w:val="21"/>
              </w:rPr>
              <w:t>□换发</w:t>
            </w:r>
            <w:r>
              <w:rPr>
                <w:sz w:val="21"/>
              </w:rPr>
              <w:tab/>
            </w:r>
            <w:r>
              <w:rPr>
                <w:sz w:val="21"/>
              </w:rPr>
              <w:t>□补发</w:t>
            </w:r>
          </w:p>
        </w:tc>
        <w:tc>
          <w:tcPr>
            <w:tcW w:w="2585" w:type="dxa"/>
            <w:gridSpan w:val="12"/>
          </w:tcPr>
          <w:p>
            <w:pPr>
              <w:pStyle w:val="9"/>
              <w:spacing w:before="39"/>
              <w:ind w:left="591"/>
              <w:rPr>
                <w:sz w:val="21"/>
              </w:rPr>
            </w:pPr>
            <w:r>
              <w:rPr>
                <w:sz w:val="21"/>
              </w:rPr>
              <w:t>原服务簿印刷号</w:t>
            </w:r>
          </w:p>
        </w:tc>
        <w:tc>
          <w:tcPr>
            <w:tcW w:w="3015" w:type="dxa"/>
            <w:gridSpan w:val="5"/>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572" w:type="dxa"/>
          </w:tcPr>
          <w:p>
            <w:pPr>
              <w:pStyle w:val="9"/>
              <w:spacing w:before="51"/>
              <w:ind w:left="135" w:right="123"/>
              <w:jc w:val="center"/>
              <w:rPr>
                <w:sz w:val="21"/>
              </w:rPr>
            </w:pPr>
            <w:r>
              <w:rPr>
                <w:sz w:val="21"/>
              </w:rPr>
              <w:t>信息变更</w:t>
            </w:r>
          </w:p>
        </w:tc>
        <w:tc>
          <w:tcPr>
            <w:tcW w:w="8594" w:type="dxa"/>
            <w:gridSpan w:val="28"/>
          </w:tcPr>
          <w:p>
            <w:pPr>
              <w:pStyle w:val="9"/>
              <w:tabs>
                <w:tab w:val="left" w:pos="979"/>
                <w:tab w:val="left" w:pos="2030"/>
                <w:tab w:val="left" w:pos="3396"/>
              </w:tabs>
              <w:spacing w:before="51"/>
              <w:ind w:left="36"/>
              <w:jc w:val="center"/>
              <w:rPr>
                <w:sz w:val="21"/>
              </w:rPr>
            </w:pPr>
            <w:r>
              <w:rPr>
                <w:sz w:val="21"/>
              </w:rPr>
              <w:t>□住所</w:t>
            </w:r>
            <w:r>
              <w:rPr>
                <w:sz w:val="21"/>
              </w:rPr>
              <w:tab/>
            </w:r>
            <w:r>
              <w:rPr>
                <w:sz w:val="21"/>
              </w:rPr>
              <w:t>□联系人</w:t>
            </w:r>
            <w:r>
              <w:rPr>
                <w:sz w:val="21"/>
              </w:rPr>
              <w:tab/>
            </w:r>
            <w:r>
              <w:rPr>
                <w:sz w:val="21"/>
              </w:rPr>
              <w:t>□联系电话</w:t>
            </w:r>
            <w:r>
              <w:rPr>
                <w:sz w:val="21"/>
              </w:rPr>
              <w:tab/>
            </w: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166" w:type="dxa"/>
            <w:gridSpan w:val="29"/>
          </w:tcPr>
          <w:p>
            <w:pPr>
              <w:pStyle w:val="9"/>
              <w:spacing w:before="54"/>
              <w:ind w:left="4655" w:right="4621"/>
              <w:jc w:val="center"/>
              <w:rPr>
                <w:sz w:val="21"/>
              </w:rPr>
            </w:pPr>
            <w:r>
              <w:rPr>
                <w:sz w:val="21"/>
              </w:rPr>
              <w:t>服务资历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24" w:type="dxa"/>
            <w:gridSpan w:val="3"/>
          </w:tcPr>
          <w:p>
            <w:pPr>
              <w:pStyle w:val="9"/>
              <w:spacing w:before="176"/>
              <w:ind w:left="781" w:right="773"/>
              <w:jc w:val="center"/>
              <w:rPr>
                <w:sz w:val="21"/>
              </w:rPr>
            </w:pPr>
            <w:r>
              <w:rPr>
                <w:sz w:val="21"/>
              </w:rPr>
              <w:t>船名</w:t>
            </w:r>
          </w:p>
        </w:tc>
        <w:tc>
          <w:tcPr>
            <w:tcW w:w="999" w:type="dxa"/>
            <w:gridSpan w:val="4"/>
          </w:tcPr>
          <w:p>
            <w:pPr>
              <w:pStyle w:val="9"/>
              <w:spacing w:before="176"/>
              <w:ind w:left="287"/>
              <w:rPr>
                <w:sz w:val="21"/>
              </w:rPr>
            </w:pPr>
            <w:r>
              <w:rPr>
                <w:sz w:val="21"/>
              </w:rPr>
              <w:t>职务</w:t>
            </w:r>
          </w:p>
        </w:tc>
        <w:tc>
          <w:tcPr>
            <w:tcW w:w="1152" w:type="dxa"/>
            <w:gridSpan w:val="3"/>
          </w:tcPr>
          <w:p>
            <w:pPr>
              <w:pStyle w:val="9"/>
              <w:spacing w:before="20"/>
              <w:ind w:left="136" w:right="125"/>
              <w:jc w:val="center"/>
              <w:rPr>
                <w:sz w:val="21"/>
              </w:rPr>
            </w:pPr>
            <w:r>
              <w:rPr>
                <w:sz w:val="21"/>
              </w:rPr>
              <w:t>船舶或主</w:t>
            </w:r>
          </w:p>
          <w:p>
            <w:pPr>
              <w:pStyle w:val="9"/>
              <w:spacing w:before="43"/>
              <w:ind w:left="136" w:right="125"/>
              <w:jc w:val="center"/>
              <w:rPr>
                <w:sz w:val="21"/>
              </w:rPr>
            </w:pPr>
            <w:r>
              <w:rPr>
                <w:sz w:val="21"/>
              </w:rPr>
              <w:t>机种类</w:t>
            </w:r>
          </w:p>
        </w:tc>
        <w:tc>
          <w:tcPr>
            <w:tcW w:w="877" w:type="dxa"/>
            <w:gridSpan w:val="4"/>
          </w:tcPr>
          <w:p>
            <w:pPr>
              <w:pStyle w:val="9"/>
              <w:spacing w:before="176"/>
              <w:ind w:left="236"/>
              <w:rPr>
                <w:sz w:val="21"/>
              </w:rPr>
            </w:pPr>
            <w:r>
              <w:rPr>
                <w:sz w:val="21"/>
              </w:rPr>
              <w:t>航区</w:t>
            </w:r>
          </w:p>
        </w:tc>
        <w:tc>
          <w:tcPr>
            <w:tcW w:w="1053" w:type="dxa"/>
            <w:gridSpan w:val="6"/>
          </w:tcPr>
          <w:p>
            <w:pPr>
              <w:pStyle w:val="9"/>
              <w:spacing w:before="20"/>
              <w:ind w:left="95" w:right="68"/>
              <w:jc w:val="center"/>
              <w:rPr>
                <w:sz w:val="21"/>
              </w:rPr>
            </w:pPr>
            <w:r>
              <w:rPr>
                <w:sz w:val="21"/>
              </w:rPr>
              <w:t>总吨和主</w:t>
            </w:r>
          </w:p>
          <w:p>
            <w:pPr>
              <w:pStyle w:val="9"/>
              <w:spacing w:before="43"/>
              <w:ind w:left="95" w:right="68"/>
              <w:jc w:val="center"/>
              <w:rPr>
                <w:sz w:val="21"/>
              </w:rPr>
            </w:pPr>
            <w:r>
              <w:rPr>
                <w:sz w:val="21"/>
              </w:rPr>
              <w:t>机功率</w:t>
            </w:r>
          </w:p>
        </w:tc>
        <w:tc>
          <w:tcPr>
            <w:tcW w:w="1046" w:type="dxa"/>
            <w:gridSpan w:val="4"/>
          </w:tcPr>
          <w:p>
            <w:pPr>
              <w:pStyle w:val="9"/>
              <w:spacing w:before="20"/>
              <w:ind w:left="100" w:right="56"/>
              <w:jc w:val="center"/>
              <w:rPr>
                <w:sz w:val="21"/>
              </w:rPr>
            </w:pPr>
            <w:r>
              <w:rPr>
                <w:sz w:val="21"/>
              </w:rPr>
              <w:t>上船任职</w:t>
            </w:r>
          </w:p>
          <w:p>
            <w:pPr>
              <w:pStyle w:val="9"/>
              <w:spacing w:before="43"/>
              <w:ind w:left="100" w:right="53"/>
              <w:jc w:val="center"/>
              <w:rPr>
                <w:sz w:val="21"/>
              </w:rPr>
            </w:pPr>
            <w:r>
              <w:rPr>
                <w:sz w:val="21"/>
              </w:rPr>
              <w:t>日期</w:t>
            </w:r>
          </w:p>
        </w:tc>
        <w:tc>
          <w:tcPr>
            <w:tcW w:w="1061" w:type="dxa"/>
            <w:gridSpan w:val="4"/>
          </w:tcPr>
          <w:p>
            <w:pPr>
              <w:pStyle w:val="9"/>
              <w:spacing w:before="20"/>
              <w:ind w:left="112" w:right="58"/>
              <w:jc w:val="center"/>
              <w:rPr>
                <w:sz w:val="21"/>
              </w:rPr>
            </w:pPr>
            <w:r>
              <w:rPr>
                <w:sz w:val="21"/>
              </w:rPr>
              <w:t>解职离船</w:t>
            </w:r>
          </w:p>
          <w:p>
            <w:pPr>
              <w:pStyle w:val="9"/>
              <w:spacing w:before="43"/>
              <w:ind w:left="112" w:right="55"/>
              <w:jc w:val="center"/>
              <w:rPr>
                <w:sz w:val="21"/>
              </w:rPr>
            </w:pPr>
            <w:r>
              <w:rPr>
                <w:sz w:val="21"/>
              </w:rPr>
              <w:t>日期</w:t>
            </w:r>
          </w:p>
        </w:tc>
        <w:tc>
          <w:tcPr>
            <w:tcW w:w="1954" w:type="dxa"/>
          </w:tcPr>
          <w:p>
            <w:pPr>
              <w:pStyle w:val="9"/>
              <w:spacing w:before="176"/>
              <w:ind w:left="475"/>
              <w:rPr>
                <w:sz w:val="21"/>
              </w:rPr>
            </w:pPr>
            <w:r>
              <w:rPr>
                <w:sz w:val="21"/>
              </w:rPr>
              <w:t>船舶所有人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024" w:type="dxa"/>
            <w:gridSpan w:val="3"/>
          </w:tcPr>
          <w:p>
            <w:pPr>
              <w:pStyle w:val="9"/>
              <w:rPr>
                <w:rFonts w:ascii="Times New Roman"/>
                <w:sz w:val="20"/>
              </w:rPr>
            </w:pPr>
          </w:p>
        </w:tc>
        <w:tc>
          <w:tcPr>
            <w:tcW w:w="999" w:type="dxa"/>
            <w:gridSpan w:val="4"/>
          </w:tcPr>
          <w:p>
            <w:pPr>
              <w:pStyle w:val="9"/>
              <w:rPr>
                <w:rFonts w:ascii="Times New Roman"/>
                <w:sz w:val="20"/>
              </w:rPr>
            </w:pPr>
          </w:p>
        </w:tc>
        <w:tc>
          <w:tcPr>
            <w:tcW w:w="1152" w:type="dxa"/>
            <w:gridSpan w:val="3"/>
          </w:tcPr>
          <w:p>
            <w:pPr>
              <w:pStyle w:val="9"/>
              <w:rPr>
                <w:rFonts w:ascii="Times New Roman"/>
                <w:sz w:val="20"/>
              </w:rPr>
            </w:pPr>
          </w:p>
        </w:tc>
        <w:tc>
          <w:tcPr>
            <w:tcW w:w="877" w:type="dxa"/>
            <w:gridSpan w:val="4"/>
          </w:tcPr>
          <w:p>
            <w:pPr>
              <w:pStyle w:val="9"/>
              <w:rPr>
                <w:rFonts w:ascii="Times New Roman"/>
                <w:sz w:val="20"/>
              </w:rPr>
            </w:pPr>
          </w:p>
        </w:tc>
        <w:tc>
          <w:tcPr>
            <w:tcW w:w="1053" w:type="dxa"/>
            <w:gridSpan w:val="6"/>
          </w:tcPr>
          <w:p>
            <w:pPr>
              <w:pStyle w:val="9"/>
              <w:rPr>
                <w:rFonts w:ascii="Times New Roman"/>
                <w:sz w:val="20"/>
              </w:rPr>
            </w:pPr>
          </w:p>
        </w:tc>
        <w:tc>
          <w:tcPr>
            <w:tcW w:w="1046" w:type="dxa"/>
            <w:gridSpan w:val="4"/>
          </w:tcPr>
          <w:p>
            <w:pPr>
              <w:pStyle w:val="9"/>
              <w:rPr>
                <w:rFonts w:ascii="Times New Roman"/>
                <w:sz w:val="20"/>
              </w:rPr>
            </w:pPr>
          </w:p>
        </w:tc>
        <w:tc>
          <w:tcPr>
            <w:tcW w:w="1061" w:type="dxa"/>
            <w:gridSpan w:val="4"/>
          </w:tcPr>
          <w:p>
            <w:pPr>
              <w:pStyle w:val="9"/>
              <w:rPr>
                <w:rFonts w:ascii="Times New Roman"/>
                <w:sz w:val="20"/>
              </w:rPr>
            </w:pPr>
          </w:p>
        </w:tc>
        <w:tc>
          <w:tcPr>
            <w:tcW w:w="195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24" w:type="dxa"/>
            <w:gridSpan w:val="3"/>
          </w:tcPr>
          <w:p>
            <w:pPr>
              <w:pStyle w:val="9"/>
              <w:rPr>
                <w:rFonts w:ascii="Times New Roman"/>
                <w:sz w:val="20"/>
              </w:rPr>
            </w:pPr>
          </w:p>
        </w:tc>
        <w:tc>
          <w:tcPr>
            <w:tcW w:w="999" w:type="dxa"/>
            <w:gridSpan w:val="4"/>
          </w:tcPr>
          <w:p>
            <w:pPr>
              <w:pStyle w:val="9"/>
              <w:rPr>
                <w:rFonts w:ascii="Times New Roman"/>
                <w:sz w:val="20"/>
              </w:rPr>
            </w:pPr>
          </w:p>
        </w:tc>
        <w:tc>
          <w:tcPr>
            <w:tcW w:w="1152" w:type="dxa"/>
            <w:gridSpan w:val="3"/>
          </w:tcPr>
          <w:p>
            <w:pPr>
              <w:pStyle w:val="9"/>
              <w:rPr>
                <w:rFonts w:ascii="Times New Roman"/>
                <w:sz w:val="20"/>
              </w:rPr>
            </w:pPr>
          </w:p>
        </w:tc>
        <w:tc>
          <w:tcPr>
            <w:tcW w:w="877" w:type="dxa"/>
            <w:gridSpan w:val="4"/>
          </w:tcPr>
          <w:p>
            <w:pPr>
              <w:pStyle w:val="9"/>
              <w:rPr>
                <w:rFonts w:ascii="Times New Roman"/>
                <w:sz w:val="20"/>
              </w:rPr>
            </w:pPr>
          </w:p>
        </w:tc>
        <w:tc>
          <w:tcPr>
            <w:tcW w:w="1053" w:type="dxa"/>
            <w:gridSpan w:val="6"/>
          </w:tcPr>
          <w:p>
            <w:pPr>
              <w:pStyle w:val="9"/>
              <w:rPr>
                <w:rFonts w:ascii="Times New Roman"/>
                <w:sz w:val="20"/>
              </w:rPr>
            </w:pPr>
          </w:p>
        </w:tc>
        <w:tc>
          <w:tcPr>
            <w:tcW w:w="1046" w:type="dxa"/>
            <w:gridSpan w:val="4"/>
          </w:tcPr>
          <w:p>
            <w:pPr>
              <w:pStyle w:val="9"/>
              <w:rPr>
                <w:rFonts w:ascii="Times New Roman"/>
                <w:sz w:val="20"/>
              </w:rPr>
            </w:pPr>
          </w:p>
        </w:tc>
        <w:tc>
          <w:tcPr>
            <w:tcW w:w="1061" w:type="dxa"/>
            <w:gridSpan w:val="4"/>
          </w:tcPr>
          <w:p>
            <w:pPr>
              <w:pStyle w:val="9"/>
              <w:rPr>
                <w:rFonts w:ascii="Times New Roman"/>
                <w:sz w:val="20"/>
              </w:rPr>
            </w:pPr>
          </w:p>
        </w:tc>
        <w:tc>
          <w:tcPr>
            <w:tcW w:w="195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24" w:type="dxa"/>
            <w:gridSpan w:val="3"/>
          </w:tcPr>
          <w:p>
            <w:pPr>
              <w:pStyle w:val="9"/>
              <w:rPr>
                <w:rFonts w:ascii="Times New Roman"/>
                <w:sz w:val="20"/>
              </w:rPr>
            </w:pPr>
          </w:p>
        </w:tc>
        <w:tc>
          <w:tcPr>
            <w:tcW w:w="999" w:type="dxa"/>
            <w:gridSpan w:val="4"/>
          </w:tcPr>
          <w:p>
            <w:pPr>
              <w:pStyle w:val="9"/>
              <w:rPr>
                <w:rFonts w:ascii="Times New Roman"/>
                <w:sz w:val="20"/>
              </w:rPr>
            </w:pPr>
          </w:p>
        </w:tc>
        <w:tc>
          <w:tcPr>
            <w:tcW w:w="1152" w:type="dxa"/>
            <w:gridSpan w:val="3"/>
          </w:tcPr>
          <w:p>
            <w:pPr>
              <w:pStyle w:val="9"/>
              <w:rPr>
                <w:rFonts w:ascii="Times New Roman"/>
                <w:sz w:val="20"/>
              </w:rPr>
            </w:pPr>
          </w:p>
        </w:tc>
        <w:tc>
          <w:tcPr>
            <w:tcW w:w="877" w:type="dxa"/>
            <w:gridSpan w:val="4"/>
          </w:tcPr>
          <w:p>
            <w:pPr>
              <w:pStyle w:val="9"/>
              <w:rPr>
                <w:rFonts w:ascii="Times New Roman"/>
                <w:sz w:val="20"/>
              </w:rPr>
            </w:pPr>
          </w:p>
        </w:tc>
        <w:tc>
          <w:tcPr>
            <w:tcW w:w="1053" w:type="dxa"/>
            <w:gridSpan w:val="6"/>
          </w:tcPr>
          <w:p>
            <w:pPr>
              <w:pStyle w:val="9"/>
              <w:rPr>
                <w:rFonts w:ascii="Times New Roman"/>
                <w:sz w:val="20"/>
              </w:rPr>
            </w:pPr>
          </w:p>
        </w:tc>
        <w:tc>
          <w:tcPr>
            <w:tcW w:w="1046" w:type="dxa"/>
            <w:gridSpan w:val="4"/>
          </w:tcPr>
          <w:p>
            <w:pPr>
              <w:pStyle w:val="9"/>
              <w:rPr>
                <w:rFonts w:ascii="Times New Roman"/>
                <w:sz w:val="20"/>
              </w:rPr>
            </w:pPr>
          </w:p>
        </w:tc>
        <w:tc>
          <w:tcPr>
            <w:tcW w:w="1061" w:type="dxa"/>
            <w:gridSpan w:val="4"/>
          </w:tcPr>
          <w:p>
            <w:pPr>
              <w:pStyle w:val="9"/>
              <w:rPr>
                <w:rFonts w:ascii="Times New Roman"/>
                <w:sz w:val="20"/>
              </w:rPr>
            </w:pPr>
          </w:p>
        </w:tc>
        <w:tc>
          <w:tcPr>
            <w:tcW w:w="195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24" w:type="dxa"/>
            <w:gridSpan w:val="3"/>
          </w:tcPr>
          <w:p>
            <w:pPr>
              <w:pStyle w:val="9"/>
              <w:rPr>
                <w:rFonts w:ascii="Times New Roman"/>
                <w:sz w:val="20"/>
              </w:rPr>
            </w:pPr>
          </w:p>
        </w:tc>
        <w:tc>
          <w:tcPr>
            <w:tcW w:w="999" w:type="dxa"/>
            <w:gridSpan w:val="4"/>
          </w:tcPr>
          <w:p>
            <w:pPr>
              <w:pStyle w:val="9"/>
              <w:rPr>
                <w:rFonts w:ascii="Times New Roman"/>
                <w:sz w:val="20"/>
              </w:rPr>
            </w:pPr>
          </w:p>
        </w:tc>
        <w:tc>
          <w:tcPr>
            <w:tcW w:w="1152" w:type="dxa"/>
            <w:gridSpan w:val="3"/>
          </w:tcPr>
          <w:p>
            <w:pPr>
              <w:pStyle w:val="9"/>
              <w:rPr>
                <w:rFonts w:ascii="Times New Roman"/>
                <w:sz w:val="20"/>
              </w:rPr>
            </w:pPr>
          </w:p>
        </w:tc>
        <w:tc>
          <w:tcPr>
            <w:tcW w:w="877" w:type="dxa"/>
            <w:gridSpan w:val="4"/>
          </w:tcPr>
          <w:p>
            <w:pPr>
              <w:pStyle w:val="9"/>
              <w:rPr>
                <w:rFonts w:ascii="Times New Roman"/>
                <w:sz w:val="20"/>
              </w:rPr>
            </w:pPr>
          </w:p>
        </w:tc>
        <w:tc>
          <w:tcPr>
            <w:tcW w:w="1053" w:type="dxa"/>
            <w:gridSpan w:val="6"/>
          </w:tcPr>
          <w:p>
            <w:pPr>
              <w:pStyle w:val="9"/>
              <w:rPr>
                <w:rFonts w:ascii="Times New Roman"/>
                <w:sz w:val="20"/>
              </w:rPr>
            </w:pPr>
          </w:p>
        </w:tc>
        <w:tc>
          <w:tcPr>
            <w:tcW w:w="1046" w:type="dxa"/>
            <w:gridSpan w:val="4"/>
          </w:tcPr>
          <w:p>
            <w:pPr>
              <w:pStyle w:val="9"/>
              <w:rPr>
                <w:rFonts w:ascii="Times New Roman"/>
                <w:sz w:val="20"/>
              </w:rPr>
            </w:pPr>
          </w:p>
        </w:tc>
        <w:tc>
          <w:tcPr>
            <w:tcW w:w="1061" w:type="dxa"/>
            <w:gridSpan w:val="4"/>
          </w:tcPr>
          <w:p>
            <w:pPr>
              <w:pStyle w:val="9"/>
              <w:rPr>
                <w:rFonts w:ascii="Times New Roman"/>
                <w:sz w:val="20"/>
              </w:rPr>
            </w:pPr>
          </w:p>
        </w:tc>
        <w:tc>
          <w:tcPr>
            <w:tcW w:w="195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24" w:type="dxa"/>
            <w:gridSpan w:val="3"/>
          </w:tcPr>
          <w:p>
            <w:pPr>
              <w:pStyle w:val="9"/>
              <w:rPr>
                <w:rFonts w:ascii="Times New Roman"/>
                <w:sz w:val="20"/>
              </w:rPr>
            </w:pPr>
          </w:p>
        </w:tc>
        <w:tc>
          <w:tcPr>
            <w:tcW w:w="999" w:type="dxa"/>
            <w:gridSpan w:val="4"/>
          </w:tcPr>
          <w:p>
            <w:pPr>
              <w:pStyle w:val="9"/>
              <w:rPr>
                <w:rFonts w:ascii="Times New Roman"/>
                <w:sz w:val="20"/>
              </w:rPr>
            </w:pPr>
          </w:p>
        </w:tc>
        <w:tc>
          <w:tcPr>
            <w:tcW w:w="1152" w:type="dxa"/>
            <w:gridSpan w:val="3"/>
          </w:tcPr>
          <w:p>
            <w:pPr>
              <w:pStyle w:val="9"/>
              <w:rPr>
                <w:rFonts w:ascii="Times New Roman"/>
                <w:sz w:val="20"/>
              </w:rPr>
            </w:pPr>
          </w:p>
        </w:tc>
        <w:tc>
          <w:tcPr>
            <w:tcW w:w="877" w:type="dxa"/>
            <w:gridSpan w:val="4"/>
          </w:tcPr>
          <w:p>
            <w:pPr>
              <w:pStyle w:val="9"/>
              <w:rPr>
                <w:rFonts w:ascii="Times New Roman"/>
                <w:sz w:val="20"/>
              </w:rPr>
            </w:pPr>
          </w:p>
        </w:tc>
        <w:tc>
          <w:tcPr>
            <w:tcW w:w="1053" w:type="dxa"/>
            <w:gridSpan w:val="6"/>
          </w:tcPr>
          <w:p>
            <w:pPr>
              <w:pStyle w:val="9"/>
              <w:rPr>
                <w:rFonts w:ascii="Times New Roman"/>
                <w:sz w:val="20"/>
              </w:rPr>
            </w:pPr>
          </w:p>
        </w:tc>
        <w:tc>
          <w:tcPr>
            <w:tcW w:w="1046" w:type="dxa"/>
            <w:gridSpan w:val="4"/>
          </w:tcPr>
          <w:p>
            <w:pPr>
              <w:pStyle w:val="9"/>
              <w:rPr>
                <w:rFonts w:ascii="Times New Roman"/>
                <w:sz w:val="20"/>
              </w:rPr>
            </w:pPr>
          </w:p>
        </w:tc>
        <w:tc>
          <w:tcPr>
            <w:tcW w:w="1061" w:type="dxa"/>
            <w:gridSpan w:val="4"/>
          </w:tcPr>
          <w:p>
            <w:pPr>
              <w:pStyle w:val="9"/>
              <w:rPr>
                <w:rFonts w:ascii="Times New Roman"/>
                <w:sz w:val="20"/>
              </w:rPr>
            </w:pPr>
          </w:p>
        </w:tc>
        <w:tc>
          <w:tcPr>
            <w:tcW w:w="1954"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10166" w:type="dxa"/>
            <w:gridSpan w:val="29"/>
          </w:tcPr>
          <w:p>
            <w:pPr>
              <w:pStyle w:val="9"/>
              <w:spacing w:before="22"/>
              <w:ind w:left="107"/>
              <w:rPr>
                <w:sz w:val="21"/>
              </w:rPr>
            </w:pPr>
            <w:r>
              <w:rPr>
                <w:sz w:val="21"/>
              </w:rPr>
              <w:t>报送材料：</w:t>
            </w:r>
          </w:p>
          <w:p>
            <w:pPr>
              <w:pStyle w:val="9"/>
              <w:numPr>
                <w:ilvl w:val="0"/>
                <w:numId w:val="2"/>
              </w:numPr>
              <w:tabs>
                <w:tab w:val="left" w:pos="319"/>
                <w:tab w:val="left" w:pos="8718"/>
              </w:tabs>
              <w:spacing w:before="43" w:after="0" w:line="278" w:lineRule="auto"/>
              <w:ind w:left="107" w:right="70" w:firstLine="0"/>
              <w:jc w:val="left"/>
              <w:rPr>
                <w:sz w:val="21"/>
              </w:rPr>
            </w:pPr>
            <w:r>
              <w:rPr>
                <w:w w:val="95"/>
                <w:sz w:val="21"/>
              </w:rPr>
              <w:t>有效身份证件或者港澳居民来往内地通行证</w:t>
            </w:r>
            <w:r>
              <w:rPr>
                <w:spacing w:val="-104"/>
                <w:w w:val="95"/>
                <w:sz w:val="21"/>
              </w:rPr>
              <w:t>、</w:t>
            </w:r>
            <w:r>
              <w:rPr>
                <w:w w:val="95"/>
                <w:sz w:val="21"/>
              </w:rPr>
              <w:t>台湾居民来往大陆通行证复印</w:t>
            </w:r>
            <w:r>
              <w:rPr>
                <w:spacing w:val="-104"/>
                <w:w w:val="95"/>
                <w:sz w:val="21"/>
              </w:rPr>
              <w:t>件</w:t>
            </w:r>
            <w:r>
              <w:rPr>
                <w:w w:val="95"/>
                <w:sz w:val="21"/>
              </w:rPr>
              <w:t>（船员管理系统已采集信息的</w:t>
            </w:r>
            <w:r>
              <w:rPr>
                <w:w w:val="80"/>
                <w:sz w:val="21"/>
              </w:rPr>
              <w:t xml:space="preserve">， </w:t>
            </w:r>
            <w:r>
              <w:rPr>
                <w:spacing w:val="2"/>
                <w:w w:val="99"/>
                <w:sz w:val="21"/>
              </w:rPr>
              <w:t>免</w:t>
            </w:r>
            <w:r>
              <w:rPr>
                <w:w w:val="99"/>
                <w:sz w:val="21"/>
              </w:rPr>
              <w:t>于</w:t>
            </w:r>
            <w:r>
              <w:rPr>
                <w:spacing w:val="2"/>
                <w:w w:val="99"/>
                <w:sz w:val="21"/>
              </w:rPr>
              <w:t>提</w:t>
            </w:r>
            <w:r>
              <w:rPr>
                <w:w w:val="99"/>
                <w:sz w:val="21"/>
              </w:rPr>
              <w:t>交</w:t>
            </w:r>
            <w:r>
              <w:rPr>
                <w:spacing w:val="-104"/>
                <w:w w:val="99"/>
                <w:sz w:val="21"/>
              </w:rPr>
              <w:t>）</w:t>
            </w:r>
            <w:r>
              <w:rPr>
                <w:w w:val="99"/>
                <w:sz w:val="21"/>
              </w:rPr>
              <w:t>；</w:t>
            </w:r>
            <w:r>
              <w:rPr>
                <w:sz w:val="21"/>
              </w:rPr>
              <w:tab/>
            </w:r>
            <w:r>
              <w:rPr>
                <w:w w:val="99"/>
                <w:sz w:val="21"/>
              </w:rPr>
              <w:t>□</w:t>
            </w:r>
          </w:p>
          <w:p>
            <w:pPr>
              <w:pStyle w:val="9"/>
              <w:numPr>
                <w:ilvl w:val="0"/>
                <w:numId w:val="2"/>
              </w:numPr>
              <w:tabs>
                <w:tab w:val="left" w:pos="319"/>
                <w:tab w:val="left" w:pos="8718"/>
              </w:tabs>
              <w:spacing w:before="0" w:after="0" w:line="269" w:lineRule="exact"/>
              <w:ind w:left="319" w:right="0" w:hanging="212"/>
              <w:jc w:val="left"/>
              <w:rPr>
                <w:sz w:val="21"/>
              </w:rPr>
            </w:pPr>
            <w:r>
              <w:rPr>
                <w:sz w:val="21"/>
              </w:rPr>
              <w:t>近期直边正面</w:t>
            </w:r>
            <w:r>
              <w:rPr>
                <w:spacing w:val="-56"/>
                <w:sz w:val="21"/>
              </w:rPr>
              <w:t xml:space="preserve"> </w:t>
            </w:r>
            <w:r>
              <w:rPr>
                <w:sz w:val="21"/>
              </w:rPr>
              <w:t>5</w:t>
            </w:r>
            <w:r>
              <w:rPr>
                <w:spacing w:val="-52"/>
                <w:sz w:val="21"/>
              </w:rPr>
              <w:t xml:space="preserve"> </w:t>
            </w:r>
            <w:r>
              <w:rPr>
                <w:sz w:val="21"/>
              </w:rPr>
              <w:t>厘米免冠白底彩色照片</w:t>
            </w:r>
            <w:r>
              <w:rPr>
                <w:spacing w:val="-54"/>
                <w:sz w:val="21"/>
              </w:rPr>
              <w:t xml:space="preserve"> </w:t>
            </w:r>
            <w:r>
              <w:rPr>
                <w:sz w:val="21"/>
              </w:rPr>
              <w:t>2</w:t>
            </w:r>
            <w:r>
              <w:rPr>
                <w:spacing w:val="-51"/>
                <w:sz w:val="21"/>
              </w:rPr>
              <w:t xml:space="preserve"> </w:t>
            </w:r>
            <w:r>
              <w:rPr>
                <w:sz w:val="21"/>
              </w:rPr>
              <w:t>张；</w:t>
            </w:r>
            <w:r>
              <w:rPr>
                <w:sz w:val="21"/>
              </w:rPr>
              <w:tab/>
            </w:r>
            <w:r>
              <w:rPr>
                <w:sz w:val="21"/>
              </w:rPr>
              <w:t>□</w:t>
            </w:r>
          </w:p>
          <w:p>
            <w:pPr>
              <w:pStyle w:val="9"/>
              <w:numPr>
                <w:ilvl w:val="0"/>
                <w:numId w:val="2"/>
              </w:numPr>
              <w:tabs>
                <w:tab w:val="left" w:pos="319"/>
                <w:tab w:val="left" w:pos="8718"/>
              </w:tabs>
              <w:spacing w:before="43" w:after="0" w:line="240" w:lineRule="auto"/>
              <w:ind w:left="319" w:right="0" w:hanging="212"/>
              <w:jc w:val="left"/>
              <w:rPr>
                <w:sz w:val="21"/>
              </w:rPr>
            </w:pPr>
            <w:r>
              <w:rPr>
                <w:spacing w:val="2"/>
                <w:w w:val="99"/>
                <w:sz w:val="21"/>
              </w:rPr>
              <w:t>有</w:t>
            </w:r>
            <w:r>
              <w:rPr>
                <w:w w:val="99"/>
                <w:sz w:val="21"/>
              </w:rPr>
              <w:t>效</w:t>
            </w:r>
            <w:r>
              <w:rPr>
                <w:spacing w:val="2"/>
                <w:w w:val="99"/>
                <w:sz w:val="21"/>
              </w:rPr>
              <w:t>的</w:t>
            </w:r>
            <w:r>
              <w:rPr>
                <w:w w:val="99"/>
                <w:sz w:val="21"/>
              </w:rPr>
              <w:t>海</w:t>
            </w:r>
            <w:r>
              <w:rPr>
                <w:spacing w:val="2"/>
                <w:w w:val="99"/>
                <w:sz w:val="21"/>
              </w:rPr>
              <w:t>船</w:t>
            </w:r>
            <w:r>
              <w:rPr>
                <w:w w:val="99"/>
                <w:sz w:val="21"/>
              </w:rPr>
              <w:t>船</w:t>
            </w:r>
            <w:r>
              <w:rPr>
                <w:spacing w:val="2"/>
                <w:w w:val="99"/>
                <w:sz w:val="21"/>
              </w:rPr>
              <w:t>员</w:t>
            </w:r>
            <w:r>
              <w:rPr>
                <w:w w:val="99"/>
                <w:sz w:val="21"/>
              </w:rPr>
              <w:t>健</w:t>
            </w:r>
            <w:r>
              <w:rPr>
                <w:spacing w:val="2"/>
                <w:w w:val="99"/>
                <w:sz w:val="21"/>
              </w:rPr>
              <w:t>康</w:t>
            </w:r>
            <w:r>
              <w:rPr>
                <w:w w:val="99"/>
                <w:sz w:val="21"/>
              </w:rPr>
              <w:t>证</w:t>
            </w:r>
            <w:r>
              <w:rPr>
                <w:spacing w:val="2"/>
                <w:w w:val="99"/>
                <w:sz w:val="21"/>
              </w:rPr>
              <w:t>明</w:t>
            </w:r>
            <w:r>
              <w:rPr>
                <w:w w:val="99"/>
                <w:sz w:val="21"/>
              </w:rPr>
              <w:t>（</w:t>
            </w:r>
            <w:r>
              <w:rPr>
                <w:spacing w:val="2"/>
                <w:w w:val="99"/>
                <w:sz w:val="21"/>
              </w:rPr>
              <w:t>海</w:t>
            </w:r>
            <w:r>
              <w:rPr>
                <w:w w:val="99"/>
                <w:sz w:val="21"/>
              </w:rPr>
              <w:t>船</w:t>
            </w:r>
            <w:r>
              <w:rPr>
                <w:spacing w:val="2"/>
                <w:w w:val="99"/>
                <w:sz w:val="21"/>
              </w:rPr>
              <w:t>船</w:t>
            </w:r>
            <w:r>
              <w:rPr>
                <w:w w:val="99"/>
                <w:sz w:val="21"/>
              </w:rPr>
              <w:t>员</w:t>
            </w:r>
            <w:r>
              <w:rPr>
                <w:spacing w:val="2"/>
                <w:w w:val="99"/>
                <w:sz w:val="21"/>
              </w:rPr>
              <w:t>，</w:t>
            </w:r>
            <w:r>
              <w:rPr>
                <w:w w:val="99"/>
                <w:sz w:val="21"/>
              </w:rPr>
              <w:t>船</w:t>
            </w:r>
            <w:r>
              <w:rPr>
                <w:spacing w:val="2"/>
                <w:w w:val="99"/>
                <w:sz w:val="21"/>
              </w:rPr>
              <w:t>员</w:t>
            </w:r>
            <w:r>
              <w:rPr>
                <w:w w:val="99"/>
                <w:sz w:val="21"/>
              </w:rPr>
              <w:t>管</w:t>
            </w:r>
            <w:r>
              <w:rPr>
                <w:spacing w:val="2"/>
                <w:w w:val="99"/>
                <w:sz w:val="21"/>
              </w:rPr>
              <w:t>理</w:t>
            </w:r>
            <w:r>
              <w:rPr>
                <w:w w:val="99"/>
                <w:sz w:val="21"/>
              </w:rPr>
              <w:t>系</w:t>
            </w:r>
            <w:r>
              <w:rPr>
                <w:spacing w:val="2"/>
                <w:w w:val="99"/>
                <w:sz w:val="21"/>
              </w:rPr>
              <w:t>统</w:t>
            </w:r>
            <w:r>
              <w:rPr>
                <w:w w:val="99"/>
                <w:sz w:val="21"/>
              </w:rPr>
              <w:t>已</w:t>
            </w:r>
            <w:r>
              <w:rPr>
                <w:spacing w:val="2"/>
                <w:w w:val="99"/>
                <w:sz w:val="21"/>
              </w:rPr>
              <w:t>有</w:t>
            </w:r>
            <w:r>
              <w:rPr>
                <w:w w:val="99"/>
                <w:sz w:val="21"/>
              </w:rPr>
              <w:t>信</w:t>
            </w:r>
            <w:r>
              <w:rPr>
                <w:spacing w:val="2"/>
                <w:w w:val="99"/>
                <w:sz w:val="21"/>
              </w:rPr>
              <w:t>息</w:t>
            </w:r>
            <w:r>
              <w:rPr>
                <w:w w:val="99"/>
                <w:sz w:val="21"/>
              </w:rPr>
              <w:t>的</w:t>
            </w:r>
            <w:r>
              <w:rPr>
                <w:spacing w:val="2"/>
                <w:w w:val="99"/>
                <w:sz w:val="21"/>
              </w:rPr>
              <w:t>，</w:t>
            </w:r>
            <w:r>
              <w:rPr>
                <w:w w:val="99"/>
                <w:sz w:val="21"/>
              </w:rPr>
              <w:t>免</w:t>
            </w:r>
            <w:r>
              <w:rPr>
                <w:spacing w:val="2"/>
                <w:w w:val="99"/>
                <w:sz w:val="21"/>
              </w:rPr>
              <w:t>于</w:t>
            </w:r>
            <w:r>
              <w:rPr>
                <w:w w:val="99"/>
                <w:sz w:val="21"/>
              </w:rPr>
              <w:t>提</w:t>
            </w:r>
            <w:r>
              <w:rPr>
                <w:spacing w:val="-1"/>
                <w:w w:val="99"/>
                <w:sz w:val="21"/>
              </w:rPr>
              <w:t>交</w:t>
            </w:r>
            <w:r>
              <w:rPr>
                <w:spacing w:val="-104"/>
                <w:w w:val="99"/>
                <w:sz w:val="21"/>
              </w:rPr>
              <w:t>）</w:t>
            </w:r>
            <w:r>
              <w:rPr>
                <w:w w:val="99"/>
                <w:sz w:val="21"/>
              </w:rPr>
              <w:t>；</w:t>
            </w:r>
            <w:r>
              <w:rPr>
                <w:sz w:val="21"/>
              </w:rPr>
              <w:tab/>
            </w:r>
            <w:r>
              <w:rPr>
                <w:w w:val="99"/>
                <w:sz w:val="21"/>
              </w:rPr>
              <w:t>□</w:t>
            </w:r>
          </w:p>
          <w:p>
            <w:pPr>
              <w:pStyle w:val="9"/>
              <w:numPr>
                <w:ilvl w:val="0"/>
                <w:numId w:val="2"/>
              </w:numPr>
              <w:tabs>
                <w:tab w:val="left" w:pos="319"/>
                <w:tab w:val="left" w:pos="8718"/>
              </w:tabs>
              <w:spacing w:before="43" w:after="0" w:line="240" w:lineRule="auto"/>
              <w:ind w:left="319" w:right="0" w:hanging="212"/>
              <w:jc w:val="left"/>
              <w:rPr>
                <w:sz w:val="21"/>
              </w:rPr>
            </w:pPr>
            <w:r>
              <w:rPr>
                <w:sz w:val="21"/>
              </w:rPr>
              <w:t>最近</w:t>
            </w:r>
            <w:r>
              <w:rPr>
                <w:spacing w:val="-57"/>
                <w:sz w:val="21"/>
              </w:rPr>
              <w:t xml:space="preserve"> </w:t>
            </w:r>
            <w:r>
              <w:rPr>
                <w:sz w:val="21"/>
              </w:rPr>
              <w:t>2</w:t>
            </w:r>
            <w:r>
              <w:rPr>
                <w:spacing w:val="-52"/>
                <w:sz w:val="21"/>
              </w:rPr>
              <w:t xml:space="preserve"> </w:t>
            </w:r>
            <w:r>
              <w:rPr>
                <w:sz w:val="21"/>
              </w:rPr>
              <w:t>年内医疗机构出具的《内河船舶船员健康检查表</w:t>
            </w:r>
            <w:r>
              <w:rPr>
                <w:spacing w:val="-106"/>
                <w:sz w:val="21"/>
              </w:rPr>
              <w:t>》</w:t>
            </w:r>
            <w:r>
              <w:rPr>
                <w:sz w:val="21"/>
              </w:rPr>
              <w:t>；</w:t>
            </w:r>
            <w:r>
              <w:rPr>
                <w:sz w:val="21"/>
              </w:rPr>
              <w:tab/>
            </w:r>
            <w:r>
              <w:rPr>
                <w:sz w:val="21"/>
              </w:rPr>
              <w:t>□</w:t>
            </w:r>
          </w:p>
          <w:p>
            <w:pPr>
              <w:pStyle w:val="9"/>
              <w:numPr>
                <w:ilvl w:val="0"/>
                <w:numId w:val="2"/>
              </w:numPr>
              <w:tabs>
                <w:tab w:val="left" w:pos="319"/>
                <w:tab w:val="left" w:pos="8718"/>
              </w:tabs>
              <w:spacing w:before="43" w:after="0" w:line="240" w:lineRule="auto"/>
              <w:ind w:left="319" w:right="0" w:hanging="212"/>
              <w:jc w:val="left"/>
              <w:rPr>
                <w:sz w:val="21"/>
              </w:rPr>
            </w:pPr>
            <w:r>
              <w:rPr>
                <w:sz w:val="21"/>
              </w:rPr>
              <w:t>相应证明文件；</w:t>
            </w:r>
            <w:r>
              <w:rPr>
                <w:sz w:val="21"/>
              </w:rPr>
              <w:tab/>
            </w:r>
            <w:r>
              <w:rPr>
                <w:sz w:val="21"/>
              </w:rPr>
              <w:t>□</w:t>
            </w:r>
          </w:p>
          <w:p>
            <w:pPr>
              <w:pStyle w:val="9"/>
              <w:numPr>
                <w:ilvl w:val="0"/>
                <w:numId w:val="2"/>
              </w:numPr>
              <w:tabs>
                <w:tab w:val="left" w:pos="319"/>
                <w:tab w:val="left" w:pos="8718"/>
              </w:tabs>
              <w:spacing w:before="43" w:after="0" w:line="240" w:lineRule="auto"/>
              <w:ind w:left="319" w:right="0" w:hanging="212"/>
              <w:jc w:val="left"/>
              <w:rPr>
                <w:sz w:val="21"/>
              </w:rPr>
            </w:pPr>
            <w:r>
              <w:rPr>
                <w:sz w:val="21"/>
              </w:rPr>
              <w:t>委托证明及委托人和被委托人身份证明及其复印件。</w:t>
            </w:r>
            <w:r>
              <w:rPr>
                <w:sz w:val="21"/>
              </w:rPr>
              <w:tab/>
            </w:r>
            <w:r>
              <w:rPr>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10166" w:type="dxa"/>
            <w:gridSpan w:val="29"/>
          </w:tcPr>
          <w:p>
            <w:pPr>
              <w:pStyle w:val="9"/>
              <w:spacing w:before="22"/>
              <w:ind w:left="107"/>
              <w:rPr>
                <w:sz w:val="21"/>
              </w:rPr>
            </w:pPr>
            <w:r>
              <w:rPr>
                <w:sz w:val="21"/>
              </w:rPr>
              <w:t>声明对以上填写内容的真实性负责，如有不实，愿意承担相应的责任。</w:t>
            </w:r>
          </w:p>
          <w:p>
            <w:pPr>
              <w:pStyle w:val="9"/>
              <w:spacing w:before="1"/>
              <w:rPr>
                <w:rFonts w:ascii="Calibri"/>
                <w:sz w:val="29"/>
              </w:rPr>
            </w:pPr>
          </w:p>
          <w:p>
            <w:pPr>
              <w:pStyle w:val="9"/>
              <w:tabs>
                <w:tab w:val="left" w:pos="3834"/>
                <w:tab w:val="left" w:pos="5620"/>
                <w:tab w:val="left" w:pos="8560"/>
              </w:tabs>
              <w:ind w:left="791"/>
              <w:rPr>
                <w:sz w:val="21"/>
              </w:rPr>
            </w:pPr>
            <w:r>
              <w:rPr>
                <w:spacing w:val="2"/>
                <w:w w:val="99"/>
                <w:sz w:val="21"/>
              </w:rPr>
              <w:t>申</w:t>
            </w:r>
            <w:r>
              <w:rPr>
                <w:w w:val="99"/>
                <w:sz w:val="21"/>
              </w:rPr>
              <w:t>请</w:t>
            </w:r>
            <w:r>
              <w:rPr>
                <w:spacing w:val="2"/>
                <w:w w:val="99"/>
                <w:sz w:val="21"/>
              </w:rPr>
              <w:t>人</w:t>
            </w:r>
            <w:r>
              <w:rPr>
                <w:w w:val="99"/>
                <w:sz w:val="21"/>
              </w:rPr>
              <w:t>（</w:t>
            </w:r>
            <w:r>
              <w:rPr>
                <w:spacing w:val="2"/>
                <w:w w:val="99"/>
                <w:sz w:val="21"/>
              </w:rPr>
              <w:t>个</w:t>
            </w:r>
            <w:r>
              <w:rPr>
                <w:w w:val="99"/>
                <w:sz w:val="21"/>
              </w:rPr>
              <w:t>人</w:t>
            </w:r>
            <w:r>
              <w:rPr>
                <w:spacing w:val="-106"/>
                <w:w w:val="99"/>
                <w:sz w:val="21"/>
              </w:rPr>
              <w:t>）</w:t>
            </w:r>
            <w:r>
              <w:rPr>
                <w:w w:val="99"/>
                <w:sz w:val="21"/>
              </w:rPr>
              <w:t>：</w:t>
            </w:r>
            <w:r>
              <w:rPr>
                <w:sz w:val="21"/>
              </w:rPr>
              <w:tab/>
            </w:r>
            <w:r>
              <w:rPr>
                <w:spacing w:val="2"/>
                <w:w w:val="99"/>
                <w:sz w:val="21"/>
              </w:rPr>
              <w:t>（</w:t>
            </w:r>
            <w:r>
              <w:rPr>
                <w:w w:val="99"/>
                <w:sz w:val="21"/>
              </w:rPr>
              <w:t>签</w:t>
            </w:r>
            <w:r>
              <w:rPr>
                <w:spacing w:val="2"/>
                <w:w w:val="99"/>
                <w:sz w:val="21"/>
              </w:rPr>
              <w:t>名</w:t>
            </w:r>
            <w:r>
              <w:rPr>
                <w:w w:val="99"/>
                <w:sz w:val="21"/>
              </w:rPr>
              <w:t>）</w:t>
            </w:r>
            <w:r>
              <w:rPr>
                <w:sz w:val="21"/>
              </w:rPr>
              <w:tab/>
            </w:r>
            <w:r>
              <w:rPr>
                <w:spacing w:val="2"/>
                <w:w w:val="99"/>
                <w:sz w:val="21"/>
              </w:rPr>
              <w:t>单</w:t>
            </w:r>
            <w:r>
              <w:rPr>
                <w:w w:val="99"/>
                <w:sz w:val="21"/>
              </w:rPr>
              <w:t>位</w:t>
            </w:r>
            <w:r>
              <w:rPr>
                <w:spacing w:val="2"/>
                <w:w w:val="99"/>
                <w:sz w:val="21"/>
              </w:rPr>
              <w:t>经</w:t>
            </w:r>
            <w:r>
              <w:rPr>
                <w:w w:val="99"/>
                <w:sz w:val="21"/>
              </w:rPr>
              <w:t>办</w:t>
            </w:r>
            <w:r>
              <w:rPr>
                <w:spacing w:val="2"/>
                <w:w w:val="99"/>
                <w:sz w:val="21"/>
              </w:rPr>
              <w:t>人</w:t>
            </w:r>
            <w:r>
              <w:rPr>
                <w:w w:val="99"/>
                <w:sz w:val="21"/>
              </w:rPr>
              <w:t>：</w:t>
            </w:r>
            <w:r>
              <w:rPr>
                <w:sz w:val="21"/>
              </w:rPr>
              <w:tab/>
            </w:r>
            <w:r>
              <w:rPr>
                <w:spacing w:val="2"/>
                <w:w w:val="99"/>
                <w:sz w:val="21"/>
              </w:rPr>
              <w:t>（</w:t>
            </w:r>
            <w:r>
              <w:rPr>
                <w:w w:val="99"/>
                <w:sz w:val="21"/>
              </w:rPr>
              <w:t>盖</w:t>
            </w:r>
            <w:r>
              <w:rPr>
                <w:spacing w:val="2"/>
                <w:w w:val="99"/>
                <w:sz w:val="21"/>
              </w:rPr>
              <w:t>章</w:t>
            </w:r>
            <w:r>
              <w:rPr>
                <w:w w:val="99"/>
                <w:sz w:val="21"/>
              </w:rPr>
              <w:t>）</w:t>
            </w:r>
          </w:p>
          <w:p>
            <w:pPr>
              <w:pStyle w:val="9"/>
              <w:spacing w:before="1"/>
              <w:rPr>
                <w:rFonts w:ascii="Calibri"/>
                <w:sz w:val="29"/>
              </w:rPr>
            </w:pPr>
          </w:p>
          <w:p>
            <w:pPr>
              <w:pStyle w:val="9"/>
              <w:tabs>
                <w:tab w:val="left" w:pos="419"/>
                <w:tab w:val="left" w:pos="945"/>
              </w:tabs>
              <w:ind w:right="2066"/>
              <w:jc w:val="right"/>
              <w:rPr>
                <w:sz w:val="21"/>
              </w:rPr>
            </w:pPr>
            <w:r>
              <w:rPr>
                <w:sz w:val="21"/>
              </w:rPr>
              <w:t>年</w:t>
            </w:r>
            <w:r>
              <w:rPr>
                <w:sz w:val="21"/>
              </w:rPr>
              <w:tab/>
            </w:r>
            <w:r>
              <w:rPr>
                <w:sz w:val="21"/>
              </w:rPr>
              <w:t>月</w:t>
            </w:r>
            <w:r>
              <w:rPr>
                <w:sz w:val="21"/>
              </w:rPr>
              <w:tab/>
            </w:r>
            <w:r>
              <w:rPr>
                <w:w w:val="95"/>
                <w:sz w:val="21"/>
              </w:rPr>
              <w:t>日</w:t>
            </w:r>
          </w:p>
        </w:tc>
      </w:tr>
    </w:tbl>
    <w:p>
      <w:pPr>
        <w:spacing w:after="0"/>
        <w:jc w:val="right"/>
        <w:rPr>
          <w:sz w:val="21"/>
        </w:rPr>
        <w:sectPr>
          <w:type w:val="continuous"/>
          <w:pgSz w:w="11910" w:h="16840"/>
          <w:pgMar w:top="1580" w:right="740" w:bottom="280" w:left="740" w:header="720" w:footer="720" w:gutter="0"/>
          <w:cols w:space="720" w:num="1"/>
        </w:sectPr>
      </w:pPr>
    </w:p>
    <w:p>
      <w:pPr>
        <w:pStyle w:val="4"/>
        <w:spacing w:before="34"/>
        <w:ind w:left="480"/>
      </w:pPr>
      <w:r>
        <w:rPr>
          <w:spacing w:val="-27"/>
        </w:rPr>
        <w:t xml:space="preserve">附件 </w:t>
      </w:r>
      <w:r>
        <w:rPr>
          <w:spacing w:val="-20"/>
        </w:rPr>
        <w:t>3</w:t>
      </w:r>
    </w:p>
    <w:p>
      <w:pPr>
        <w:pStyle w:val="4"/>
        <w:spacing w:before="12"/>
        <w:rPr>
          <w:sz w:val="44"/>
        </w:rPr>
      </w:pPr>
      <w:r>
        <w:br w:type="column"/>
      </w:r>
    </w:p>
    <w:p>
      <w:pPr>
        <w:pStyle w:val="3"/>
        <w:ind w:left="119"/>
      </w:pPr>
      <w:r>
        <w:t>海船船员申请内河船舶船员适任证书职务资格、任职资历和考试科目对照表</w:t>
      </w:r>
    </w:p>
    <w:p>
      <w:pPr>
        <w:spacing w:after="0"/>
        <w:sectPr>
          <w:pgSz w:w="16840" w:h="11910" w:orient="landscape"/>
          <w:pgMar w:top="640" w:right="700" w:bottom="280" w:left="960" w:header="720" w:footer="720" w:gutter="0"/>
          <w:cols w:equalWidth="0" w:num="2">
            <w:col w:w="1360" w:space="40"/>
            <w:col w:w="13780"/>
          </w:cols>
        </w:sectPr>
      </w:pPr>
    </w:p>
    <w:p>
      <w:pPr>
        <w:pStyle w:val="4"/>
        <w:spacing w:before="13"/>
        <w:rPr>
          <w:rFonts w:ascii="华光小标宋_CNKI"/>
          <w:sz w:val="6"/>
        </w:rPr>
      </w:pPr>
    </w:p>
    <w:p>
      <w:pPr>
        <w:tabs>
          <w:tab w:val="left" w:pos="12899"/>
        </w:tabs>
        <w:spacing w:before="67"/>
        <w:ind w:left="480" w:right="0" w:firstLine="0"/>
        <w:jc w:val="left"/>
        <w:rPr>
          <w:sz w:val="24"/>
        </w:rPr>
      </w:pPr>
      <w:r>
        <mc:AlternateContent>
          <mc:Choice Requires="wps">
            <w:drawing>
              <wp:anchor distT="0" distB="0" distL="114300" distR="114300" simplePos="0" relativeHeight="251659264" behindDoc="1" locked="0" layoutInCell="1" allowOverlap="1">
                <wp:simplePos x="0" y="0"/>
                <wp:positionH relativeFrom="page">
                  <wp:posOffset>865505</wp:posOffset>
                </wp:positionH>
                <wp:positionV relativeFrom="paragraph">
                  <wp:posOffset>283210</wp:posOffset>
                </wp:positionV>
                <wp:extent cx="3047365" cy="539115"/>
                <wp:effectExtent l="635" t="4445" r="19050" b="8890"/>
                <wp:wrapNone/>
                <wp:docPr id="1" name="直线 34"/>
                <wp:cNvGraphicFramePr/>
                <a:graphic xmlns:a="http://schemas.openxmlformats.org/drawingml/2006/main">
                  <a:graphicData uri="http://schemas.microsoft.com/office/word/2010/wordprocessingShape">
                    <wps:wsp>
                      <wps:cNvSpPr/>
                      <wps:spPr>
                        <a:xfrm>
                          <a:off x="0" y="0"/>
                          <a:ext cx="3047365" cy="53911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4" o:spid="_x0000_s1026" o:spt="20" style="position:absolute;left:0pt;margin-left:68.15pt;margin-top:22.3pt;height:42.45pt;width:239.95pt;mso-position-horizontal-relative:page;z-index:-251657216;mso-width-relative:page;mso-height-relative:page;" filled="f" stroked="t" coordsize="21600,21600" o:gfxdata="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03efXZAAAACgEAAA8AAAAAAAAAAQAgAAAAIgAAAGRycy9kb3ducmV2LnhtbFBLAQIUABQAAAAI&#10;AIdO4kAWjtPb7AEAAOEDAAAOAAAAAAAAAAEAIAAAACgBAABkcnMvZTJvRG9jLnhtbFBLBQYAAAAA&#10;BgAGAFkBAACGBQAAAAA=&#10;">
                <v:fill on="f" focussize="0,0"/>
                <v:stroke weight="0.48pt" color="#000000" joinstyle="round"/>
                <v:imagedata o:title=""/>
                <o:lock v:ext="edit" aspectratio="f"/>
              </v:line>
            </w:pict>
          </mc:Fallback>
        </mc:AlternateContent>
      </w:r>
      <w:r>
        <w:rPr>
          <w:sz w:val="24"/>
        </w:rPr>
        <w:t>表</w:t>
      </w:r>
      <w:r>
        <w:rPr>
          <w:spacing w:val="-60"/>
          <w:sz w:val="24"/>
        </w:rPr>
        <w:t xml:space="preserve"> </w:t>
      </w:r>
      <w:r>
        <w:rPr>
          <w:sz w:val="24"/>
        </w:rPr>
        <w:t>1：驾驶专业</w:t>
      </w:r>
      <w:r>
        <w:rPr>
          <w:sz w:val="24"/>
        </w:rPr>
        <w:tab/>
      </w:r>
      <w:r>
        <w:rPr>
          <w:sz w:val="24"/>
        </w:rPr>
        <w:t>（单位：月）</w:t>
      </w:r>
    </w:p>
    <w:p>
      <w:pPr>
        <w:pStyle w:val="4"/>
        <w:rPr>
          <w:sz w:val="5"/>
        </w:rPr>
      </w:pPr>
    </w:p>
    <w:tbl>
      <w:tblPr>
        <w:tblStyle w:val="5"/>
        <w:tblW w:w="0" w:type="auto"/>
        <w:tblInd w:w="4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1"/>
        <w:gridCol w:w="1824"/>
        <w:gridCol w:w="1742"/>
        <w:gridCol w:w="1132"/>
        <w:gridCol w:w="978"/>
        <w:gridCol w:w="1129"/>
        <w:gridCol w:w="1074"/>
        <w:gridCol w:w="1264"/>
        <w:gridCol w:w="1259"/>
        <w:gridCol w:w="125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4807" w:type="dxa"/>
            <w:gridSpan w:val="3"/>
            <w:vMerge w:val="restart"/>
          </w:tcPr>
          <w:p>
            <w:pPr>
              <w:pStyle w:val="9"/>
              <w:spacing w:before="82"/>
              <w:ind w:left="1999"/>
              <w:rPr>
                <w:sz w:val="21"/>
              </w:rPr>
            </w:pPr>
            <w:r>
              <w:rPr>
                <w:sz w:val="21"/>
              </w:rPr>
              <w:t>内河船舶船员类别职务资格</w:t>
            </w:r>
          </w:p>
          <w:p>
            <w:pPr>
              <w:pStyle w:val="9"/>
              <w:spacing w:before="168"/>
              <w:ind w:left="110"/>
              <w:rPr>
                <w:sz w:val="21"/>
              </w:rPr>
            </w:pPr>
            <w:r>
              <w:rPr>
                <w:sz w:val="21"/>
              </w:rPr>
              <w:t>海船船员等级职务资格</w:t>
            </w:r>
          </w:p>
        </w:tc>
        <w:tc>
          <w:tcPr>
            <w:tcW w:w="4313" w:type="dxa"/>
            <w:gridSpan w:val="4"/>
          </w:tcPr>
          <w:p>
            <w:pPr>
              <w:pStyle w:val="9"/>
              <w:spacing w:before="82" w:line="226" w:lineRule="exact"/>
              <w:ind w:left="1931" w:right="1912"/>
              <w:jc w:val="center"/>
              <w:rPr>
                <w:sz w:val="21"/>
              </w:rPr>
            </w:pPr>
            <w:r>
              <w:rPr>
                <w:sz w:val="21"/>
              </w:rPr>
              <w:t>一类</w:t>
            </w:r>
          </w:p>
        </w:tc>
        <w:tc>
          <w:tcPr>
            <w:tcW w:w="2523" w:type="dxa"/>
            <w:gridSpan w:val="2"/>
          </w:tcPr>
          <w:p>
            <w:pPr>
              <w:pStyle w:val="9"/>
              <w:spacing w:before="82" w:line="226" w:lineRule="exact"/>
              <w:ind w:left="1040" w:right="1012"/>
              <w:jc w:val="center"/>
              <w:rPr>
                <w:sz w:val="21"/>
              </w:rPr>
            </w:pPr>
            <w:r>
              <w:rPr>
                <w:sz w:val="21"/>
              </w:rPr>
              <w:t>二类</w:t>
            </w:r>
          </w:p>
        </w:tc>
        <w:tc>
          <w:tcPr>
            <w:tcW w:w="2468" w:type="dxa"/>
            <w:gridSpan w:val="2"/>
          </w:tcPr>
          <w:p>
            <w:pPr>
              <w:pStyle w:val="9"/>
              <w:spacing w:before="82" w:line="226" w:lineRule="exact"/>
              <w:ind w:left="1011" w:right="987"/>
              <w:jc w:val="center"/>
              <w:rPr>
                <w:sz w:val="21"/>
              </w:rPr>
            </w:pPr>
            <w:r>
              <w:rPr>
                <w:sz w:val="21"/>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4807" w:type="dxa"/>
            <w:gridSpan w:val="3"/>
            <w:vMerge w:val="continue"/>
            <w:tcBorders>
              <w:top w:val="nil"/>
            </w:tcBorders>
          </w:tcPr>
          <w:p>
            <w:pPr>
              <w:rPr>
                <w:sz w:val="2"/>
                <w:szCs w:val="2"/>
              </w:rPr>
            </w:pPr>
          </w:p>
        </w:tc>
        <w:tc>
          <w:tcPr>
            <w:tcW w:w="1132" w:type="dxa"/>
          </w:tcPr>
          <w:p>
            <w:pPr>
              <w:pStyle w:val="9"/>
              <w:spacing w:before="118"/>
              <w:ind w:left="337" w:right="324"/>
              <w:jc w:val="center"/>
              <w:rPr>
                <w:sz w:val="21"/>
              </w:rPr>
            </w:pPr>
            <w:r>
              <w:rPr>
                <w:sz w:val="21"/>
              </w:rPr>
              <w:t>船长</w:t>
            </w:r>
          </w:p>
        </w:tc>
        <w:tc>
          <w:tcPr>
            <w:tcW w:w="978" w:type="dxa"/>
          </w:tcPr>
          <w:p>
            <w:pPr>
              <w:pStyle w:val="9"/>
              <w:spacing w:before="118"/>
              <w:ind w:left="261" w:right="246"/>
              <w:jc w:val="center"/>
              <w:rPr>
                <w:sz w:val="21"/>
              </w:rPr>
            </w:pPr>
            <w:r>
              <w:rPr>
                <w:sz w:val="21"/>
              </w:rPr>
              <w:t>大副</w:t>
            </w:r>
          </w:p>
        </w:tc>
        <w:tc>
          <w:tcPr>
            <w:tcW w:w="1129" w:type="dxa"/>
          </w:tcPr>
          <w:p>
            <w:pPr>
              <w:pStyle w:val="9"/>
              <w:spacing w:before="85"/>
              <w:ind w:left="337" w:right="322"/>
              <w:jc w:val="center"/>
              <w:rPr>
                <w:sz w:val="21"/>
              </w:rPr>
            </w:pPr>
            <w:r>
              <w:rPr>
                <w:sz w:val="21"/>
              </w:rPr>
              <w:t>二副</w:t>
            </w:r>
          </w:p>
        </w:tc>
        <w:tc>
          <w:tcPr>
            <w:tcW w:w="1074" w:type="dxa"/>
          </w:tcPr>
          <w:p>
            <w:pPr>
              <w:pStyle w:val="9"/>
              <w:spacing w:before="118"/>
              <w:ind w:left="314" w:right="289"/>
              <w:jc w:val="center"/>
              <w:rPr>
                <w:sz w:val="21"/>
              </w:rPr>
            </w:pPr>
            <w:r>
              <w:rPr>
                <w:sz w:val="21"/>
              </w:rPr>
              <w:t>三副</w:t>
            </w:r>
          </w:p>
        </w:tc>
        <w:tc>
          <w:tcPr>
            <w:tcW w:w="1264" w:type="dxa"/>
          </w:tcPr>
          <w:p>
            <w:pPr>
              <w:pStyle w:val="9"/>
              <w:spacing w:before="118"/>
              <w:ind w:left="409" w:right="385"/>
              <w:jc w:val="center"/>
              <w:rPr>
                <w:sz w:val="21"/>
              </w:rPr>
            </w:pPr>
            <w:r>
              <w:rPr>
                <w:sz w:val="21"/>
              </w:rPr>
              <w:t>船长</w:t>
            </w:r>
          </w:p>
        </w:tc>
        <w:tc>
          <w:tcPr>
            <w:tcW w:w="1259" w:type="dxa"/>
          </w:tcPr>
          <w:p>
            <w:pPr>
              <w:pStyle w:val="9"/>
              <w:spacing w:before="118"/>
              <w:ind w:left="301" w:right="277"/>
              <w:jc w:val="center"/>
              <w:rPr>
                <w:sz w:val="21"/>
              </w:rPr>
            </w:pPr>
            <w:r>
              <w:rPr>
                <w:sz w:val="21"/>
              </w:rPr>
              <w:t>驾驶员</w:t>
            </w:r>
          </w:p>
        </w:tc>
        <w:tc>
          <w:tcPr>
            <w:tcW w:w="1259" w:type="dxa"/>
          </w:tcPr>
          <w:p>
            <w:pPr>
              <w:pStyle w:val="9"/>
              <w:spacing w:before="118"/>
              <w:ind w:left="300" w:right="277"/>
              <w:jc w:val="center"/>
              <w:rPr>
                <w:sz w:val="21"/>
              </w:rPr>
            </w:pPr>
            <w:r>
              <w:rPr>
                <w:sz w:val="21"/>
              </w:rPr>
              <w:t>船长</w:t>
            </w:r>
          </w:p>
        </w:tc>
        <w:tc>
          <w:tcPr>
            <w:tcW w:w="1209" w:type="dxa"/>
          </w:tcPr>
          <w:p>
            <w:pPr>
              <w:pStyle w:val="9"/>
              <w:spacing w:before="118"/>
              <w:ind w:left="277" w:right="252"/>
              <w:jc w:val="center"/>
              <w:rPr>
                <w:sz w:val="21"/>
              </w:rPr>
            </w:pPr>
            <w:r>
              <w:rPr>
                <w:sz w:val="21"/>
              </w:rPr>
              <w:t>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restart"/>
          </w:tcPr>
          <w:p>
            <w:pPr>
              <w:pStyle w:val="9"/>
              <w:rPr>
                <w:sz w:val="20"/>
              </w:rPr>
            </w:pPr>
          </w:p>
          <w:p>
            <w:pPr>
              <w:pStyle w:val="9"/>
              <w:rPr>
                <w:sz w:val="20"/>
              </w:rPr>
            </w:pPr>
          </w:p>
          <w:p>
            <w:pPr>
              <w:pStyle w:val="9"/>
              <w:rPr>
                <w:sz w:val="20"/>
              </w:rPr>
            </w:pPr>
          </w:p>
          <w:p>
            <w:pPr>
              <w:pStyle w:val="9"/>
              <w:spacing w:before="5"/>
              <w:rPr>
                <w:sz w:val="23"/>
              </w:rPr>
            </w:pPr>
          </w:p>
          <w:p>
            <w:pPr>
              <w:pStyle w:val="9"/>
              <w:spacing w:line="391" w:lineRule="auto"/>
              <w:ind w:left="201" w:right="187"/>
              <w:rPr>
                <w:sz w:val="21"/>
              </w:rPr>
            </w:pPr>
            <w:r>
              <w:rPr>
                <w:sz w:val="21"/>
              </w:rPr>
              <w:t>无限（沿海）航区</w:t>
            </w:r>
          </w:p>
        </w:tc>
        <w:tc>
          <w:tcPr>
            <w:tcW w:w="1824" w:type="dxa"/>
            <w:vMerge w:val="restart"/>
          </w:tcPr>
          <w:p>
            <w:pPr>
              <w:pStyle w:val="9"/>
              <w:spacing w:before="8"/>
              <w:rPr>
                <w:sz w:val="15"/>
              </w:rPr>
            </w:pPr>
          </w:p>
          <w:p>
            <w:pPr>
              <w:pStyle w:val="9"/>
              <w:ind w:left="242"/>
              <w:rPr>
                <w:sz w:val="21"/>
              </w:rPr>
            </w:pPr>
            <w:r>
              <w:rPr>
                <w:rFonts w:ascii="Calibri" w:eastAsia="Calibri"/>
                <w:sz w:val="21"/>
              </w:rPr>
              <w:t xml:space="preserve">3000GT </w:t>
            </w:r>
            <w:r>
              <w:rPr>
                <w:sz w:val="21"/>
              </w:rPr>
              <w:t>及以上</w:t>
            </w:r>
          </w:p>
        </w:tc>
        <w:tc>
          <w:tcPr>
            <w:tcW w:w="1742" w:type="dxa"/>
          </w:tcPr>
          <w:p>
            <w:pPr>
              <w:pStyle w:val="9"/>
              <w:spacing w:before="82" w:line="228" w:lineRule="exact"/>
              <w:ind w:left="219" w:right="212"/>
              <w:jc w:val="center"/>
              <w:rPr>
                <w:sz w:val="21"/>
              </w:rPr>
            </w:pPr>
            <w:r>
              <w:rPr>
                <w:sz w:val="21"/>
              </w:rPr>
              <w:t>船长</w:t>
            </w:r>
          </w:p>
        </w:tc>
        <w:tc>
          <w:tcPr>
            <w:tcW w:w="1132" w:type="dxa"/>
          </w:tcPr>
          <w:p>
            <w:pPr>
              <w:pStyle w:val="9"/>
              <w:spacing w:before="90" w:line="221" w:lineRule="exact"/>
              <w:ind w:left="11"/>
              <w:jc w:val="center"/>
              <w:rPr>
                <w:rFonts w:ascii="Calibri"/>
                <w:sz w:val="21"/>
              </w:rPr>
            </w:pPr>
            <w:r>
              <w:rPr>
                <w:rFonts w:ascii="Calibri"/>
                <w:w w:val="99"/>
                <w:sz w:val="21"/>
              </w:rPr>
              <w:t>0</w:t>
            </w:r>
          </w:p>
        </w:tc>
        <w:tc>
          <w:tcPr>
            <w:tcW w:w="978" w:type="dxa"/>
          </w:tcPr>
          <w:p>
            <w:pPr>
              <w:pStyle w:val="9"/>
              <w:spacing w:before="90" w:line="221" w:lineRule="exact"/>
              <w:ind w:left="13"/>
              <w:jc w:val="center"/>
              <w:rPr>
                <w:rFonts w:ascii="Calibri"/>
                <w:sz w:val="21"/>
              </w:rPr>
            </w:pPr>
            <w:r>
              <w:rPr>
                <w:rFonts w:ascii="Calibri"/>
                <w:w w:val="99"/>
                <w:sz w:val="21"/>
              </w:rPr>
              <w:t>0</w:t>
            </w:r>
          </w:p>
        </w:tc>
        <w:tc>
          <w:tcPr>
            <w:tcW w:w="1129" w:type="dxa"/>
          </w:tcPr>
          <w:p>
            <w:pPr>
              <w:pStyle w:val="9"/>
              <w:spacing w:before="90" w:line="221" w:lineRule="exact"/>
              <w:ind w:left="13"/>
              <w:jc w:val="center"/>
              <w:rPr>
                <w:rFonts w:ascii="Calibri"/>
                <w:sz w:val="21"/>
              </w:rPr>
            </w:pPr>
            <w:r>
              <w:rPr>
                <w:rFonts w:ascii="Calibri"/>
                <w:w w:val="99"/>
                <w:sz w:val="21"/>
              </w:rPr>
              <w:t>0</w:t>
            </w:r>
          </w:p>
        </w:tc>
        <w:tc>
          <w:tcPr>
            <w:tcW w:w="1074" w:type="dxa"/>
          </w:tcPr>
          <w:p>
            <w:pPr>
              <w:pStyle w:val="9"/>
              <w:spacing w:before="90" w:line="221" w:lineRule="exact"/>
              <w:ind w:left="18"/>
              <w:jc w:val="center"/>
              <w:rPr>
                <w:rFonts w:ascii="Calibri"/>
                <w:sz w:val="21"/>
              </w:rPr>
            </w:pPr>
            <w:r>
              <w:rPr>
                <w:rFonts w:ascii="Calibri"/>
                <w:w w:val="99"/>
                <w:sz w:val="21"/>
              </w:rPr>
              <w:t>0</w:t>
            </w:r>
          </w:p>
        </w:tc>
        <w:tc>
          <w:tcPr>
            <w:tcW w:w="1264" w:type="dxa"/>
          </w:tcPr>
          <w:p>
            <w:pPr>
              <w:pStyle w:val="9"/>
              <w:spacing w:before="90" w:line="221" w:lineRule="exact"/>
              <w:ind w:left="22"/>
              <w:jc w:val="center"/>
              <w:rPr>
                <w:rFonts w:ascii="Calibri"/>
                <w:sz w:val="21"/>
              </w:rPr>
            </w:pPr>
            <w:r>
              <w:rPr>
                <w:rFonts w:ascii="Calibri"/>
                <w:w w:val="99"/>
                <w:sz w:val="21"/>
              </w:rPr>
              <w:t>0</w:t>
            </w:r>
          </w:p>
        </w:tc>
        <w:tc>
          <w:tcPr>
            <w:tcW w:w="1259" w:type="dxa"/>
          </w:tcPr>
          <w:p>
            <w:pPr>
              <w:pStyle w:val="9"/>
              <w:spacing w:before="90" w:line="221" w:lineRule="exact"/>
              <w:ind w:left="24"/>
              <w:jc w:val="center"/>
              <w:rPr>
                <w:rFonts w:ascii="Calibri"/>
                <w:sz w:val="21"/>
              </w:rPr>
            </w:pPr>
            <w:r>
              <w:rPr>
                <w:rFonts w:ascii="Calibri"/>
                <w:w w:val="99"/>
                <w:sz w:val="21"/>
              </w:rPr>
              <w:t>0</w:t>
            </w:r>
          </w:p>
        </w:tc>
        <w:tc>
          <w:tcPr>
            <w:tcW w:w="1259" w:type="dxa"/>
          </w:tcPr>
          <w:p>
            <w:pPr>
              <w:pStyle w:val="9"/>
              <w:spacing w:before="90" w:line="221" w:lineRule="exact"/>
              <w:ind w:left="26"/>
              <w:jc w:val="center"/>
              <w:rPr>
                <w:rFonts w:ascii="Calibri"/>
                <w:sz w:val="21"/>
              </w:rPr>
            </w:pPr>
            <w:r>
              <w:rPr>
                <w:rFonts w:ascii="Calibri"/>
                <w:w w:val="99"/>
                <w:sz w:val="21"/>
              </w:rPr>
              <w:t>0</w:t>
            </w:r>
          </w:p>
        </w:tc>
        <w:tc>
          <w:tcPr>
            <w:tcW w:w="1209" w:type="dxa"/>
          </w:tcPr>
          <w:p>
            <w:pPr>
              <w:pStyle w:val="9"/>
              <w:spacing w:before="90" w:line="221"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6" w:lineRule="exact"/>
              <w:ind w:left="219" w:right="212"/>
              <w:jc w:val="center"/>
              <w:rPr>
                <w:sz w:val="21"/>
              </w:rPr>
            </w:pPr>
            <w:r>
              <w:rPr>
                <w:sz w:val="21"/>
              </w:rPr>
              <w:t>大副</w:t>
            </w:r>
          </w:p>
        </w:tc>
        <w:tc>
          <w:tcPr>
            <w:tcW w:w="1132" w:type="dxa"/>
          </w:tcPr>
          <w:p>
            <w:pPr>
              <w:pStyle w:val="9"/>
              <w:spacing w:before="90" w:line="218" w:lineRule="exact"/>
              <w:ind w:left="11"/>
              <w:jc w:val="center"/>
              <w:rPr>
                <w:rFonts w:ascii="Calibri"/>
                <w:sz w:val="21"/>
              </w:rPr>
            </w:pPr>
            <w:r>
              <w:rPr>
                <w:rFonts w:ascii="Calibri"/>
                <w:w w:val="99"/>
                <w:sz w:val="21"/>
              </w:rPr>
              <w:t>0</w:t>
            </w:r>
          </w:p>
        </w:tc>
        <w:tc>
          <w:tcPr>
            <w:tcW w:w="978" w:type="dxa"/>
          </w:tcPr>
          <w:p>
            <w:pPr>
              <w:pStyle w:val="9"/>
              <w:spacing w:before="90" w:line="218" w:lineRule="exact"/>
              <w:ind w:left="13"/>
              <w:jc w:val="center"/>
              <w:rPr>
                <w:rFonts w:ascii="Calibri"/>
                <w:sz w:val="21"/>
              </w:rPr>
            </w:pPr>
            <w:r>
              <w:rPr>
                <w:rFonts w:ascii="Calibri"/>
                <w:w w:val="99"/>
                <w:sz w:val="21"/>
              </w:rPr>
              <w:t>0</w:t>
            </w:r>
          </w:p>
        </w:tc>
        <w:tc>
          <w:tcPr>
            <w:tcW w:w="1129" w:type="dxa"/>
          </w:tcPr>
          <w:p>
            <w:pPr>
              <w:pStyle w:val="9"/>
              <w:spacing w:before="90" w:line="218" w:lineRule="exact"/>
              <w:ind w:left="13"/>
              <w:jc w:val="center"/>
              <w:rPr>
                <w:rFonts w:ascii="Calibri"/>
                <w:sz w:val="21"/>
              </w:rPr>
            </w:pPr>
            <w:r>
              <w:rPr>
                <w:rFonts w:ascii="Calibri"/>
                <w:w w:val="99"/>
                <w:sz w:val="21"/>
              </w:rPr>
              <w:t>0</w:t>
            </w:r>
          </w:p>
        </w:tc>
        <w:tc>
          <w:tcPr>
            <w:tcW w:w="1074" w:type="dxa"/>
          </w:tcPr>
          <w:p>
            <w:pPr>
              <w:pStyle w:val="9"/>
              <w:spacing w:before="90" w:line="218" w:lineRule="exact"/>
              <w:ind w:left="18"/>
              <w:jc w:val="center"/>
              <w:rPr>
                <w:rFonts w:ascii="Calibri"/>
                <w:sz w:val="21"/>
              </w:rPr>
            </w:pPr>
            <w:r>
              <w:rPr>
                <w:rFonts w:ascii="Calibri"/>
                <w:w w:val="99"/>
                <w:sz w:val="21"/>
              </w:rPr>
              <w:t>0</w:t>
            </w:r>
          </w:p>
        </w:tc>
        <w:tc>
          <w:tcPr>
            <w:tcW w:w="1264" w:type="dxa"/>
          </w:tcPr>
          <w:p>
            <w:pPr>
              <w:pStyle w:val="9"/>
              <w:spacing w:before="90" w:line="218" w:lineRule="exact"/>
              <w:ind w:left="22"/>
              <w:jc w:val="center"/>
              <w:rPr>
                <w:rFonts w:ascii="Calibri"/>
                <w:sz w:val="21"/>
              </w:rPr>
            </w:pPr>
            <w:r>
              <w:rPr>
                <w:rFonts w:ascii="Calibri"/>
                <w:w w:val="99"/>
                <w:sz w:val="21"/>
              </w:rPr>
              <w:t>0</w:t>
            </w:r>
          </w:p>
        </w:tc>
        <w:tc>
          <w:tcPr>
            <w:tcW w:w="1259" w:type="dxa"/>
          </w:tcPr>
          <w:p>
            <w:pPr>
              <w:pStyle w:val="9"/>
              <w:spacing w:before="90" w:line="218" w:lineRule="exact"/>
              <w:ind w:left="24"/>
              <w:jc w:val="center"/>
              <w:rPr>
                <w:rFonts w:ascii="Calibri"/>
                <w:sz w:val="21"/>
              </w:rPr>
            </w:pPr>
            <w:r>
              <w:rPr>
                <w:rFonts w:ascii="Calibri"/>
                <w:w w:val="99"/>
                <w:sz w:val="21"/>
              </w:rPr>
              <w:t>0</w:t>
            </w:r>
          </w:p>
        </w:tc>
        <w:tc>
          <w:tcPr>
            <w:tcW w:w="1259" w:type="dxa"/>
          </w:tcPr>
          <w:p>
            <w:pPr>
              <w:pStyle w:val="9"/>
              <w:spacing w:before="90" w:line="218" w:lineRule="exact"/>
              <w:ind w:left="26"/>
              <w:jc w:val="center"/>
              <w:rPr>
                <w:rFonts w:ascii="Calibri"/>
                <w:sz w:val="21"/>
              </w:rPr>
            </w:pPr>
            <w:r>
              <w:rPr>
                <w:rFonts w:ascii="Calibri"/>
                <w:w w:val="99"/>
                <w:sz w:val="21"/>
              </w:rPr>
              <w:t>0</w:t>
            </w:r>
          </w:p>
        </w:tc>
        <w:tc>
          <w:tcPr>
            <w:tcW w:w="1209" w:type="dxa"/>
          </w:tcPr>
          <w:p>
            <w:pPr>
              <w:pStyle w:val="9"/>
              <w:spacing w:before="90" w:line="218"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41" w:type="dxa"/>
            <w:vMerge w:val="continue"/>
            <w:tcBorders>
              <w:top w:val="nil"/>
            </w:tcBorders>
          </w:tcPr>
          <w:p>
            <w:pPr>
              <w:rPr>
                <w:sz w:val="2"/>
                <w:szCs w:val="2"/>
              </w:rPr>
            </w:pPr>
          </w:p>
        </w:tc>
        <w:tc>
          <w:tcPr>
            <w:tcW w:w="1824" w:type="dxa"/>
            <w:vMerge w:val="restart"/>
          </w:tcPr>
          <w:p>
            <w:pPr>
              <w:pStyle w:val="9"/>
              <w:spacing w:before="85"/>
              <w:ind w:left="276" w:right="265"/>
              <w:jc w:val="center"/>
              <w:rPr>
                <w:sz w:val="21"/>
              </w:rPr>
            </w:pPr>
            <w:r>
              <w:rPr>
                <w:rFonts w:ascii="Calibri" w:eastAsia="Calibri"/>
                <w:sz w:val="21"/>
              </w:rPr>
              <w:t xml:space="preserve">500GT </w:t>
            </w:r>
            <w:r>
              <w:rPr>
                <w:sz w:val="21"/>
              </w:rPr>
              <w:t>及以上</w:t>
            </w:r>
          </w:p>
          <w:p>
            <w:pPr>
              <w:pStyle w:val="9"/>
              <w:spacing w:before="175"/>
              <w:ind w:left="276" w:right="264"/>
              <w:jc w:val="center"/>
              <w:rPr>
                <w:rFonts w:ascii="Calibri"/>
                <w:sz w:val="21"/>
              </w:rPr>
            </w:pPr>
            <w:r>
              <w:rPr>
                <w:rFonts w:ascii="Calibri"/>
                <w:sz w:val="21"/>
              </w:rPr>
              <w:t>-3000GT</w:t>
            </w:r>
          </w:p>
        </w:tc>
        <w:tc>
          <w:tcPr>
            <w:tcW w:w="1742" w:type="dxa"/>
          </w:tcPr>
          <w:p>
            <w:pPr>
              <w:pStyle w:val="9"/>
              <w:spacing w:before="82"/>
              <w:ind w:left="219" w:right="212"/>
              <w:jc w:val="center"/>
              <w:rPr>
                <w:sz w:val="21"/>
              </w:rPr>
            </w:pPr>
            <w:r>
              <w:rPr>
                <w:sz w:val="21"/>
              </w:rPr>
              <w:t>船长</w:t>
            </w:r>
          </w:p>
        </w:tc>
        <w:tc>
          <w:tcPr>
            <w:tcW w:w="1132" w:type="dxa"/>
          </w:tcPr>
          <w:p>
            <w:pPr>
              <w:pStyle w:val="9"/>
              <w:spacing w:before="92"/>
              <w:ind w:left="11"/>
              <w:jc w:val="center"/>
              <w:rPr>
                <w:rFonts w:ascii="Calibri"/>
                <w:sz w:val="21"/>
              </w:rPr>
            </w:pPr>
            <w:r>
              <w:rPr>
                <w:rFonts w:ascii="Calibri"/>
                <w:w w:val="99"/>
                <w:sz w:val="21"/>
              </w:rPr>
              <w:t>0</w:t>
            </w:r>
          </w:p>
        </w:tc>
        <w:tc>
          <w:tcPr>
            <w:tcW w:w="978" w:type="dxa"/>
          </w:tcPr>
          <w:p>
            <w:pPr>
              <w:pStyle w:val="9"/>
              <w:spacing w:before="92"/>
              <w:ind w:left="13"/>
              <w:jc w:val="center"/>
              <w:rPr>
                <w:rFonts w:ascii="Calibri"/>
                <w:sz w:val="21"/>
              </w:rPr>
            </w:pPr>
            <w:r>
              <w:rPr>
                <w:rFonts w:ascii="Calibri"/>
                <w:w w:val="99"/>
                <w:sz w:val="21"/>
              </w:rPr>
              <w:t>0</w:t>
            </w:r>
          </w:p>
        </w:tc>
        <w:tc>
          <w:tcPr>
            <w:tcW w:w="1129" w:type="dxa"/>
          </w:tcPr>
          <w:p>
            <w:pPr>
              <w:pStyle w:val="9"/>
              <w:spacing w:before="92"/>
              <w:ind w:left="13"/>
              <w:jc w:val="center"/>
              <w:rPr>
                <w:rFonts w:ascii="Calibri"/>
                <w:sz w:val="21"/>
              </w:rPr>
            </w:pPr>
            <w:r>
              <w:rPr>
                <w:rFonts w:ascii="Calibri"/>
                <w:w w:val="99"/>
                <w:sz w:val="21"/>
              </w:rPr>
              <w:t>0</w:t>
            </w:r>
          </w:p>
        </w:tc>
        <w:tc>
          <w:tcPr>
            <w:tcW w:w="1074" w:type="dxa"/>
          </w:tcPr>
          <w:p>
            <w:pPr>
              <w:pStyle w:val="9"/>
              <w:spacing w:before="92"/>
              <w:ind w:left="18"/>
              <w:jc w:val="center"/>
              <w:rPr>
                <w:rFonts w:ascii="Calibri"/>
                <w:sz w:val="21"/>
              </w:rPr>
            </w:pPr>
            <w:r>
              <w:rPr>
                <w:rFonts w:ascii="Calibri"/>
                <w:w w:val="99"/>
                <w:sz w:val="21"/>
              </w:rPr>
              <w:t>0</w:t>
            </w:r>
          </w:p>
        </w:tc>
        <w:tc>
          <w:tcPr>
            <w:tcW w:w="1264" w:type="dxa"/>
          </w:tcPr>
          <w:p>
            <w:pPr>
              <w:pStyle w:val="9"/>
              <w:spacing w:before="92"/>
              <w:ind w:left="22"/>
              <w:jc w:val="center"/>
              <w:rPr>
                <w:rFonts w:ascii="Calibri"/>
                <w:sz w:val="21"/>
              </w:rPr>
            </w:pPr>
            <w:r>
              <w:rPr>
                <w:rFonts w:ascii="Calibri"/>
                <w:w w:val="99"/>
                <w:sz w:val="21"/>
              </w:rPr>
              <w:t>0</w:t>
            </w:r>
          </w:p>
        </w:tc>
        <w:tc>
          <w:tcPr>
            <w:tcW w:w="1259" w:type="dxa"/>
          </w:tcPr>
          <w:p>
            <w:pPr>
              <w:pStyle w:val="9"/>
              <w:spacing w:before="92"/>
              <w:ind w:left="24"/>
              <w:jc w:val="center"/>
              <w:rPr>
                <w:rFonts w:ascii="Calibri"/>
                <w:sz w:val="21"/>
              </w:rPr>
            </w:pPr>
            <w:r>
              <w:rPr>
                <w:rFonts w:ascii="Calibri"/>
                <w:w w:val="99"/>
                <w:sz w:val="21"/>
              </w:rPr>
              <w:t>0</w:t>
            </w:r>
          </w:p>
        </w:tc>
        <w:tc>
          <w:tcPr>
            <w:tcW w:w="1259" w:type="dxa"/>
          </w:tcPr>
          <w:p>
            <w:pPr>
              <w:pStyle w:val="9"/>
              <w:spacing w:before="92"/>
              <w:ind w:left="26"/>
              <w:jc w:val="center"/>
              <w:rPr>
                <w:rFonts w:ascii="Calibri"/>
                <w:sz w:val="21"/>
              </w:rPr>
            </w:pPr>
            <w:r>
              <w:rPr>
                <w:rFonts w:ascii="Calibri"/>
                <w:w w:val="99"/>
                <w:sz w:val="21"/>
              </w:rPr>
              <w:t>0</w:t>
            </w:r>
          </w:p>
        </w:tc>
        <w:tc>
          <w:tcPr>
            <w:tcW w:w="1209" w:type="dxa"/>
          </w:tcPr>
          <w:p>
            <w:pPr>
              <w:pStyle w:val="9"/>
              <w:spacing w:before="92"/>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ind w:left="219" w:right="212"/>
              <w:jc w:val="center"/>
              <w:rPr>
                <w:sz w:val="21"/>
              </w:rPr>
            </w:pPr>
            <w:r>
              <w:rPr>
                <w:sz w:val="21"/>
              </w:rPr>
              <w:t>大副</w:t>
            </w:r>
          </w:p>
        </w:tc>
        <w:tc>
          <w:tcPr>
            <w:tcW w:w="1132" w:type="dxa"/>
          </w:tcPr>
          <w:p>
            <w:pPr>
              <w:pStyle w:val="9"/>
              <w:spacing w:before="90"/>
              <w:ind w:left="11"/>
              <w:jc w:val="center"/>
              <w:rPr>
                <w:rFonts w:ascii="Calibri"/>
                <w:sz w:val="21"/>
              </w:rPr>
            </w:pPr>
            <w:r>
              <w:rPr>
                <w:rFonts w:ascii="Calibri"/>
                <w:w w:val="99"/>
                <w:sz w:val="21"/>
              </w:rPr>
              <w:t>6</w:t>
            </w:r>
          </w:p>
        </w:tc>
        <w:tc>
          <w:tcPr>
            <w:tcW w:w="978" w:type="dxa"/>
          </w:tcPr>
          <w:p>
            <w:pPr>
              <w:pStyle w:val="9"/>
              <w:spacing w:before="90"/>
              <w:ind w:left="13"/>
              <w:jc w:val="center"/>
              <w:rPr>
                <w:rFonts w:ascii="Calibri"/>
                <w:sz w:val="21"/>
              </w:rPr>
            </w:pPr>
            <w:r>
              <w:rPr>
                <w:rFonts w:ascii="Calibri"/>
                <w:w w:val="99"/>
                <w:sz w:val="21"/>
              </w:rPr>
              <w:t>0</w:t>
            </w:r>
          </w:p>
        </w:tc>
        <w:tc>
          <w:tcPr>
            <w:tcW w:w="1129" w:type="dxa"/>
          </w:tcPr>
          <w:p>
            <w:pPr>
              <w:pStyle w:val="9"/>
              <w:spacing w:before="90"/>
              <w:ind w:left="13"/>
              <w:jc w:val="center"/>
              <w:rPr>
                <w:rFonts w:ascii="Calibri"/>
                <w:sz w:val="21"/>
              </w:rPr>
            </w:pPr>
            <w:r>
              <w:rPr>
                <w:rFonts w:ascii="Calibri"/>
                <w:w w:val="99"/>
                <w:sz w:val="21"/>
              </w:rPr>
              <w:t>0</w:t>
            </w:r>
          </w:p>
        </w:tc>
        <w:tc>
          <w:tcPr>
            <w:tcW w:w="1074" w:type="dxa"/>
          </w:tcPr>
          <w:p>
            <w:pPr>
              <w:pStyle w:val="9"/>
              <w:spacing w:before="90"/>
              <w:ind w:left="18"/>
              <w:jc w:val="center"/>
              <w:rPr>
                <w:rFonts w:ascii="Calibri"/>
                <w:sz w:val="21"/>
              </w:rPr>
            </w:pPr>
            <w:r>
              <w:rPr>
                <w:rFonts w:ascii="Calibri"/>
                <w:w w:val="99"/>
                <w:sz w:val="21"/>
              </w:rPr>
              <w:t>0</w:t>
            </w:r>
          </w:p>
        </w:tc>
        <w:tc>
          <w:tcPr>
            <w:tcW w:w="1264" w:type="dxa"/>
          </w:tcPr>
          <w:p>
            <w:pPr>
              <w:pStyle w:val="9"/>
              <w:spacing w:before="90"/>
              <w:ind w:left="22"/>
              <w:jc w:val="center"/>
              <w:rPr>
                <w:rFonts w:ascii="Calibri"/>
                <w:sz w:val="21"/>
              </w:rPr>
            </w:pPr>
            <w:r>
              <w:rPr>
                <w:rFonts w:ascii="Calibri"/>
                <w:w w:val="99"/>
                <w:sz w:val="21"/>
              </w:rPr>
              <w:t>0</w:t>
            </w:r>
          </w:p>
        </w:tc>
        <w:tc>
          <w:tcPr>
            <w:tcW w:w="1259" w:type="dxa"/>
          </w:tcPr>
          <w:p>
            <w:pPr>
              <w:pStyle w:val="9"/>
              <w:spacing w:before="90"/>
              <w:ind w:left="24"/>
              <w:jc w:val="center"/>
              <w:rPr>
                <w:rFonts w:ascii="Calibri"/>
                <w:sz w:val="21"/>
              </w:rPr>
            </w:pPr>
            <w:r>
              <w:rPr>
                <w:rFonts w:ascii="Calibri"/>
                <w:w w:val="99"/>
                <w:sz w:val="21"/>
              </w:rPr>
              <w:t>0</w:t>
            </w:r>
          </w:p>
        </w:tc>
        <w:tc>
          <w:tcPr>
            <w:tcW w:w="1259" w:type="dxa"/>
          </w:tcPr>
          <w:p>
            <w:pPr>
              <w:pStyle w:val="9"/>
              <w:spacing w:before="90"/>
              <w:ind w:left="26"/>
              <w:jc w:val="center"/>
              <w:rPr>
                <w:rFonts w:ascii="Calibri"/>
                <w:sz w:val="21"/>
              </w:rPr>
            </w:pPr>
            <w:r>
              <w:rPr>
                <w:rFonts w:ascii="Calibri"/>
                <w:w w:val="99"/>
                <w:sz w:val="21"/>
              </w:rPr>
              <w:t>0</w:t>
            </w:r>
          </w:p>
        </w:tc>
        <w:tc>
          <w:tcPr>
            <w:tcW w:w="1209" w:type="dxa"/>
          </w:tcPr>
          <w:p>
            <w:pPr>
              <w:pStyle w:val="9"/>
              <w:spacing w:before="90"/>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continue"/>
            <w:tcBorders>
              <w:top w:val="nil"/>
            </w:tcBorders>
          </w:tcPr>
          <w:p>
            <w:pPr>
              <w:rPr>
                <w:sz w:val="2"/>
                <w:szCs w:val="2"/>
              </w:rPr>
            </w:pPr>
          </w:p>
        </w:tc>
        <w:tc>
          <w:tcPr>
            <w:tcW w:w="1824" w:type="dxa"/>
            <w:vMerge w:val="restart"/>
          </w:tcPr>
          <w:p>
            <w:pPr>
              <w:pStyle w:val="9"/>
              <w:rPr>
                <w:sz w:val="22"/>
              </w:rPr>
            </w:pPr>
          </w:p>
          <w:p>
            <w:pPr>
              <w:pStyle w:val="9"/>
              <w:spacing w:before="2"/>
              <w:rPr>
                <w:sz w:val="20"/>
              </w:rPr>
            </w:pPr>
          </w:p>
          <w:p>
            <w:pPr>
              <w:pStyle w:val="9"/>
              <w:spacing w:before="1"/>
              <w:ind w:left="294"/>
              <w:rPr>
                <w:sz w:val="21"/>
              </w:rPr>
            </w:pPr>
            <w:r>
              <w:rPr>
                <w:rFonts w:ascii="Calibri" w:eastAsia="Calibri"/>
                <w:sz w:val="21"/>
              </w:rPr>
              <w:t xml:space="preserve">500GT </w:t>
            </w:r>
            <w:r>
              <w:rPr>
                <w:sz w:val="21"/>
              </w:rPr>
              <w:t>及以上</w:t>
            </w:r>
          </w:p>
        </w:tc>
        <w:tc>
          <w:tcPr>
            <w:tcW w:w="1742" w:type="dxa"/>
          </w:tcPr>
          <w:p>
            <w:pPr>
              <w:pStyle w:val="9"/>
              <w:spacing w:before="82" w:line="228" w:lineRule="exact"/>
              <w:ind w:left="219" w:right="212"/>
              <w:jc w:val="center"/>
              <w:rPr>
                <w:sz w:val="21"/>
              </w:rPr>
            </w:pPr>
            <w:r>
              <w:rPr>
                <w:sz w:val="21"/>
              </w:rPr>
              <w:t>二副</w:t>
            </w:r>
          </w:p>
        </w:tc>
        <w:tc>
          <w:tcPr>
            <w:tcW w:w="1132" w:type="dxa"/>
          </w:tcPr>
          <w:p>
            <w:pPr>
              <w:pStyle w:val="9"/>
              <w:spacing w:before="92" w:line="218" w:lineRule="exact"/>
              <w:ind w:left="12"/>
              <w:jc w:val="center"/>
              <w:rPr>
                <w:rFonts w:ascii="Calibri" w:hAnsi="Calibri"/>
                <w:sz w:val="21"/>
              </w:rPr>
            </w:pPr>
            <w:r>
              <w:rPr>
                <w:rFonts w:ascii="Calibri" w:hAnsi="Calibri"/>
                <w:w w:val="99"/>
                <w:sz w:val="21"/>
              </w:rPr>
              <w:t>—</w:t>
            </w:r>
          </w:p>
        </w:tc>
        <w:tc>
          <w:tcPr>
            <w:tcW w:w="978" w:type="dxa"/>
          </w:tcPr>
          <w:p>
            <w:pPr>
              <w:pStyle w:val="9"/>
              <w:spacing w:before="92" w:line="218" w:lineRule="exact"/>
              <w:ind w:left="13"/>
              <w:jc w:val="center"/>
              <w:rPr>
                <w:rFonts w:ascii="Calibri"/>
                <w:sz w:val="21"/>
              </w:rPr>
            </w:pPr>
            <w:r>
              <w:rPr>
                <w:rFonts w:ascii="Calibri"/>
                <w:w w:val="99"/>
                <w:sz w:val="21"/>
              </w:rPr>
              <w:t>0</w:t>
            </w:r>
          </w:p>
        </w:tc>
        <w:tc>
          <w:tcPr>
            <w:tcW w:w="1129" w:type="dxa"/>
          </w:tcPr>
          <w:p>
            <w:pPr>
              <w:pStyle w:val="9"/>
              <w:spacing w:before="92" w:line="218" w:lineRule="exact"/>
              <w:ind w:left="13"/>
              <w:jc w:val="center"/>
              <w:rPr>
                <w:rFonts w:ascii="Calibri"/>
                <w:sz w:val="21"/>
              </w:rPr>
            </w:pPr>
            <w:r>
              <w:rPr>
                <w:rFonts w:ascii="Calibri"/>
                <w:w w:val="99"/>
                <w:sz w:val="21"/>
              </w:rPr>
              <w:t>0</w:t>
            </w:r>
          </w:p>
        </w:tc>
        <w:tc>
          <w:tcPr>
            <w:tcW w:w="1074" w:type="dxa"/>
          </w:tcPr>
          <w:p>
            <w:pPr>
              <w:pStyle w:val="9"/>
              <w:spacing w:before="92" w:line="218" w:lineRule="exact"/>
              <w:ind w:left="18"/>
              <w:jc w:val="center"/>
              <w:rPr>
                <w:rFonts w:ascii="Calibri"/>
                <w:sz w:val="21"/>
              </w:rPr>
            </w:pPr>
            <w:r>
              <w:rPr>
                <w:rFonts w:ascii="Calibri"/>
                <w:w w:val="99"/>
                <w:sz w:val="21"/>
              </w:rPr>
              <w:t>0</w:t>
            </w:r>
          </w:p>
        </w:tc>
        <w:tc>
          <w:tcPr>
            <w:tcW w:w="1264" w:type="dxa"/>
          </w:tcPr>
          <w:p>
            <w:pPr>
              <w:pStyle w:val="9"/>
              <w:spacing w:before="92" w:line="218" w:lineRule="exact"/>
              <w:ind w:left="22"/>
              <w:jc w:val="center"/>
              <w:rPr>
                <w:rFonts w:ascii="Calibri"/>
                <w:sz w:val="21"/>
              </w:rPr>
            </w:pPr>
            <w:r>
              <w:rPr>
                <w:rFonts w:ascii="Calibri"/>
                <w:w w:val="99"/>
                <w:sz w:val="21"/>
              </w:rPr>
              <w:t>6</w:t>
            </w:r>
          </w:p>
        </w:tc>
        <w:tc>
          <w:tcPr>
            <w:tcW w:w="1259" w:type="dxa"/>
          </w:tcPr>
          <w:p>
            <w:pPr>
              <w:pStyle w:val="9"/>
              <w:spacing w:before="92" w:line="218" w:lineRule="exact"/>
              <w:ind w:left="24"/>
              <w:jc w:val="center"/>
              <w:rPr>
                <w:rFonts w:ascii="Calibri"/>
                <w:sz w:val="21"/>
              </w:rPr>
            </w:pPr>
            <w:r>
              <w:rPr>
                <w:rFonts w:ascii="Calibri"/>
                <w:w w:val="99"/>
                <w:sz w:val="21"/>
              </w:rPr>
              <w:t>0</w:t>
            </w:r>
          </w:p>
        </w:tc>
        <w:tc>
          <w:tcPr>
            <w:tcW w:w="1259" w:type="dxa"/>
          </w:tcPr>
          <w:p>
            <w:pPr>
              <w:pStyle w:val="9"/>
              <w:spacing w:before="92" w:line="218" w:lineRule="exact"/>
              <w:ind w:left="26"/>
              <w:jc w:val="center"/>
              <w:rPr>
                <w:rFonts w:ascii="Calibri"/>
                <w:sz w:val="21"/>
              </w:rPr>
            </w:pPr>
            <w:r>
              <w:rPr>
                <w:rFonts w:ascii="Calibri"/>
                <w:w w:val="99"/>
                <w:sz w:val="21"/>
              </w:rPr>
              <w:t>0</w:t>
            </w:r>
          </w:p>
        </w:tc>
        <w:tc>
          <w:tcPr>
            <w:tcW w:w="1209" w:type="dxa"/>
          </w:tcPr>
          <w:p>
            <w:pPr>
              <w:pStyle w:val="9"/>
              <w:spacing w:before="92" w:line="218"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8" w:lineRule="exact"/>
              <w:ind w:left="219" w:right="212"/>
              <w:jc w:val="center"/>
              <w:rPr>
                <w:sz w:val="21"/>
              </w:rPr>
            </w:pPr>
            <w:r>
              <w:rPr>
                <w:sz w:val="21"/>
              </w:rPr>
              <w:t>三副</w:t>
            </w:r>
          </w:p>
        </w:tc>
        <w:tc>
          <w:tcPr>
            <w:tcW w:w="1132" w:type="dxa"/>
          </w:tcPr>
          <w:p>
            <w:pPr>
              <w:pStyle w:val="9"/>
              <w:spacing w:before="90" w:line="221" w:lineRule="exact"/>
              <w:ind w:left="12"/>
              <w:jc w:val="center"/>
              <w:rPr>
                <w:rFonts w:ascii="Calibri" w:hAnsi="Calibri"/>
                <w:sz w:val="21"/>
              </w:rPr>
            </w:pPr>
            <w:r>
              <w:rPr>
                <w:rFonts w:ascii="Calibri" w:hAnsi="Calibri"/>
                <w:w w:val="99"/>
                <w:sz w:val="21"/>
              </w:rPr>
              <w:t>—</w:t>
            </w:r>
          </w:p>
        </w:tc>
        <w:tc>
          <w:tcPr>
            <w:tcW w:w="978" w:type="dxa"/>
          </w:tcPr>
          <w:p>
            <w:pPr>
              <w:pStyle w:val="9"/>
              <w:spacing w:before="90" w:line="221" w:lineRule="exact"/>
              <w:ind w:left="259" w:right="246"/>
              <w:jc w:val="center"/>
              <w:rPr>
                <w:rFonts w:ascii="Calibri"/>
                <w:sz w:val="21"/>
              </w:rPr>
            </w:pPr>
            <w:r>
              <w:rPr>
                <w:rFonts w:ascii="Calibri"/>
                <w:sz w:val="21"/>
              </w:rPr>
              <w:t>12</w:t>
            </w:r>
          </w:p>
        </w:tc>
        <w:tc>
          <w:tcPr>
            <w:tcW w:w="1129" w:type="dxa"/>
          </w:tcPr>
          <w:p>
            <w:pPr>
              <w:pStyle w:val="9"/>
              <w:spacing w:before="90" w:line="221" w:lineRule="exact"/>
              <w:ind w:left="13"/>
              <w:jc w:val="center"/>
              <w:rPr>
                <w:rFonts w:ascii="Calibri"/>
                <w:sz w:val="21"/>
              </w:rPr>
            </w:pPr>
            <w:r>
              <w:rPr>
                <w:rFonts w:ascii="Calibri"/>
                <w:w w:val="99"/>
                <w:sz w:val="21"/>
              </w:rPr>
              <w:t>6</w:t>
            </w:r>
          </w:p>
        </w:tc>
        <w:tc>
          <w:tcPr>
            <w:tcW w:w="1074" w:type="dxa"/>
          </w:tcPr>
          <w:p>
            <w:pPr>
              <w:pStyle w:val="9"/>
              <w:spacing w:before="90" w:line="221" w:lineRule="exact"/>
              <w:ind w:left="18"/>
              <w:jc w:val="center"/>
              <w:rPr>
                <w:rFonts w:ascii="Calibri"/>
                <w:sz w:val="21"/>
              </w:rPr>
            </w:pPr>
            <w:r>
              <w:rPr>
                <w:rFonts w:ascii="Calibri"/>
                <w:w w:val="99"/>
                <w:sz w:val="21"/>
              </w:rPr>
              <w:t>0</w:t>
            </w:r>
          </w:p>
        </w:tc>
        <w:tc>
          <w:tcPr>
            <w:tcW w:w="1264" w:type="dxa"/>
          </w:tcPr>
          <w:p>
            <w:pPr>
              <w:pStyle w:val="9"/>
              <w:spacing w:before="90" w:line="221" w:lineRule="exact"/>
              <w:ind w:left="19"/>
              <w:jc w:val="center"/>
              <w:rPr>
                <w:rFonts w:ascii="Calibri" w:hAnsi="Calibri"/>
                <w:sz w:val="21"/>
              </w:rPr>
            </w:pPr>
            <w:r>
              <w:rPr>
                <w:rFonts w:ascii="Calibri" w:hAnsi="Calibri"/>
                <w:w w:val="99"/>
                <w:sz w:val="21"/>
              </w:rPr>
              <w:t>—</w:t>
            </w:r>
          </w:p>
        </w:tc>
        <w:tc>
          <w:tcPr>
            <w:tcW w:w="1259" w:type="dxa"/>
          </w:tcPr>
          <w:p>
            <w:pPr>
              <w:pStyle w:val="9"/>
              <w:spacing w:before="90" w:line="221" w:lineRule="exact"/>
              <w:ind w:left="24"/>
              <w:jc w:val="center"/>
              <w:rPr>
                <w:rFonts w:ascii="Calibri"/>
                <w:sz w:val="21"/>
              </w:rPr>
            </w:pPr>
            <w:r>
              <w:rPr>
                <w:rFonts w:ascii="Calibri"/>
                <w:w w:val="99"/>
                <w:sz w:val="21"/>
              </w:rPr>
              <w:t>0</w:t>
            </w:r>
          </w:p>
        </w:tc>
        <w:tc>
          <w:tcPr>
            <w:tcW w:w="1259" w:type="dxa"/>
          </w:tcPr>
          <w:p>
            <w:pPr>
              <w:pStyle w:val="9"/>
              <w:spacing w:before="90" w:line="221" w:lineRule="exact"/>
              <w:ind w:left="23"/>
              <w:jc w:val="center"/>
              <w:rPr>
                <w:rFonts w:ascii="Calibri" w:hAnsi="Calibri"/>
                <w:sz w:val="21"/>
              </w:rPr>
            </w:pPr>
            <w:r>
              <w:rPr>
                <w:rFonts w:ascii="Calibri" w:hAnsi="Calibri"/>
                <w:w w:val="99"/>
                <w:sz w:val="21"/>
              </w:rPr>
              <w:t>—</w:t>
            </w:r>
          </w:p>
        </w:tc>
        <w:tc>
          <w:tcPr>
            <w:tcW w:w="1209" w:type="dxa"/>
          </w:tcPr>
          <w:p>
            <w:pPr>
              <w:pStyle w:val="9"/>
              <w:spacing w:before="90" w:line="221"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6" w:lineRule="exact"/>
              <w:ind w:left="219" w:right="212"/>
              <w:jc w:val="center"/>
              <w:rPr>
                <w:sz w:val="21"/>
              </w:rPr>
            </w:pPr>
            <w:r>
              <w:rPr>
                <w:sz w:val="21"/>
              </w:rPr>
              <w:t>高级值班水手</w:t>
            </w:r>
          </w:p>
        </w:tc>
        <w:tc>
          <w:tcPr>
            <w:tcW w:w="1132" w:type="dxa"/>
          </w:tcPr>
          <w:p>
            <w:pPr>
              <w:pStyle w:val="9"/>
              <w:spacing w:before="90" w:line="218" w:lineRule="exact"/>
              <w:ind w:left="12"/>
              <w:jc w:val="center"/>
              <w:rPr>
                <w:rFonts w:ascii="Calibri" w:hAnsi="Calibri"/>
                <w:sz w:val="21"/>
              </w:rPr>
            </w:pPr>
            <w:r>
              <w:rPr>
                <w:rFonts w:ascii="Calibri" w:hAnsi="Calibri"/>
                <w:w w:val="99"/>
                <w:sz w:val="21"/>
              </w:rPr>
              <w:t>—</w:t>
            </w:r>
          </w:p>
        </w:tc>
        <w:tc>
          <w:tcPr>
            <w:tcW w:w="978" w:type="dxa"/>
          </w:tcPr>
          <w:p>
            <w:pPr>
              <w:pStyle w:val="9"/>
              <w:spacing w:before="90" w:line="218" w:lineRule="exact"/>
              <w:ind w:left="14"/>
              <w:jc w:val="center"/>
              <w:rPr>
                <w:rFonts w:ascii="Calibri" w:hAnsi="Calibri"/>
                <w:sz w:val="21"/>
              </w:rPr>
            </w:pPr>
            <w:r>
              <w:rPr>
                <w:rFonts w:ascii="Calibri" w:hAnsi="Calibri"/>
                <w:w w:val="99"/>
                <w:sz w:val="21"/>
              </w:rPr>
              <w:t>—</w:t>
            </w:r>
          </w:p>
        </w:tc>
        <w:tc>
          <w:tcPr>
            <w:tcW w:w="1129" w:type="dxa"/>
          </w:tcPr>
          <w:p>
            <w:pPr>
              <w:pStyle w:val="9"/>
              <w:spacing w:before="90" w:line="218" w:lineRule="exact"/>
              <w:ind w:left="14"/>
              <w:jc w:val="center"/>
              <w:rPr>
                <w:rFonts w:ascii="Calibri" w:hAnsi="Calibri"/>
                <w:sz w:val="21"/>
              </w:rPr>
            </w:pPr>
            <w:r>
              <w:rPr>
                <w:rFonts w:ascii="Calibri" w:hAnsi="Calibri"/>
                <w:w w:val="99"/>
                <w:sz w:val="21"/>
              </w:rPr>
              <w:t>—</w:t>
            </w:r>
          </w:p>
        </w:tc>
        <w:tc>
          <w:tcPr>
            <w:tcW w:w="1074" w:type="dxa"/>
          </w:tcPr>
          <w:p>
            <w:pPr>
              <w:pStyle w:val="9"/>
              <w:spacing w:before="90" w:line="218" w:lineRule="exact"/>
              <w:ind w:left="18"/>
              <w:jc w:val="center"/>
              <w:rPr>
                <w:rFonts w:ascii="Calibri"/>
                <w:sz w:val="21"/>
              </w:rPr>
            </w:pPr>
            <w:r>
              <w:rPr>
                <w:rFonts w:ascii="Calibri"/>
                <w:w w:val="99"/>
                <w:sz w:val="21"/>
              </w:rPr>
              <w:t>6</w:t>
            </w:r>
          </w:p>
        </w:tc>
        <w:tc>
          <w:tcPr>
            <w:tcW w:w="1264" w:type="dxa"/>
          </w:tcPr>
          <w:p>
            <w:pPr>
              <w:pStyle w:val="9"/>
              <w:spacing w:before="90" w:line="218" w:lineRule="exact"/>
              <w:ind w:left="19"/>
              <w:jc w:val="center"/>
              <w:rPr>
                <w:rFonts w:ascii="Calibri" w:hAnsi="Calibri"/>
                <w:sz w:val="21"/>
              </w:rPr>
            </w:pPr>
            <w:r>
              <w:rPr>
                <w:rFonts w:ascii="Calibri" w:hAnsi="Calibri"/>
                <w:w w:val="99"/>
                <w:sz w:val="21"/>
              </w:rPr>
              <w:t>—</w:t>
            </w:r>
          </w:p>
        </w:tc>
        <w:tc>
          <w:tcPr>
            <w:tcW w:w="1259" w:type="dxa"/>
          </w:tcPr>
          <w:p>
            <w:pPr>
              <w:pStyle w:val="9"/>
              <w:spacing w:before="90" w:line="218" w:lineRule="exact"/>
              <w:ind w:left="24"/>
              <w:jc w:val="center"/>
              <w:rPr>
                <w:rFonts w:ascii="Calibri"/>
                <w:sz w:val="21"/>
              </w:rPr>
            </w:pPr>
            <w:r>
              <w:rPr>
                <w:rFonts w:ascii="Calibri"/>
                <w:w w:val="99"/>
                <w:sz w:val="21"/>
              </w:rPr>
              <w:t>0</w:t>
            </w:r>
          </w:p>
        </w:tc>
        <w:tc>
          <w:tcPr>
            <w:tcW w:w="1259" w:type="dxa"/>
          </w:tcPr>
          <w:p>
            <w:pPr>
              <w:pStyle w:val="9"/>
              <w:spacing w:before="90" w:line="218" w:lineRule="exact"/>
              <w:ind w:left="23"/>
              <w:jc w:val="center"/>
              <w:rPr>
                <w:rFonts w:ascii="Calibri" w:hAnsi="Calibri"/>
                <w:sz w:val="21"/>
              </w:rPr>
            </w:pPr>
            <w:r>
              <w:rPr>
                <w:rFonts w:ascii="Calibri" w:hAnsi="Calibri"/>
                <w:w w:val="99"/>
                <w:sz w:val="21"/>
              </w:rPr>
              <w:t>—</w:t>
            </w:r>
          </w:p>
        </w:tc>
        <w:tc>
          <w:tcPr>
            <w:tcW w:w="1209" w:type="dxa"/>
          </w:tcPr>
          <w:p>
            <w:pPr>
              <w:pStyle w:val="9"/>
              <w:spacing w:before="90" w:line="218"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8" w:lineRule="exact"/>
              <w:ind w:left="219" w:right="210"/>
              <w:jc w:val="center"/>
              <w:rPr>
                <w:sz w:val="21"/>
              </w:rPr>
            </w:pPr>
            <w:r>
              <w:rPr>
                <w:sz w:val="21"/>
              </w:rPr>
              <w:t>值班水手</w:t>
            </w:r>
          </w:p>
        </w:tc>
        <w:tc>
          <w:tcPr>
            <w:tcW w:w="1132" w:type="dxa"/>
          </w:tcPr>
          <w:p>
            <w:pPr>
              <w:pStyle w:val="9"/>
              <w:spacing w:before="92" w:line="218" w:lineRule="exact"/>
              <w:ind w:left="12"/>
              <w:jc w:val="center"/>
              <w:rPr>
                <w:rFonts w:ascii="Calibri" w:hAnsi="Calibri"/>
                <w:sz w:val="21"/>
              </w:rPr>
            </w:pPr>
            <w:r>
              <w:rPr>
                <w:rFonts w:ascii="Calibri" w:hAnsi="Calibri"/>
                <w:w w:val="99"/>
                <w:sz w:val="21"/>
              </w:rPr>
              <w:t>—</w:t>
            </w:r>
          </w:p>
        </w:tc>
        <w:tc>
          <w:tcPr>
            <w:tcW w:w="978" w:type="dxa"/>
          </w:tcPr>
          <w:p>
            <w:pPr>
              <w:pStyle w:val="9"/>
              <w:spacing w:before="92" w:line="218" w:lineRule="exact"/>
              <w:ind w:left="14"/>
              <w:jc w:val="center"/>
              <w:rPr>
                <w:rFonts w:ascii="Calibri" w:hAnsi="Calibri"/>
                <w:sz w:val="21"/>
              </w:rPr>
            </w:pPr>
            <w:r>
              <w:rPr>
                <w:rFonts w:ascii="Calibri" w:hAnsi="Calibri"/>
                <w:w w:val="99"/>
                <w:sz w:val="21"/>
              </w:rPr>
              <w:t>—</w:t>
            </w:r>
          </w:p>
        </w:tc>
        <w:tc>
          <w:tcPr>
            <w:tcW w:w="1129" w:type="dxa"/>
          </w:tcPr>
          <w:p>
            <w:pPr>
              <w:pStyle w:val="9"/>
              <w:spacing w:before="92" w:line="218" w:lineRule="exact"/>
              <w:ind w:left="14"/>
              <w:jc w:val="center"/>
              <w:rPr>
                <w:rFonts w:ascii="Calibri" w:hAnsi="Calibri"/>
                <w:sz w:val="21"/>
              </w:rPr>
            </w:pPr>
            <w:r>
              <w:rPr>
                <w:rFonts w:ascii="Calibri" w:hAnsi="Calibri"/>
                <w:w w:val="99"/>
                <w:sz w:val="21"/>
              </w:rPr>
              <w:t>—</w:t>
            </w:r>
          </w:p>
        </w:tc>
        <w:tc>
          <w:tcPr>
            <w:tcW w:w="1074" w:type="dxa"/>
          </w:tcPr>
          <w:p>
            <w:pPr>
              <w:pStyle w:val="9"/>
              <w:spacing w:before="92" w:line="218" w:lineRule="exact"/>
              <w:ind w:left="19"/>
              <w:jc w:val="center"/>
              <w:rPr>
                <w:rFonts w:ascii="Calibri" w:hAnsi="Calibri"/>
                <w:sz w:val="21"/>
              </w:rPr>
            </w:pPr>
            <w:r>
              <w:rPr>
                <w:rFonts w:ascii="Calibri" w:hAnsi="Calibri"/>
                <w:w w:val="99"/>
                <w:sz w:val="21"/>
              </w:rPr>
              <w:t>—</w:t>
            </w:r>
          </w:p>
        </w:tc>
        <w:tc>
          <w:tcPr>
            <w:tcW w:w="1264" w:type="dxa"/>
          </w:tcPr>
          <w:p>
            <w:pPr>
              <w:pStyle w:val="9"/>
              <w:spacing w:before="92" w:line="218" w:lineRule="exact"/>
              <w:ind w:left="19"/>
              <w:jc w:val="center"/>
              <w:rPr>
                <w:rFonts w:ascii="Calibri" w:hAnsi="Calibri"/>
                <w:sz w:val="21"/>
              </w:rPr>
            </w:pPr>
            <w:r>
              <w:rPr>
                <w:rFonts w:ascii="Calibri" w:hAnsi="Calibri"/>
                <w:w w:val="99"/>
                <w:sz w:val="21"/>
              </w:rPr>
              <w:t>—</w:t>
            </w:r>
          </w:p>
        </w:tc>
        <w:tc>
          <w:tcPr>
            <w:tcW w:w="1259" w:type="dxa"/>
          </w:tcPr>
          <w:p>
            <w:pPr>
              <w:pStyle w:val="9"/>
              <w:spacing w:before="92" w:line="218" w:lineRule="exact"/>
              <w:ind w:left="301" w:right="277"/>
              <w:jc w:val="center"/>
              <w:rPr>
                <w:rFonts w:ascii="Calibri"/>
                <w:sz w:val="21"/>
              </w:rPr>
            </w:pPr>
            <w:r>
              <w:rPr>
                <w:rFonts w:ascii="Calibri"/>
                <w:sz w:val="21"/>
              </w:rPr>
              <w:t>12</w:t>
            </w:r>
          </w:p>
        </w:tc>
        <w:tc>
          <w:tcPr>
            <w:tcW w:w="1259" w:type="dxa"/>
          </w:tcPr>
          <w:p>
            <w:pPr>
              <w:pStyle w:val="9"/>
              <w:spacing w:before="92" w:line="218" w:lineRule="exact"/>
              <w:ind w:left="23"/>
              <w:jc w:val="center"/>
              <w:rPr>
                <w:rFonts w:ascii="Calibri" w:hAnsi="Calibri"/>
                <w:sz w:val="21"/>
              </w:rPr>
            </w:pPr>
            <w:r>
              <w:rPr>
                <w:rFonts w:ascii="Calibri" w:hAnsi="Calibri"/>
                <w:w w:val="99"/>
                <w:sz w:val="21"/>
              </w:rPr>
              <w:t>—</w:t>
            </w:r>
          </w:p>
        </w:tc>
        <w:tc>
          <w:tcPr>
            <w:tcW w:w="1209" w:type="dxa"/>
          </w:tcPr>
          <w:p>
            <w:pPr>
              <w:pStyle w:val="9"/>
              <w:spacing w:before="92" w:line="218"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restart"/>
          </w:tcPr>
          <w:p>
            <w:pPr>
              <w:pStyle w:val="9"/>
              <w:rPr>
                <w:sz w:val="20"/>
              </w:rPr>
            </w:pPr>
          </w:p>
          <w:p>
            <w:pPr>
              <w:pStyle w:val="9"/>
              <w:rPr>
                <w:sz w:val="20"/>
              </w:rPr>
            </w:pPr>
          </w:p>
          <w:p>
            <w:pPr>
              <w:pStyle w:val="9"/>
              <w:spacing w:before="4"/>
              <w:rPr>
                <w:sz w:val="15"/>
              </w:rPr>
            </w:pPr>
          </w:p>
          <w:p>
            <w:pPr>
              <w:pStyle w:val="9"/>
              <w:ind w:left="201"/>
              <w:rPr>
                <w:sz w:val="21"/>
              </w:rPr>
            </w:pPr>
            <w:r>
              <w:rPr>
                <w:sz w:val="21"/>
              </w:rPr>
              <w:t>沿海航区</w:t>
            </w:r>
          </w:p>
        </w:tc>
        <w:tc>
          <w:tcPr>
            <w:tcW w:w="1824" w:type="dxa"/>
            <w:vMerge w:val="restart"/>
          </w:tcPr>
          <w:p>
            <w:pPr>
              <w:pStyle w:val="9"/>
              <w:rPr>
                <w:sz w:val="22"/>
              </w:rPr>
            </w:pPr>
          </w:p>
          <w:p>
            <w:pPr>
              <w:pStyle w:val="9"/>
              <w:rPr>
                <w:sz w:val="22"/>
              </w:rPr>
            </w:pPr>
          </w:p>
          <w:p>
            <w:pPr>
              <w:pStyle w:val="9"/>
              <w:spacing w:before="145"/>
              <w:ind w:left="400"/>
              <w:rPr>
                <w:rFonts w:ascii="Calibri" w:eastAsia="Calibri"/>
                <w:sz w:val="21"/>
              </w:rPr>
            </w:pPr>
            <w:r>
              <w:rPr>
                <w:sz w:val="21"/>
              </w:rPr>
              <w:t xml:space="preserve">未满 </w:t>
            </w:r>
            <w:r>
              <w:rPr>
                <w:rFonts w:ascii="Calibri" w:eastAsia="Calibri"/>
                <w:sz w:val="21"/>
              </w:rPr>
              <w:t>500GT</w:t>
            </w:r>
          </w:p>
        </w:tc>
        <w:tc>
          <w:tcPr>
            <w:tcW w:w="1742" w:type="dxa"/>
          </w:tcPr>
          <w:p>
            <w:pPr>
              <w:pStyle w:val="9"/>
              <w:spacing w:before="82" w:line="228" w:lineRule="exact"/>
              <w:ind w:left="219" w:right="212"/>
              <w:jc w:val="center"/>
              <w:rPr>
                <w:sz w:val="21"/>
              </w:rPr>
            </w:pPr>
            <w:r>
              <w:rPr>
                <w:sz w:val="21"/>
              </w:rPr>
              <w:t>船长</w:t>
            </w:r>
          </w:p>
        </w:tc>
        <w:tc>
          <w:tcPr>
            <w:tcW w:w="1132" w:type="dxa"/>
          </w:tcPr>
          <w:p>
            <w:pPr>
              <w:pStyle w:val="9"/>
              <w:spacing w:before="90" w:line="221" w:lineRule="exact"/>
              <w:ind w:left="12"/>
              <w:jc w:val="center"/>
              <w:rPr>
                <w:rFonts w:ascii="Calibri" w:hAnsi="Calibri"/>
                <w:sz w:val="21"/>
              </w:rPr>
            </w:pPr>
            <w:r>
              <w:rPr>
                <w:rFonts w:ascii="Calibri" w:hAnsi="Calibri"/>
                <w:w w:val="99"/>
                <w:sz w:val="21"/>
              </w:rPr>
              <w:t>—</w:t>
            </w:r>
          </w:p>
        </w:tc>
        <w:tc>
          <w:tcPr>
            <w:tcW w:w="978" w:type="dxa"/>
          </w:tcPr>
          <w:p>
            <w:pPr>
              <w:pStyle w:val="9"/>
              <w:spacing w:before="90" w:line="221" w:lineRule="exact"/>
              <w:ind w:left="14"/>
              <w:jc w:val="center"/>
              <w:rPr>
                <w:rFonts w:ascii="Calibri" w:hAnsi="Calibri"/>
                <w:sz w:val="21"/>
              </w:rPr>
            </w:pPr>
            <w:r>
              <w:rPr>
                <w:rFonts w:ascii="Calibri" w:hAnsi="Calibri"/>
                <w:w w:val="99"/>
                <w:sz w:val="21"/>
              </w:rPr>
              <w:t>—</w:t>
            </w:r>
          </w:p>
        </w:tc>
        <w:tc>
          <w:tcPr>
            <w:tcW w:w="1129" w:type="dxa"/>
          </w:tcPr>
          <w:p>
            <w:pPr>
              <w:pStyle w:val="9"/>
              <w:spacing w:before="90" w:line="221" w:lineRule="exact"/>
              <w:ind w:left="14"/>
              <w:jc w:val="center"/>
              <w:rPr>
                <w:rFonts w:ascii="Calibri" w:hAnsi="Calibri"/>
                <w:sz w:val="21"/>
              </w:rPr>
            </w:pPr>
            <w:r>
              <w:rPr>
                <w:rFonts w:ascii="Calibri" w:hAnsi="Calibri"/>
                <w:w w:val="99"/>
                <w:sz w:val="21"/>
              </w:rPr>
              <w:t>—</w:t>
            </w:r>
          </w:p>
        </w:tc>
        <w:tc>
          <w:tcPr>
            <w:tcW w:w="1074" w:type="dxa"/>
          </w:tcPr>
          <w:p>
            <w:pPr>
              <w:pStyle w:val="9"/>
              <w:spacing w:before="90" w:line="221" w:lineRule="exact"/>
              <w:ind w:left="19"/>
              <w:jc w:val="center"/>
              <w:rPr>
                <w:rFonts w:ascii="Calibri" w:hAnsi="Calibri"/>
                <w:sz w:val="21"/>
              </w:rPr>
            </w:pPr>
            <w:r>
              <w:rPr>
                <w:rFonts w:ascii="Calibri" w:hAnsi="Calibri"/>
                <w:w w:val="99"/>
                <w:sz w:val="21"/>
              </w:rPr>
              <w:t>—</w:t>
            </w:r>
          </w:p>
        </w:tc>
        <w:tc>
          <w:tcPr>
            <w:tcW w:w="1264" w:type="dxa"/>
          </w:tcPr>
          <w:p>
            <w:pPr>
              <w:pStyle w:val="9"/>
              <w:spacing w:before="90" w:line="221" w:lineRule="exact"/>
              <w:ind w:left="22"/>
              <w:jc w:val="center"/>
              <w:rPr>
                <w:rFonts w:ascii="Calibri"/>
                <w:sz w:val="21"/>
              </w:rPr>
            </w:pPr>
            <w:r>
              <w:rPr>
                <w:rFonts w:ascii="Calibri"/>
                <w:w w:val="99"/>
                <w:sz w:val="21"/>
              </w:rPr>
              <w:t>6</w:t>
            </w:r>
          </w:p>
        </w:tc>
        <w:tc>
          <w:tcPr>
            <w:tcW w:w="1259" w:type="dxa"/>
          </w:tcPr>
          <w:p>
            <w:pPr>
              <w:pStyle w:val="9"/>
              <w:spacing w:before="90" w:line="221" w:lineRule="exact"/>
              <w:ind w:left="24"/>
              <w:jc w:val="center"/>
              <w:rPr>
                <w:rFonts w:ascii="Calibri"/>
                <w:sz w:val="21"/>
              </w:rPr>
            </w:pPr>
            <w:r>
              <w:rPr>
                <w:rFonts w:ascii="Calibri"/>
                <w:w w:val="99"/>
                <w:sz w:val="21"/>
              </w:rPr>
              <w:t>0</w:t>
            </w:r>
          </w:p>
        </w:tc>
        <w:tc>
          <w:tcPr>
            <w:tcW w:w="1259" w:type="dxa"/>
          </w:tcPr>
          <w:p>
            <w:pPr>
              <w:pStyle w:val="9"/>
              <w:spacing w:before="90" w:line="221" w:lineRule="exact"/>
              <w:ind w:left="26"/>
              <w:jc w:val="center"/>
              <w:rPr>
                <w:rFonts w:ascii="Calibri"/>
                <w:sz w:val="21"/>
              </w:rPr>
            </w:pPr>
            <w:r>
              <w:rPr>
                <w:rFonts w:ascii="Calibri"/>
                <w:w w:val="99"/>
                <w:sz w:val="21"/>
              </w:rPr>
              <w:t>0</w:t>
            </w:r>
          </w:p>
        </w:tc>
        <w:tc>
          <w:tcPr>
            <w:tcW w:w="1209" w:type="dxa"/>
          </w:tcPr>
          <w:p>
            <w:pPr>
              <w:pStyle w:val="9"/>
              <w:spacing w:before="90" w:line="221"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6" w:lineRule="exact"/>
              <w:ind w:left="219" w:right="212"/>
              <w:jc w:val="center"/>
              <w:rPr>
                <w:sz w:val="21"/>
              </w:rPr>
            </w:pPr>
            <w:r>
              <w:rPr>
                <w:sz w:val="21"/>
              </w:rPr>
              <w:t>大副</w:t>
            </w:r>
          </w:p>
        </w:tc>
        <w:tc>
          <w:tcPr>
            <w:tcW w:w="1132" w:type="dxa"/>
          </w:tcPr>
          <w:p>
            <w:pPr>
              <w:pStyle w:val="9"/>
              <w:spacing w:before="90" w:line="218" w:lineRule="exact"/>
              <w:ind w:left="12"/>
              <w:jc w:val="center"/>
              <w:rPr>
                <w:rFonts w:ascii="Calibri" w:hAnsi="Calibri"/>
                <w:sz w:val="21"/>
              </w:rPr>
            </w:pPr>
            <w:r>
              <w:rPr>
                <w:rFonts w:ascii="Calibri" w:hAnsi="Calibri"/>
                <w:w w:val="99"/>
                <w:sz w:val="21"/>
              </w:rPr>
              <w:t>—</w:t>
            </w:r>
          </w:p>
        </w:tc>
        <w:tc>
          <w:tcPr>
            <w:tcW w:w="978" w:type="dxa"/>
          </w:tcPr>
          <w:p>
            <w:pPr>
              <w:pStyle w:val="9"/>
              <w:spacing w:before="90" w:line="218" w:lineRule="exact"/>
              <w:ind w:left="14"/>
              <w:jc w:val="center"/>
              <w:rPr>
                <w:rFonts w:ascii="Calibri" w:hAnsi="Calibri"/>
                <w:sz w:val="21"/>
              </w:rPr>
            </w:pPr>
            <w:r>
              <w:rPr>
                <w:rFonts w:ascii="Calibri" w:hAnsi="Calibri"/>
                <w:w w:val="99"/>
                <w:sz w:val="21"/>
              </w:rPr>
              <w:t>—</w:t>
            </w:r>
          </w:p>
        </w:tc>
        <w:tc>
          <w:tcPr>
            <w:tcW w:w="1129" w:type="dxa"/>
          </w:tcPr>
          <w:p>
            <w:pPr>
              <w:pStyle w:val="9"/>
              <w:spacing w:before="90" w:line="218" w:lineRule="exact"/>
              <w:ind w:left="14"/>
              <w:jc w:val="center"/>
              <w:rPr>
                <w:rFonts w:ascii="Calibri" w:hAnsi="Calibri"/>
                <w:sz w:val="21"/>
              </w:rPr>
            </w:pPr>
            <w:r>
              <w:rPr>
                <w:rFonts w:ascii="Calibri" w:hAnsi="Calibri"/>
                <w:w w:val="99"/>
                <w:sz w:val="21"/>
              </w:rPr>
              <w:t>—</w:t>
            </w:r>
          </w:p>
        </w:tc>
        <w:tc>
          <w:tcPr>
            <w:tcW w:w="1074" w:type="dxa"/>
          </w:tcPr>
          <w:p>
            <w:pPr>
              <w:pStyle w:val="9"/>
              <w:spacing w:before="90" w:line="218" w:lineRule="exact"/>
              <w:ind w:left="19"/>
              <w:jc w:val="center"/>
              <w:rPr>
                <w:rFonts w:ascii="Calibri" w:hAnsi="Calibri"/>
                <w:sz w:val="21"/>
              </w:rPr>
            </w:pPr>
            <w:r>
              <w:rPr>
                <w:rFonts w:ascii="Calibri" w:hAnsi="Calibri"/>
                <w:w w:val="99"/>
                <w:sz w:val="21"/>
              </w:rPr>
              <w:t>—</w:t>
            </w:r>
          </w:p>
        </w:tc>
        <w:tc>
          <w:tcPr>
            <w:tcW w:w="1264" w:type="dxa"/>
          </w:tcPr>
          <w:p>
            <w:pPr>
              <w:pStyle w:val="9"/>
              <w:spacing w:before="90" w:line="218" w:lineRule="exact"/>
              <w:ind w:left="407" w:right="385"/>
              <w:jc w:val="center"/>
              <w:rPr>
                <w:rFonts w:ascii="Calibri"/>
                <w:sz w:val="21"/>
              </w:rPr>
            </w:pPr>
            <w:r>
              <w:rPr>
                <w:rFonts w:ascii="Calibri"/>
                <w:sz w:val="21"/>
              </w:rPr>
              <w:t>12</w:t>
            </w:r>
          </w:p>
        </w:tc>
        <w:tc>
          <w:tcPr>
            <w:tcW w:w="1259" w:type="dxa"/>
          </w:tcPr>
          <w:p>
            <w:pPr>
              <w:pStyle w:val="9"/>
              <w:spacing w:before="90" w:line="218" w:lineRule="exact"/>
              <w:ind w:left="24"/>
              <w:jc w:val="center"/>
              <w:rPr>
                <w:rFonts w:ascii="Calibri"/>
                <w:sz w:val="21"/>
              </w:rPr>
            </w:pPr>
            <w:r>
              <w:rPr>
                <w:rFonts w:ascii="Calibri"/>
                <w:w w:val="99"/>
                <w:sz w:val="21"/>
              </w:rPr>
              <w:t>0</w:t>
            </w:r>
          </w:p>
        </w:tc>
        <w:tc>
          <w:tcPr>
            <w:tcW w:w="1259" w:type="dxa"/>
          </w:tcPr>
          <w:p>
            <w:pPr>
              <w:pStyle w:val="9"/>
              <w:spacing w:before="90" w:line="218" w:lineRule="exact"/>
              <w:ind w:left="26"/>
              <w:jc w:val="center"/>
              <w:rPr>
                <w:rFonts w:ascii="Calibri"/>
                <w:sz w:val="21"/>
              </w:rPr>
            </w:pPr>
            <w:r>
              <w:rPr>
                <w:rFonts w:ascii="Calibri"/>
                <w:w w:val="99"/>
                <w:sz w:val="21"/>
              </w:rPr>
              <w:t>0</w:t>
            </w:r>
          </w:p>
        </w:tc>
        <w:tc>
          <w:tcPr>
            <w:tcW w:w="1209" w:type="dxa"/>
          </w:tcPr>
          <w:p>
            <w:pPr>
              <w:pStyle w:val="9"/>
              <w:spacing w:before="90" w:line="218"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8" w:lineRule="exact"/>
              <w:ind w:left="219" w:right="212"/>
              <w:jc w:val="center"/>
              <w:rPr>
                <w:sz w:val="21"/>
              </w:rPr>
            </w:pPr>
            <w:r>
              <w:rPr>
                <w:sz w:val="21"/>
              </w:rPr>
              <w:t>二副</w:t>
            </w:r>
          </w:p>
        </w:tc>
        <w:tc>
          <w:tcPr>
            <w:tcW w:w="1132" w:type="dxa"/>
          </w:tcPr>
          <w:p>
            <w:pPr>
              <w:pStyle w:val="9"/>
              <w:spacing w:before="92" w:line="218" w:lineRule="exact"/>
              <w:ind w:left="12"/>
              <w:jc w:val="center"/>
              <w:rPr>
                <w:rFonts w:ascii="Calibri" w:hAnsi="Calibri"/>
                <w:sz w:val="21"/>
              </w:rPr>
            </w:pPr>
            <w:r>
              <w:rPr>
                <w:rFonts w:ascii="Calibri" w:hAnsi="Calibri"/>
                <w:w w:val="99"/>
                <w:sz w:val="21"/>
              </w:rPr>
              <w:t>—</w:t>
            </w:r>
          </w:p>
        </w:tc>
        <w:tc>
          <w:tcPr>
            <w:tcW w:w="978" w:type="dxa"/>
          </w:tcPr>
          <w:p>
            <w:pPr>
              <w:pStyle w:val="9"/>
              <w:spacing w:before="92" w:line="218" w:lineRule="exact"/>
              <w:ind w:left="14"/>
              <w:jc w:val="center"/>
              <w:rPr>
                <w:rFonts w:ascii="Calibri" w:hAnsi="Calibri"/>
                <w:sz w:val="21"/>
              </w:rPr>
            </w:pPr>
            <w:r>
              <w:rPr>
                <w:rFonts w:ascii="Calibri" w:hAnsi="Calibri"/>
                <w:w w:val="99"/>
                <w:sz w:val="21"/>
              </w:rPr>
              <w:t>—</w:t>
            </w:r>
          </w:p>
        </w:tc>
        <w:tc>
          <w:tcPr>
            <w:tcW w:w="1129" w:type="dxa"/>
          </w:tcPr>
          <w:p>
            <w:pPr>
              <w:pStyle w:val="9"/>
              <w:spacing w:before="92" w:line="218" w:lineRule="exact"/>
              <w:ind w:left="14"/>
              <w:jc w:val="center"/>
              <w:rPr>
                <w:rFonts w:ascii="Calibri" w:hAnsi="Calibri"/>
                <w:sz w:val="21"/>
              </w:rPr>
            </w:pPr>
            <w:r>
              <w:rPr>
                <w:rFonts w:ascii="Calibri" w:hAnsi="Calibri"/>
                <w:w w:val="99"/>
                <w:sz w:val="21"/>
              </w:rPr>
              <w:t>—</w:t>
            </w:r>
          </w:p>
        </w:tc>
        <w:tc>
          <w:tcPr>
            <w:tcW w:w="1074" w:type="dxa"/>
          </w:tcPr>
          <w:p>
            <w:pPr>
              <w:pStyle w:val="9"/>
              <w:spacing w:before="92" w:line="218" w:lineRule="exact"/>
              <w:ind w:left="19"/>
              <w:jc w:val="center"/>
              <w:rPr>
                <w:rFonts w:ascii="Calibri" w:hAnsi="Calibri"/>
                <w:sz w:val="21"/>
              </w:rPr>
            </w:pPr>
            <w:r>
              <w:rPr>
                <w:rFonts w:ascii="Calibri" w:hAnsi="Calibri"/>
                <w:w w:val="99"/>
                <w:sz w:val="21"/>
              </w:rPr>
              <w:t>—</w:t>
            </w:r>
          </w:p>
        </w:tc>
        <w:tc>
          <w:tcPr>
            <w:tcW w:w="1264" w:type="dxa"/>
          </w:tcPr>
          <w:p>
            <w:pPr>
              <w:pStyle w:val="9"/>
              <w:spacing w:before="92" w:line="218" w:lineRule="exact"/>
              <w:ind w:left="19"/>
              <w:jc w:val="center"/>
              <w:rPr>
                <w:rFonts w:ascii="Calibri" w:hAnsi="Calibri"/>
                <w:sz w:val="21"/>
              </w:rPr>
            </w:pPr>
            <w:r>
              <w:rPr>
                <w:rFonts w:ascii="Calibri" w:hAnsi="Calibri"/>
                <w:w w:val="99"/>
                <w:sz w:val="21"/>
              </w:rPr>
              <w:t>—</w:t>
            </w:r>
          </w:p>
        </w:tc>
        <w:tc>
          <w:tcPr>
            <w:tcW w:w="1259" w:type="dxa"/>
          </w:tcPr>
          <w:p>
            <w:pPr>
              <w:pStyle w:val="9"/>
              <w:spacing w:before="92" w:line="218" w:lineRule="exact"/>
              <w:ind w:left="24"/>
              <w:jc w:val="center"/>
              <w:rPr>
                <w:rFonts w:ascii="Calibri"/>
                <w:sz w:val="21"/>
              </w:rPr>
            </w:pPr>
            <w:r>
              <w:rPr>
                <w:rFonts w:ascii="Calibri"/>
                <w:w w:val="99"/>
                <w:sz w:val="21"/>
              </w:rPr>
              <w:t>0</w:t>
            </w:r>
          </w:p>
        </w:tc>
        <w:tc>
          <w:tcPr>
            <w:tcW w:w="1259" w:type="dxa"/>
          </w:tcPr>
          <w:p>
            <w:pPr>
              <w:pStyle w:val="9"/>
              <w:spacing w:before="92" w:line="218" w:lineRule="exact"/>
              <w:ind w:left="26"/>
              <w:jc w:val="center"/>
              <w:rPr>
                <w:rFonts w:ascii="Calibri"/>
                <w:sz w:val="21"/>
              </w:rPr>
            </w:pPr>
            <w:r>
              <w:rPr>
                <w:rFonts w:ascii="Calibri"/>
                <w:w w:val="99"/>
                <w:sz w:val="21"/>
              </w:rPr>
              <w:t>6</w:t>
            </w:r>
          </w:p>
        </w:tc>
        <w:tc>
          <w:tcPr>
            <w:tcW w:w="1209" w:type="dxa"/>
          </w:tcPr>
          <w:p>
            <w:pPr>
              <w:pStyle w:val="9"/>
              <w:spacing w:before="92" w:line="218"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8" w:lineRule="exact"/>
              <w:ind w:left="219" w:right="212"/>
              <w:jc w:val="center"/>
              <w:rPr>
                <w:sz w:val="21"/>
              </w:rPr>
            </w:pPr>
            <w:r>
              <w:rPr>
                <w:sz w:val="21"/>
              </w:rPr>
              <w:t>三副</w:t>
            </w:r>
          </w:p>
        </w:tc>
        <w:tc>
          <w:tcPr>
            <w:tcW w:w="1132" w:type="dxa"/>
          </w:tcPr>
          <w:p>
            <w:pPr>
              <w:pStyle w:val="9"/>
              <w:spacing w:before="90" w:line="221" w:lineRule="exact"/>
              <w:ind w:left="12"/>
              <w:jc w:val="center"/>
              <w:rPr>
                <w:rFonts w:ascii="Calibri" w:hAnsi="Calibri"/>
                <w:sz w:val="21"/>
              </w:rPr>
            </w:pPr>
            <w:r>
              <w:rPr>
                <w:rFonts w:ascii="Calibri" w:hAnsi="Calibri"/>
                <w:w w:val="99"/>
                <w:sz w:val="21"/>
              </w:rPr>
              <w:t>—</w:t>
            </w:r>
          </w:p>
        </w:tc>
        <w:tc>
          <w:tcPr>
            <w:tcW w:w="978" w:type="dxa"/>
          </w:tcPr>
          <w:p>
            <w:pPr>
              <w:pStyle w:val="9"/>
              <w:spacing w:before="90" w:line="221" w:lineRule="exact"/>
              <w:ind w:left="14"/>
              <w:jc w:val="center"/>
              <w:rPr>
                <w:rFonts w:ascii="Calibri" w:hAnsi="Calibri"/>
                <w:sz w:val="21"/>
              </w:rPr>
            </w:pPr>
            <w:r>
              <w:rPr>
                <w:rFonts w:ascii="Calibri" w:hAnsi="Calibri"/>
                <w:w w:val="99"/>
                <w:sz w:val="21"/>
              </w:rPr>
              <w:t>—</w:t>
            </w:r>
          </w:p>
        </w:tc>
        <w:tc>
          <w:tcPr>
            <w:tcW w:w="1129" w:type="dxa"/>
          </w:tcPr>
          <w:p>
            <w:pPr>
              <w:pStyle w:val="9"/>
              <w:spacing w:before="90" w:line="221" w:lineRule="exact"/>
              <w:ind w:left="14"/>
              <w:jc w:val="center"/>
              <w:rPr>
                <w:rFonts w:ascii="Calibri" w:hAnsi="Calibri"/>
                <w:sz w:val="21"/>
              </w:rPr>
            </w:pPr>
            <w:r>
              <w:rPr>
                <w:rFonts w:ascii="Calibri" w:hAnsi="Calibri"/>
                <w:w w:val="99"/>
                <w:sz w:val="21"/>
              </w:rPr>
              <w:t>—</w:t>
            </w:r>
          </w:p>
        </w:tc>
        <w:tc>
          <w:tcPr>
            <w:tcW w:w="1074" w:type="dxa"/>
          </w:tcPr>
          <w:p>
            <w:pPr>
              <w:pStyle w:val="9"/>
              <w:spacing w:before="90" w:line="221" w:lineRule="exact"/>
              <w:ind w:left="19"/>
              <w:jc w:val="center"/>
              <w:rPr>
                <w:rFonts w:ascii="Calibri" w:hAnsi="Calibri"/>
                <w:sz w:val="21"/>
              </w:rPr>
            </w:pPr>
            <w:r>
              <w:rPr>
                <w:rFonts w:ascii="Calibri" w:hAnsi="Calibri"/>
                <w:w w:val="99"/>
                <w:sz w:val="21"/>
              </w:rPr>
              <w:t>—</w:t>
            </w:r>
          </w:p>
        </w:tc>
        <w:tc>
          <w:tcPr>
            <w:tcW w:w="1264" w:type="dxa"/>
          </w:tcPr>
          <w:p>
            <w:pPr>
              <w:pStyle w:val="9"/>
              <w:spacing w:before="90" w:line="221" w:lineRule="exact"/>
              <w:ind w:left="19"/>
              <w:jc w:val="center"/>
              <w:rPr>
                <w:rFonts w:ascii="Calibri" w:hAnsi="Calibri"/>
                <w:sz w:val="21"/>
              </w:rPr>
            </w:pPr>
            <w:r>
              <w:rPr>
                <w:rFonts w:ascii="Calibri" w:hAnsi="Calibri"/>
                <w:w w:val="99"/>
                <w:sz w:val="21"/>
              </w:rPr>
              <w:t>—</w:t>
            </w:r>
          </w:p>
        </w:tc>
        <w:tc>
          <w:tcPr>
            <w:tcW w:w="1259" w:type="dxa"/>
          </w:tcPr>
          <w:p>
            <w:pPr>
              <w:pStyle w:val="9"/>
              <w:spacing w:before="90" w:line="221" w:lineRule="exact"/>
              <w:ind w:left="24"/>
              <w:jc w:val="center"/>
              <w:rPr>
                <w:rFonts w:ascii="Calibri"/>
                <w:sz w:val="21"/>
              </w:rPr>
            </w:pPr>
            <w:r>
              <w:rPr>
                <w:rFonts w:ascii="Calibri"/>
                <w:w w:val="99"/>
                <w:sz w:val="21"/>
              </w:rPr>
              <w:t>0</w:t>
            </w:r>
          </w:p>
        </w:tc>
        <w:tc>
          <w:tcPr>
            <w:tcW w:w="1259" w:type="dxa"/>
          </w:tcPr>
          <w:p>
            <w:pPr>
              <w:pStyle w:val="9"/>
              <w:spacing w:before="90" w:line="221" w:lineRule="exact"/>
              <w:ind w:left="23"/>
              <w:jc w:val="center"/>
              <w:rPr>
                <w:rFonts w:ascii="Calibri" w:hAnsi="Calibri"/>
                <w:sz w:val="21"/>
              </w:rPr>
            </w:pPr>
            <w:r>
              <w:rPr>
                <w:rFonts w:ascii="Calibri" w:hAnsi="Calibri"/>
                <w:w w:val="99"/>
                <w:sz w:val="21"/>
              </w:rPr>
              <w:t>—</w:t>
            </w:r>
          </w:p>
        </w:tc>
        <w:tc>
          <w:tcPr>
            <w:tcW w:w="1209" w:type="dxa"/>
          </w:tcPr>
          <w:p>
            <w:pPr>
              <w:pStyle w:val="9"/>
              <w:spacing w:before="90" w:line="221" w:lineRule="exact"/>
              <w:ind w:left="25"/>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241" w:type="dxa"/>
            <w:vMerge w:val="continue"/>
            <w:tcBorders>
              <w:top w:val="nil"/>
            </w:tcBorders>
          </w:tcPr>
          <w:p>
            <w:pPr>
              <w:rPr>
                <w:sz w:val="2"/>
                <w:szCs w:val="2"/>
              </w:rPr>
            </w:pPr>
          </w:p>
        </w:tc>
        <w:tc>
          <w:tcPr>
            <w:tcW w:w="1824" w:type="dxa"/>
            <w:vMerge w:val="continue"/>
            <w:tcBorders>
              <w:top w:val="nil"/>
            </w:tcBorders>
          </w:tcPr>
          <w:p>
            <w:pPr>
              <w:rPr>
                <w:sz w:val="2"/>
                <w:szCs w:val="2"/>
              </w:rPr>
            </w:pPr>
          </w:p>
        </w:tc>
        <w:tc>
          <w:tcPr>
            <w:tcW w:w="1742" w:type="dxa"/>
          </w:tcPr>
          <w:p>
            <w:pPr>
              <w:pStyle w:val="9"/>
              <w:spacing w:before="82" w:line="226" w:lineRule="exact"/>
              <w:ind w:left="219" w:right="210"/>
              <w:jc w:val="center"/>
              <w:rPr>
                <w:sz w:val="21"/>
              </w:rPr>
            </w:pPr>
            <w:r>
              <w:rPr>
                <w:sz w:val="21"/>
              </w:rPr>
              <w:t>值班水手</w:t>
            </w:r>
          </w:p>
        </w:tc>
        <w:tc>
          <w:tcPr>
            <w:tcW w:w="1132" w:type="dxa"/>
          </w:tcPr>
          <w:p>
            <w:pPr>
              <w:pStyle w:val="9"/>
              <w:spacing w:before="90" w:line="218" w:lineRule="exact"/>
              <w:ind w:left="12"/>
              <w:jc w:val="center"/>
              <w:rPr>
                <w:rFonts w:ascii="Calibri" w:hAnsi="Calibri"/>
                <w:sz w:val="21"/>
              </w:rPr>
            </w:pPr>
            <w:r>
              <w:rPr>
                <w:rFonts w:ascii="Calibri" w:hAnsi="Calibri"/>
                <w:w w:val="99"/>
                <w:sz w:val="21"/>
              </w:rPr>
              <w:t>—</w:t>
            </w:r>
          </w:p>
        </w:tc>
        <w:tc>
          <w:tcPr>
            <w:tcW w:w="978" w:type="dxa"/>
          </w:tcPr>
          <w:p>
            <w:pPr>
              <w:pStyle w:val="9"/>
              <w:spacing w:before="90" w:line="218" w:lineRule="exact"/>
              <w:ind w:left="14"/>
              <w:jc w:val="center"/>
              <w:rPr>
                <w:rFonts w:ascii="Calibri" w:hAnsi="Calibri"/>
                <w:sz w:val="21"/>
              </w:rPr>
            </w:pPr>
            <w:r>
              <w:rPr>
                <w:rFonts w:ascii="Calibri" w:hAnsi="Calibri"/>
                <w:w w:val="99"/>
                <w:sz w:val="21"/>
              </w:rPr>
              <w:t>—</w:t>
            </w:r>
          </w:p>
        </w:tc>
        <w:tc>
          <w:tcPr>
            <w:tcW w:w="1129" w:type="dxa"/>
          </w:tcPr>
          <w:p>
            <w:pPr>
              <w:pStyle w:val="9"/>
              <w:spacing w:before="90" w:line="218" w:lineRule="exact"/>
              <w:ind w:left="14"/>
              <w:jc w:val="center"/>
              <w:rPr>
                <w:rFonts w:ascii="Calibri" w:hAnsi="Calibri"/>
                <w:sz w:val="21"/>
              </w:rPr>
            </w:pPr>
            <w:r>
              <w:rPr>
                <w:rFonts w:ascii="Calibri" w:hAnsi="Calibri"/>
                <w:w w:val="99"/>
                <w:sz w:val="21"/>
              </w:rPr>
              <w:t>—</w:t>
            </w:r>
          </w:p>
        </w:tc>
        <w:tc>
          <w:tcPr>
            <w:tcW w:w="1074" w:type="dxa"/>
          </w:tcPr>
          <w:p>
            <w:pPr>
              <w:pStyle w:val="9"/>
              <w:spacing w:before="90" w:line="218" w:lineRule="exact"/>
              <w:ind w:left="19"/>
              <w:jc w:val="center"/>
              <w:rPr>
                <w:rFonts w:ascii="Calibri" w:hAnsi="Calibri"/>
                <w:sz w:val="21"/>
              </w:rPr>
            </w:pPr>
            <w:r>
              <w:rPr>
                <w:rFonts w:ascii="Calibri" w:hAnsi="Calibri"/>
                <w:w w:val="99"/>
                <w:sz w:val="21"/>
              </w:rPr>
              <w:t>—</w:t>
            </w:r>
          </w:p>
        </w:tc>
        <w:tc>
          <w:tcPr>
            <w:tcW w:w="1264" w:type="dxa"/>
          </w:tcPr>
          <w:p>
            <w:pPr>
              <w:pStyle w:val="9"/>
              <w:spacing w:before="90" w:line="218" w:lineRule="exact"/>
              <w:ind w:left="19"/>
              <w:jc w:val="center"/>
              <w:rPr>
                <w:rFonts w:ascii="Calibri" w:hAnsi="Calibri"/>
                <w:sz w:val="21"/>
              </w:rPr>
            </w:pPr>
            <w:r>
              <w:rPr>
                <w:rFonts w:ascii="Calibri" w:hAnsi="Calibri"/>
                <w:w w:val="99"/>
                <w:sz w:val="21"/>
              </w:rPr>
              <w:t>—</w:t>
            </w:r>
          </w:p>
        </w:tc>
        <w:tc>
          <w:tcPr>
            <w:tcW w:w="1259" w:type="dxa"/>
          </w:tcPr>
          <w:p>
            <w:pPr>
              <w:pStyle w:val="9"/>
              <w:spacing w:before="90" w:line="218" w:lineRule="exact"/>
              <w:ind w:left="24"/>
              <w:jc w:val="center"/>
              <w:rPr>
                <w:rFonts w:ascii="Calibri"/>
                <w:sz w:val="21"/>
              </w:rPr>
            </w:pPr>
            <w:r>
              <w:rPr>
                <w:rFonts w:ascii="Calibri"/>
                <w:w w:val="99"/>
                <w:sz w:val="21"/>
              </w:rPr>
              <w:t>6</w:t>
            </w:r>
          </w:p>
        </w:tc>
        <w:tc>
          <w:tcPr>
            <w:tcW w:w="1259" w:type="dxa"/>
          </w:tcPr>
          <w:p>
            <w:pPr>
              <w:pStyle w:val="9"/>
              <w:spacing w:before="90" w:line="218" w:lineRule="exact"/>
              <w:ind w:left="23"/>
              <w:jc w:val="center"/>
              <w:rPr>
                <w:rFonts w:ascii="Calibri" w:hAnsi="Calibri"/>
                <w:sz w:val="21"/>
              </w:rPr>
            </w:pPr>
            <w:r>
              <w:rPr>
                <w:rFonts w:ascii="Calibri" w:hAnsi="Calibri"/>
                <w:w w:val="99"/>
                <w:sz w:val="21"/>
              </w:rPr>
              <w:t>—</w:t>
            </w:r>
          </w:p>
        </w:tc>
        <w:tc>
          <w:tcPr>
            <w:tcW w:w="1209" w:type="dxa"/>
          </w:tcPr>
          <w:p>
            <w:pPr>
              <w:pStyle w:val="9"/>
              <w:spacing w:before="90" w:line="218" w:lineRule="exact"/>
              <w:ind w:left="25"/>
              <w:jc w:val="center"/>
              <w:rPr>
                <w:rFonts w:ascii="Calibri"/>
                <w:sz w:val="21"/>
              </w:rPr>
            </w:pPr>
            <w:r>
              <w:rPr>
                <w:rFonts w:ascii="Calibri"/>
                <w:w w:val="99"/>
                <w:sz w:val="21"/>
              </w:rPr>
              <w:t>0</w:t>
            </w:r>
          </w:p>
        </w:tc>
      </w:tr>
    </w:tbl>
    <w:p>
      <w:pPr>
        <w:pStyle w:val="4"/>
        <w:spacing w:before="9"/>
        <w:rPr>
          <w:sz w:val="30"/>
        </w:rPr>
      </w:pPr>
    </w:p>
    <w:p>
      <w:pPr>
        <w:spacing w:before="0"/>
        <w:ind w:left="480" w:right="0" w:firstLine="0"/>
        <w:jc w:val="left"/>
        <w:rPr>
          <w:sz w:val="24"/>
        </w:rPr>
      </w:pPr>
      <w:r>
        <w:rPr>
          <w:sz w:val="24"/>
        </w:rPr>
        <w:t>备注：1.海船船长和甲板部高级船员申请内河驾驶专业《适任证书》，应先通过相应类别和职务资格的《避碰与信号》科目考试；</w:t>
      </w:r>
    </w:p>
    <w:p>
      <w:pPr>
        <w:pStyle w:val="8"/>
        <w:numPr>
          <w:ilvl w:val="0"/>
          <w:numId w:val="3"/>
        </w:numPr>
        <w:tabs>
          <w:tab w:val="left" w:pos="1441"/>
        </w:tabs>
        <w:spacing w:before="2" w:after="0" w:line="242" w:lineRule="auto"/>
        <w:ind w:left="480" w:right="776" w:firstLine="720"/>
        <w:jc w:val="left"/>
        <w:rPr>
          <w:sz w:val="24"/>
        </w:rPr>
      </w:pPr>
      <w:r>
        <w:rPr>
          <w:sz w:val="24"/>
        </w:rPr>
        <w:t>海船（高级）</w:t>
      </w:r>
      <w:r>
        <w:rPr>
          <w:spacing w:val="-1"/>
          <w:sz w:val="24"/>
        </w:rPr>
        <w:t>值班水手申请内河驾驶专业《适任证书》，应先通过相应类别和职务资格的《避碰与信号》和《船舶操纵》科</w:t>
      </w:r>
      <w:r>
        <w:rPr>
          <w:sz w:val="24"/>
        </w:rPr>
        <w:t>目考试；</w:t>
      </w:r>
    </w:p>
    <w:p>
      <w:pPr>
        <w:pStyle w:val="8"/>
        <w:numPr>
          <w:ilvl w:val="0"/>
          <w:numId w:val="3"/>
        </w:numPr>
        <w:tabs>
          <w:tab w:val="left" w:pos="1441"/>
        </w:tabs>
        <w:spacing w:before="3" w:after="0" w:line="242" w:lineRule="auto"/>
        <w:ind w:left="1440" w:right="735" w:hanging="240"/>
        <w:jc w:val="left"/>
        <w:rPr>
          <w:sz w:val="24"/>
        </w:rPr>
      </w:pPr>
      <w:r>
        <w:rPr>
          <w:spacing w:val="-9"/>
          <w:w w:val="95"/>
          <w:sz w:val="24"/>
        </w:rPr>
        <w:t>持有《海船船员内河航线资格证明》的海船船长和甲板部高级船员，可按照对照表直接申请与《海船船员内河航线资格证明</w:t>
      </w:r>
      <w:r>
        <w:rPr>
          <w:spacing w:val="-11"/>
          <w:w w:val="80"/>
          <w:sz w:val="24"/>
        </w:rPr>
        <w:t xml:space="preserve">》     </w:t>
      </w:r>
      <w:r>
        <w:rPr>
          <w:spacing w:val="-9"/>
          <w:w w:val="95"/>
          <w:sz w:val="24"/>
        </w:rPr>
        <w:t>的航线、类别职务资格相对应的内河《适任证书》；持有有效的海船一等适任证书的，可直接申请相应内河一类《适任证书</w:t>
      </w:r>
      <w:r>
        <w:rPr>
          <w:spacing w:val="-14"/>
          <w:w w:val="80"/>
          <w:sz w:val="24"/>
        </w:rPr>
        <w:t>》</w:t>
      </w:r>
    </w:p>
    <w:p>
      <w:pPr>
        <w:spacing w:before="1"/>
        <w:ind w:left="1440" w:right="0" w:firstLine="0"/>
        <w:jc w:val="left"/>
        <w:rPr>
          <w:sz w:val="24"/>
        </w:rPr>
      </w:pPr>
      <w:r>
        <w:rPr>
          <w:sz w:val="24"/>
        </w:rPr>
        <w:t>（适用于所有内河船舶）；</w:t>
      </w:r>
    </w:p>
    <w:p>
      <w:pPr>
        <w:pStyle w:val="8"/>
        <w:numPr>
          <w:ilvl w:val="0"/>
          <w:numId w:val="3"/>
        </w:numPr>
        <w:tabs>
          <w:tab w:val="left" w:pos="1441"/>
        </w:tabs>
        <w:spacing w:before="4" w:after="0" w:line="240" w:lineRule="auto"/>
        <w:ind w:left="1441" w:right="0" w:hanging="241"/>
        <w:jc w:val="left"/>
        <w:rPr>
          <w:sz w:val="24"/>
        </w:rPr>
      </w:pPr>
      <w:r>
        <w:rPr>
          <w:sz w:val="24"/>
        </w:rPr>
        <w:t>申请其他航区（线）的，还应参加相应的航区（线）考试。</w:t>
      </w:r>
    </w:p>
    <w:p>
      <w:pPr>
        <w:spacing w:after="0" w:line="240" w:lineRule="auto"/>
        <w:jc w:val="left"/>
        <w:rPr>
          <w:sz w:val="24"/>
        </w:rPr>
        <w:sectPr>
          <w:type w:val="continuous"/>
          <w:pgSz w:w="16840" w:h="11910" w:orient="landscape"/>
          <w:pgMar w:top="1580" w:right="700" w:bottom="280" w:left="960" w:header="720" w:footer="720" w:gutter="0"/>
          <w:cols w:space="720" w:num="1"/>
        </w:sectPr>
      </w:pPr>
    </w:p>
    <w:p>
      <w:pPr>
        <w:tabs>
          <w:tab w:val="left" w:pos="12659"/>
        </w:tabs>
        <w:spacing w:before="46"/>
        <w:ind w:left="480" w:right="0" w:firstLine="0"/>
        <w:jc w:val="left"/>
        <w:rPr>
          <w:sz w:val="24"/>
        </w:rPr>
      </w:pPr>
      <w:r>
        <mc:AlternateContent>
          <mc:Choice Requires="wps">
            <w:drawing>
              <wp:anchor distT="0" distB="0" distL="114300" distR="114300" simplePos="0" relativeHeight="251660288" behindDoc="1" locked="0" layoutInCell="1" allowOverlap="1">
                <wp:simplePos x="0" y="0"/>
                <wp:positionH relativeFrom="page">
                  <wp:posOffset>688340</wp:posOffset>
                </wp:positionH>
                <wp:positionV relativeFrom="paragraph">
                  <wp:posOffset>271145</wp:posOffset>
                </wp:positionV>
                <wp:extent cx="3723005" cy="572770"/>
                <wp:effectExtent l="635" t="4445" r="10160" b="13335"/>
                <wp:wrapNone/>
                <wp:docPr id="2" name="直线 35"/>
                <wp:cNvGraphicFramePr/>
                <a:graphic xmlns:a="http://schemas.openxmlformats.org/drawingml/2006/main">
                  <a:graphicData uri="http://schemas.microsoft.com/office/word/2010/wordprocessingShape">
                    <wps:wsp>
                      <wps:cNvSpPr/>
                      <wps:spPr>
                        <a:xfrm>
                          <a:off x="0" y="0"/>
                          <a:ext cx="3723005" cy="57277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54.2pt;margin-top:21.35pt;height:45.1pt;width:293.15pt;mso-position-horizontal-relative:page;z-index:-251656192;mso-width-relative:page;mso-height-relative:page;" filled="f" stroked="t" coordsize="21600,21600" o:gfxdata="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Kwq7ZAAAACgEAAA8AAAAAAAAAAQAgAAAAIgAAAGRycy9kb3ducmV2LnhtbFBLAQIUABQA&#10;AAAIAIdO4kDpQdiO7wEAAOEDAAAOAAAAAAAAAAEAIAAAACgBAABkcnMvZTJvRG9jLnhtbFBLBQYA&#10;AAAABgAGAFkBAACJBQAAAAA=&#10;">
                <v:fill on="f" focussize="0,0"/>
                <v:stroke weight="0.48pt" color="#000000" joinstyle="round"/>
                <v:imagedata o:title=""/>
                <o:lock v:ext="edit" aspectratio="f"/>
              </v:line>
            </w:pict>
          </mc:Fallback>
        </mc:AlternateContent>
      </w:r>
      <w:r>
        <w:rPr>
          <w:sz w:val="24"/>
        </w:rPr>
        <w:t>表</w:t>
      </w:r>
      <w:r>
        <w:rPr>
          <w:spacing w:val="-60"/>
          <w:sz w:val="24"/>
        </w:rPr>
        <w:t xml:space="preserve"> </w:t>
      </w:r>
      <w:r>
        <w:rPr>
          <w:sz w:val="24"/>
        </w:rPr>
        <w:t>2：轮机专业</w:t>
      </w:r>
      <w:r>
        <w:rPr>
          <w:sz w:val="24"/>
        </w:rPr>
        <w:tab/>
      </w:r>
      <w:r>
        <w:rPr>
          <w:sz w:val="24"/>
        </w:rPr>
        <w:t>（单位：月）</w:t>
      </w:r>
    </w:p>
    <w:p>
      <w:pPr>
        <w:pStyle w:val="4"/>
        <w:spacing w:before="2"/>
        <w:rPr>
          <w:sz w:val="5"/>
        </w:rPr>
      </w:pPr>
    </w:p>
    <w:tbl>
      <w:tblPr>
        <w:tblStyle w:val="5"/>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1"/>
        <w:gridCol w:w="1954"/>
        <w:gridCol w:w="1834"/>
        <w:gridCol w:w="1073"/>
        <w:gridCol w:w="1015"/>
        <w:gridCol w:w="1080"/>
        <w:gridCol w:w="1080"/>
        <w:gridCol w:w="1260"/>
        <w:gridCol w:w="1260"/>
        <w:gridCol w:w="1034"/>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869" w:type="dxa"/>
            <w:gridSpan w:val="3"/>
            <w:vMerge w:val="restart"/>
          </w:tcPr>
          <w:p>
            <w:pPr>
              <w:pStyle w:val="9"/>
              <w:spacing w:before="76"/>
              <w:ind w:left="2867"/>
              <w:rPr>
                <w:sz w:val="24"/>
              </w:rPr>
            </w:pPr>
            <w:r>
              <w:rPr>
                <w:sz w:val="24"/>
              </w:rPr>
              <w:t>内河船舶船员类别职务资格</w:t>
            </w:r>
          </w:p>
          <w:p>
            <w:pPr>
              <w:pStyle w:val="9"/>
              <w:spacing w:before="130"/>
              <w:ind w:left="107"/>
              <w:rPr>
                <w:sz w:val="24"/>
              </w:rPr>
            </w:pPr>
            <w:r>
              <w:rPr>
                <w:sz w:val="24"/>
              </w:rPr>
              <w:t>海船船员等级职务资格</w:t>
            </w:r>
          </w:p>
        </w:tc>
        <w:tc>
          <w:tcPr>
            <w:tcW w:w="4248" w:type="dxa"/>
            <w:gridSpan w:val="4"/>
          </w:tcPr>
          <w:p>
            <w:pPr>
              <w:pStyle w:val="9"/>
              <w:spacing w:before="67"/>
              <w:ind w:left="1862" w:right="1855"/>
              <w:jc w:val="center"/>
              <w:rPr>
                <w:sz w:val="24"/>
              </w:rPr>
            </w:pPr>
            <w:r>
              <w:rPr>
                <w:sz w:val="24"/>
              </w:rPr>
              <w:t>一类</w:t>
            </w:r>
          </w:p>
        </w:tc>
        <w:tc>
          <w:tcPr>
            <w:tcW w:w="2520" w:type="dxa"/>
            <w:gridSpan w:val="2"/>
          </w:tcPr>
          <w:p>
            <w:pPr>
              <w:pStyle w:val="9"/>
              <w:spacing w:before="67"/>
              <w:ind w:left="153" w:right="146"/>
              <w:jc w:val="center"/>
              <w:rPr>
                <w:sz w:val="24"/>
              </w:rPr>
            </w:pPr>
            <w:r>
              <w:rPr>
                <w:sz w:val="24"/>
              </w:rPr>
              <w:t>二类</w:t>
            </w:r>
          </w:p>
        </w:tc>
        <w:tc>
          <w:tcPr>
            <w:tcW w:w="2034" w:type="dxa"/>
            <w:gridSpan w:val="2"/>
          </w:tcPr>
          <w:p>
            <w:pPr>
              <w:pStyle w:val="9"/>
              <w:spacing w:before="67"/>
              <w:ind w:left="756" w:right="748"/>
              <w:jc w:val="center"/>
              <w:rPr>
                <w:sz w:val="24"/>
              </w:rPr>
            </w:pPr>
            <w:r>
              <w:rPr>
                <w:sz w:val="24"/>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869" w:type="dxa"/>
            <w:gridSpan w:val="3"/>
            <w:vMerge w:val="continue"/>
            <w:tcBorders>
              <w:top w:val="nil"/>
            </w:tcBorders>
          </w:tcPr>
          <w:p>
            <w:pPr>
              <w:rPr>
                <w:sz w:val="2"/>
                <w:szCs w:val="2"/>
              </w:rPr>
            </w:pPr>
          </w:p>
        </w:tc>
        <w:tc>
          <w:tcPr>
            <w:tcW w:w="1073" w:type="dxa"/>
          </w:tcPr>
          <w:p>
            <w:pPr>
              <w:pStyle w:val="9"/>
              <w:spacing w:before="67"/>
              <w:ind w:left="156" w:right="147"/>
              <w:jc w:val="center"/>
              <w:rPr>
                <w:sz w:val="24"/>
              </w:rPr>
            </w:pPr>
            <w:r>
              <w:rPr>
                <w:sz w:val="24"/>
              </w:rPr>
              <w:t>轮机长</w:t>
            </w:r>
          </w:p>
        </w:tc>
        <w:tc>
          <w:tcPr>
            <w:tcW w:w="1015" w:type="dxa"/>
          </w:tcPr>
          <w:p>
            <w:pPr>
              <w:pStyle w:val="9"/>
              <w:spacing w:before="67"/>
              <w:ind w:left="127" w:right="118"/>
              <w:jc w:val="center"/>
              <w:rPr>
                <w:sz w:val="24"/>
              </w:rPr>
            </w:pPr>
            <w:r>
              <w:rPr>
                <w:sz w:val="24"/>
              </w:rPr>
              <w:t>大管轮</w:t>
            </w:r>
          </w:p>
        </w:tc>
        <w:tc>
          <w:tcPr>
            <w:tcW w:w="1080" w:type="dxa"/>
          </w:tcPr>
          <w:p>
            <w:pPr>
              <w:pStyle w:val="9"/>
              <w:spacing w:before="67"/>
              <w:ind w:left="156" w:right="149"/>
              <w:jc w:val="center"/>
              <w:rPr>
                <w:sz w:val="24"/>
              </w:rPr>
            </w:pPr>
            <w:r>
              <w:rPr>
                <w:sz w:val="24"/>
              </w:rPr>
              <w:t>二管轮</w:t>
            </w:r>
          </w:p>
        </w:tc>
        <w:tc>
          <w:tcPr>
            <w:tcW w:w="1080" w:type="dxa"/>
          </w:tcPr>
          <w:p>
            <w:pPr>
              <w:pStyle w:val="9"/>
              <w:spacing w:before="67"/>
              <w:ind w:left="156" w:right="149"/>
              <w:jc w:val="center"/>
              <w:rPr>
                <w:sz w:val="24"/>
              </w:rPr>
            </w:pPr>
            <w:r>
              <w:rPr>
                <w:sz w:val="24"/>
              </w:rPr>
              <w:t>三管轮</w:t>
            </w:r>
          </w:p>
        </w:tc>
        <w:tc>
          <w:tcPr>
            <w:tcW w:w="1260" w:type="dxa"/>
          </w:tcPr>
          <w:p>
            <w:pPr>
              <w:pStyle w:val="9"/>
              <w:spacing w:before="67"/>
              <w:ind w:left="250" w:right="240"/>
              <w:jc w:val="center"/>
              <w:rPr>
                <w:sz w:val="24"/>
              </w:rPr>
            </w:pPr>
            <w:r>
              <w:rPr>
                <w:sz w:val="24"/>
              </w:rPr>
              <w:t>轮机长</w:t>
            </w:r>
          </w:p>
        </w:tc>
        <w:tc>
          <w:tcPr>
            <w:tcW w:w="1260" w:type="dxa"/>
          </w:tcPr>
          <w:p>
            <w:pPr>
              <w:pStyle w:val="9"/>
              <w:spacing w:before="67"/>
              <w:ind w:left="250" w:right="240"/>
              <w:jc w:val="center"/>
              <w:rPr>
                <w:sz w:val="24"/>
              </w:rPr>
            </w:pPr>
            <w:r>
              <w:rPr>
                <w:sz w:val="24"/>
              </w:rPr>
              <w:t>轮机员</w:t>
            </w:r>
          </w:p>
        </w:tc>
        <w:tc>
          <w:tcPr>
            <w:tcW w:w="1034" w:type="dxa"/>
          </w:tcPr>
          <w:p>
            <w:pPr>
              <w:pStyle w:val="9"/>
              <w:spacing w:before="64"/>
              <w:ind w:left="137" w:right="127"/>
              <w:jc w:val="center"/>
              <w:rPr>
                <w:sz w:val="24"/>
              </w:rPr>
            </w:pPr>
            <w:r>
              <w:rPr>
                <w:sz w:val="24"/>
              </w:rPr>
              <w:t>轮机长</w:t>
            </w:r>
          </w:p>
        </w:tc>
        <w:tc>
          <w:tcPr>
            <w:tcW w:w="1000" w:type="dxa"/>
          </w:tcPr>
          <w:p>
            <w:pPr>
              <w:pStyle w:val="9"/>
              <w:spacing w:before="64"/>
              <w:ind w:left="120" w:right="109"/>
              <w:jc w:val="center"/>
              <w:rPr>
                <w:sz w:val="24"/>
              </w:rPr>
            </w:pPr>
            <w:r>
              <w:rPr>
                <w:sz w:val="24"/>
              </w:rPr>
              <w:t>轮机员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restart"/>
          </w:tcPr>
          <w:p>
            <w:pPr>
              <w:pStyle w:val="9"/>
              <w:rPr>
                <w:sz w:val="24"/>
              </w:rPr>
            </w:pPr>
          </w:p>
          <w:p>
            <w:pPr>
              <w:pStyle w:val="9"/>
              <w:rPr>
                <w:sz w:val="24"/>
              </w:rPr>
            </w:pPr>
          </w:p>
          <w:p>
            <w:pPr>
              <w:pStyle w:val="9"/>
              <w:rPr>
                <w:sz w:val="24"/>
              </w:rPr>
            </w:pPr>
          </w:p>
          <w:p>
            <w:pPr>
              <w:pStyle w:val="9"/>
              <w:rPr>
                <w:sz w:val="24"/>
              </w:rPr>
            </w:pPr>
          </w:p>
          <w:p>
            <w:pPr>
              <w:pStyle w:val="9"/>
              <w:spacing w:before="2"/>
              <w:rPr>
                <w:sz w:val="33"/>
              </w:rPr>
            </w:pPr>
          </w:p>
          <w:p>
            <w:pPr>
              <w:pStyle w:val="9"/>
              <w:spacing w:before="1"/>
              <w:ind w:left="107"/>
              <w:rPr>
                <w:sz w:val="24"/>
              </w:rPr>
            </w:pPr>
            <w:r>
              <w:rPr>
                <w:sz w:val="24"/>
              </w:rPr>
              <w:t>无限（沿海）航区</w:t>
            </w:r>
          </w:p>
        </w:tc>
        <w:tc>
          <w:tcPr>
            <w:tcW w:w="1954" w:type="dxa"/>
            <w:vMerge w:val="restart"/>
          </w:tcPr>
          <w:p>
            <w:pPr>
              <w:pStyle w:val="9"/>
              <w:rPr>
                <w:sz w:val="23"/>
              </w:rPr>
            </w:pPr>
          </w:p>
          <w:p>
            <w:pPr>
              <w:pStyle w:val="9"/>
              <w:ind w:left="177"/>
              <w:rPr>
                <w:sz w:val="24"/>
              </w:rPr>
            </w:pPr>
            <w:r>
              <w:rPr>
                <w:rFonts w:ascii="Calibri" w:eastAsia="Calibri"/>
                <w:sz w:val="24"/>
              </w:rPr>
              <w:t xml:space="preserve">3000KW </w:t>
            </w:r>
            <w:r>
              <w:rPr>
                <w:sz w:val="24"/>
              </w:rPr>
              <w:t>及以上</w:t>
            </w:r>
          </w:p>
        </w:tc>
        <w:tc>
          <w:tcPr>
            <w:tcW w:w="1834" w:type="dxa"/>
          </w:tcPr>
          <w:p>
            <w:pPr>
              <w:pStyle w:val="9"/>
              <w:spacing w:before="67"/>
              <w:ind w:left="176" w:right="168"/>
              <w:jc w:val="center"/>
              <w:rPr>
                <w:sz w:val="24"/>
              </w:rPr>
            </w:pPr>
            <w:r>
              <w:rPr>
                <w:sz w:val="24"/>
              </w:rPr>
              <w:t>轮机长</w:t>
            </w:r>
          </w:p>
        </w:tc>
        <w:tc>
          <w:tcPr>
            <w:tcW w:w="1073" w:type="dxa"/>
          </w:tcPr>
          <w:p>
            <w:pPr>
              <w:pStyle w:val="9"/>
              <w:spacing w:before="76"/>
              <w:ind w:left="11"/>
              <w:jc w:val="center"/>
              <w:rPr>
                <w:rFonts w:ascii="Calibri"/>
                <w:sz w:val="24"/>
              </w:rPr>
            </w:pPr>
            <w:r>
              <w:rPr>
                <w:rFonts w:ascii="Calibri"/>
                <w:sz w:val="24"/>
              </w:rPr>
              <w:t>0</w:t>
            </w:r>
          </w:p>
        </w:tc>
        <w:tc>
          <w:tcPr>
            <w:tcW w:w="1015" w:type="dxa"/>
          </w:tcPr>
          <w:p>
            <w:pPr>
              <w:pStyle w:val="9"/>
              <w:spacing w:before="76"/>
              <w:ind w:left="11"/>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7"/>
              <w:jc w:val="center"/>
              <w:rPr>
                <w:rFonts w:ascii="Calibri"/>
                <w:sz w:val="24"/>
              </w:rPr>
            </w:pPr>
            <w:r>
              <w:rPr>
                <w:rFonts w:ascii="Calibri"/>
                <w:sz w:val="24"/>
              </w:rPr>
              <w:t>0</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大管轮</w:t>
            </w:r>
          </w:p>
        </w:tc>
        <w:tc>
          <w:tcPr>
            <w:tcW w:w="1073" w:type="dxa"/>
          </w:tcPr>
          <w:p>
            <w:pPr>
              <w:pStyle w:val="9"/>
              <w:spacing w:before="76"/>
              <w:ind w:left="11"/>
              <w:jc w:val="center"/>
              <w:rPr>
                <w:rFonts w:ascii="Calibri"/>
                <w:sz w:val="24"/>
              </w:rPr>
            </w:pPr>
            <w:r>
              <w:rPr>
                <w:rFonts w:ascii="Calibri"/>
                <w:sz w:val="24"/>
              </w:rPr>
              <w:t>6</w:t>
            </w:r>
          </w:p>
        </w:tc>
        <w:tc>
          <w:tcPr>
            <w:tcW w:w="1015" w:type="dxa"/>
          </w:tcPr>
          <w:p>
            <w:pPr>
              <w:pStyle w:val="9"/>
              <w:spacing w:before="76"/>
              <w:ind w:left="11"/>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7"/>
              <w:jc w:val="center"/>
              <w:rPr>
                <w:rFonts w:ascii="Calibri"/>
                <w:sz w:val="24"/>
              </w:rPr>
            </w:pPr>
            <w:r>
              <w:rPr>
                <w:rFonts w:ascii="Calibri"/>
                <w:sz w:val="24"/>
              </w:rPr>
              <w:t>0</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restart"/>
          </w:tcPr>
          <w:p>
            <w:pPr>
              <w:pStyle w:val="9"/>
              <w:spacing w:before="76"/>
              <w:ind w:left="219" w:right="206"/>
              <w:jc w:val="center"/>
              <w:rPr>
                <w:sz w:val="24"/>
              </w:rPr>
            </w:pPr>
            <w:r>
              <w:rPr>
                <w:rFonts w:ascii="Calibri" w:eastAsia="Calibri"/>
                <w:sz w:val="24"/>
              </w:rPr>
              <w:t xml:space="preserve">750KW </w:t>
            </w:r>
            <w:r>
              <w:rPr>
                <w:sz w:val="24"/>
              </w:rPr>
              <w:t>及以上</w:t>
            </w:r>
          </w:p>
          <w:p>
            <w:pPr>
              <w:pStyle w:val="9"/>
              <w:spacing w:before="139"/>
              <w:ind w:left="219" w:right="203"/>
              <w:jc w:val="center"/>
              <w:rPr>
                <w:rFonts w:ascii="Calibri"/>
                <w:sz w:val="24"/>
              </w:rPr>
            </w:pPr>
            <w:r>
              <w:rPr>
                <w:rFonts w:ascii="Calibri"/>
                <w:sz w:val="24"/>
              </w:rPr>
              <w:t>-3000KW</w:t>
            </w:r>
          </w:p>
        </w:tc>
        <w:tc>
          <w:tcPr>
            <w:tcW w:w="1834" w:type="dxa"/>
          </w:tcPr>
          <w:p>
            <w:pPr>
              <w:pStyle w:val="9"/>
              <w:spacing w:before="69"/>
              <w:ind w:left="176" w:right="168"/>
              <w:jc w:val="center"/>
              <w:rPr>
                <w:sz w:val="24"/>
              </w:rPr>
            </w:pPr>
            <w:r>
              <w:rPr>
                <w:sz w:val="24"/>
              </w:rPr>
              <w:t>轮机长</w:t>
            </w:r>
          </w:p>
        </w:tc>
        <w:tc>
          <w:tcPr>
            <w:tcW w:w="1073" w:type="dxa"/>
          </w:tcPr>
          <w:p>
            <w:pPr>
              <w:pStyle w:val="9"/>
              <w:spacing w:before="76"/>
              <w:ind w:left="11"/>
              <w:jc w:val="center"/>
              <w:rPr>
                <w:rFonts w:ascii="Calibri"/>
                <w:sz w:val="24"/>
              </w:rPr>
            </w:pPr>
            <w:r>
              <w:rPr>
                <w:rFonts w:ascii="Calibri"/>
                <w:sz w:val="24"/>
              </w:rPr>
              <w:t>0</w:t>
            </w:r>
          </w:p>
        </w:tc>
        <w:tc>
          <w:tcPr>
            <w:tcW w:w="1015" w:type="dxa"/>
          </w:tcPr>
          <w:p>
            <w:pPr>
              <w:pStyle w:val="9"/>
              <w:spacing w:before="76"/>
              <w:ind w:left="11"/>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7"/>
              <w:jc w:val="center"/>
              <w:rPr>
                <w:rFonts w:ascii="Calibri"/>
                <w:sz w:val="24"/>
              </w:rPr>
            </w:pPr>
            <w:r>
              <w:rPr>
                <w:rFonts w:ascii="Calibri"/>
                <w:sz w:val="24"/>
              </w:rPr>
              <w:t>0</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9"/>
              <w:ind w:left="176" w:right="168"/>
              <w:jc w:val="center"/>
              <w:rPr>
                <w:sz w:val="24"/>
              </w:rPr>
            </w:pPr>
            <w:r>
              <w:rPr>
                <w:sz w:val="24"/>
              </w:rPr>
              <w:t>大管轮</w:t>
            </w:r>
          </w:p>
        </w:tc>
        <w:tc>
          <w:tcPr>
            <w:tcW w:w="1073" w:type="dxa"/>
          </w:tcPr>
          <w:p>
            <w:pPr>
              <w:pStyle w:val="9"/>
              <w:spacing w:before="76"/>
              <w:ind w:left="11"/>
              <w:jc w:val="center"/>
              <w:rPr>
                <w:rFonts w:ascii="Calibri"/>
                <w:sz w:val="24"/>
              </w:rPr>
            </w:pPr>
            <w:r>
              <w:rPr>
                <w:rFonts w:ascii="Calibri"/>
                <w:sz w:val="24"/>
              </w:rPr>
              <w:t>6</w:t>
            </w:r>
          </w:p>
        </w:tc>
        <w:tc>
          <w:tcPr>
            <w:tcW w:w="1015" w:type="dxa"/>
          </w:tcPr>
          <w:p>
            <w:pPr>
              <w:pStyle w:val="9"/>
              <w:spacing w:before="76"/>
              <w:ind w:left="11"/>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7"/>
              <w:jc w:val="center"/>
              <w:rPr>
                <w:rFonts w:ascii="Calibri"/>
                <w:sz w:val="24"/>
              </w:rPr>
            </w:pPr>
            <w:r>
              <w:rPr>
                <w:rFonts w:ascii="Calibri"/>
                <w:sz w:val="24"/>
              </w:rPr>
              <w:t>0</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restart"/>
          </w:tcPr>
          <w:p>
            <w:pPr>
              <w:pStyle w:val="9"/>
              <w:rPr>
                <w:sz w:val="26"/>
              </w:rPr>
            </w:pPr>
          </w:p>
          <w:p>
            <w:pPr>
              <w:pStyle w:val="9"/>
              <w:spacing w:before="5"/>
              <w:rPr>
                <w:sz w:val="32"/>
              </w:rPr>
            </w:pPr>
          </w:p>
          <w:p>
            <w:pPr>
              <w:pStyle w:val="9"/>
              <w:ind w:left="237"/>
              <w:rPr>
                <w:sz w:val="24"/>
              </w:rPr>
            </w:pPr>
            <w:r>
              <w:rPr>
                <w:rFonts w:ascii="Calibri" w:eastAsia="Calibri"/>
                <w:sz w:val="24"/>
              </w:rPr>
              <w:t xml:space="preserve">750KW </w:t>
            </w:r>
            <w:r>
              <w:rPr>
                <w:sz w:val="24"/>
              </w:rPr>
              <w:t>及以上</w:t>
            </w:r>
          </w:p>
        </w:tc>
        <w:tc>
          <w:tcPr>
            <w:tcW w:w="1834" w:type="dxa"/>
          </w:tcPr>
          <w:p>
            <w:pPr>
              <w:pStyle w:val="9"/>
              <w:spacing w:before="67"/>
              <w:ind w:left="176" w:right="168"/>
              <w:jc w:val="center"/>
              <w:rPr>
                <w:sz w:val="24"/>
              </w:rPr>
            </w:pPr>
            <w:r>
              <w:rPr>
                <w:sz w:val="24"/>
              </w:rPr>
              <w:t>二管轮</w:t>
            </w:r>
          </w:p>
        </w:tc>
        <w:tc>
          <w:tcPr>
            <w:tcW w:w="1073" w:type="dxa"/>
          </w:tcPr>
          <w:p>
            <w:pPr>
              <w:pStyle w:val="9"/>
              <w:spacing w:before="73"/>
              <w:ind w:left="11"/>
              <w:jc w:val="center"/>
              <w:rPr>
                <w:rFonts w:ascii="Calibri" w:hAnsi="Calibri"/>
                <w:sz w:val="24"/>
              </w:rPr>
            </w:pPr>
            <w:r>
              <w:rPr>
                <w:rFonts w:ascii="Calibri" w:hAnsi="Calibri"/>
                <w:sz w:val="24"/>
              </w:rPr>
              <w:t>—</w:t>
            </w:r>
          </w:p>
        </w:tc>
        <w:tc>
          <w:tcPr>
            <w:tcW w:w="1015" w:type="dxa"/>
          </w:tcPr>
          <w:p>
            <w:pPr>
              <w:pStyle w:val="9"/>
              <w:spacing w:before="73"/>
              <w:ind w:left="11"/>
              <w:jc w:val="center"/>
              <w:rPr>
                <w:rFonts w:ascii="Calibri"/>
                <w:sz w:val="24"/>
              </w:rPr>
            </w:pPr>
            <w:r>
              <w:rPr>
                <w:rFonts w:ascii="Calibri"/>
                <w:sz w:val="24"/>
              </w:rPr>
              <w:t>6</w:t>
            </w:r>
          </w:p>
        </w:tc>
        <w:tc>
          <w:tcPr>
            <w:tcW w:w="1080" w:type="dxa"/>
          </w:tcPr>
          <w:p>
            <w:pPr>
              <w:pStyle w:val="9"/>
              <w:spacing w:before="73"/>
              <w:ind w:left="9"/>
              <w:jc w:val="center"/>
              <w:rPr>
                <w:rFonts w:ascii="Calibri"/>
                <w:sz w:val="24"/>
              </w:rPr>
            </w:pPr>
            <w:r>
              <w:rPr>
                <w:rFonts w:ascii="Calibri"/>
                <w:sz w:val="24"/>
              </w:rPr>
              <w:t>0</w:t>
            </w:r>
          </w:p>
        </w:tc>
        <w:tc>
          <w:tcPr>
            <w:tcW w:w="1080" w:type="dxa"/>
          </w:tcPr>
          <w:p>
            <w:pPr>
              <w:pStyle w:val="9"/>
              <w:spacing w:before="73"/>
              <w:ind w:left="9"/>
              <w:jc w:val="center"/>
              <w:rPr>
                <w:rFonts w:ascii="Calibri"/>
                <w:sz w:val="24"/>
              </w:rPr>
            </w:pPr>
            <w:r>
              <w:rPr>
                <w:rFonts w:ascii="Calibri"/>
                <w:sz w:val="24"/>
              </w:rPr>
              <w:t>0</w:t>
            </w:r>
          </w:p>
        </w:tc>
        <w:tc>
          <w:tcPr>
            <w:tcW w:w="1260" w:type="dxa"/>
          </w:tcPr>
          <w:p>
            <w:pPr>
              <w:pStyle w:val="9"/>
              <w:spacing w:before="73"/>
              <w:ind w:left="6"/>
              <w:jc w:val="center"/>
              <w:rPr>
                <w:rFonts w:ascii="Calibri"/>
                <w:sz w:val="24"/>
              </w:rPr>
            </w:pPr>
            <w:r>
              <w:rPr>
                <w:rFonts w:ascii="Calibri"/>
                <w:sz w:val="24"/>
              </w:rPr>
              <w:t>6</w:t>
            </w:r>
          </w:p>
        </w:tc>
        <w:tc>
          <w:tcPr>
            <w:tcW w:w="1260" w:type="dxa"/>
          </w:tcPr>
          <w:p>
            <w:pPr>
              <w:pStyle w:val="9"/>
              <w:spacing w:before="73"/>
              <w:ind w:left="6"/>
              <w:jc w:val="center"/>
              <w:rPr>
                <w:rFonts w:ascii="Calibri"/>
                <w:sz w:val="24"/>
              </w:rPr>
            </w:pPr>
            <w:r>
              <w:rPr>
                <w:rFonts w:ascii="Calibri"/>
                <w:sz w:val="24"/>
              </w:rPr>
              <w:t>0</w:t>
            </w:r>
          </w:p>
        </w:tc>
        <w:tc>
          <w:tcPr>
            <w:tcW w:w="1034" w:type="dxa"/>
          </w:tcPr>
          <w:p>
            <w:pPr>
              <w:pStyle w:val="9"/>
              <w:spacing w:before="73"/>
              <w:ind w:left="7"/>
              <w:jc w:val="center"/>
              <w:rPr>
                <w:rFonts w:ascii="Calibri"/>
                <w:sz w:val="24"/>
              </w:rPr>
            </w:pPr>
            <w:r>
              <w:rPr>
                <w:rFonts w:ascii="Calibri"/>
                <w:sz w:val="24"/>
              </w:rPr>
              <w:t>0</w:t>
            </w:r>
          </w:p>
        </w:tc>
        <w:tc>
          <w:tcPr>
            <w:tcW w:w="1000" w:type="dxa"/>
          </w:tcPr>
          <w:p>
            <w:pPr>
              <w:pStyle w:val="9"/>
              <w:spacing w:before="73"/>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三管轮</w:t>
            </w:r>
          </w:p>
        </w:tc>
        <w:tc>
          <w:tcPr>
            <w:tcW w:w="1073" w:type="dxa"/>
          </w:tcPr>
          <w:p>
            <w:pPr>
              <w:pStyle w:val="9"/>
              <w:spacing w:before="73"/>
              <w:ind w:left="11"/>
              <w:jc w:val="center"/>
              <w:rPr>
                <w:rFonts w:ascii="Calibri" w:hAnsi="Calibri"/>
                <w:sz w:val="24"/>
              </w:rPr>
            </w:pPr>
            <w:r>
              <w:rPr>
                <w:rFonts w:ascii="Calibri" w:hAnsi="Calibri"/>
                <w:sz w:val="24"/>
              </w:rPr>
              <w:t>—</w:t>
            </w:r>
          </w:p>
        </w:tc>
        <w:tc>
          <w:tcPr>
            <w:tcW w:w="1015" w:type="dxa"/>
          </w:tcPr>
          <w:p>
            <w:pPr>
              <w:pStyle w:val="9"/>
              <w:spacing w:before="73"/>
              <w:ind w:left="11"/>
              <w:jc w:val="center"/>
              <w:rPr>
                <w:rFonts w:ascii="Calibri" w:hAnsi="Calibri"/>
                <w:sz w:val="24"/>
              </w:rPr>
            </w:pPr>
            <w:r>
              <w:rPr>
                <w:rFonts w:ascii="Calibri" w:hAnsi="Calibri"/>
                <w:sz w:val="24"/>
              </w:rPr>
              <w:t>—</w:t>
            </w:r>
          </w:p>
        </w:tc>
        <w:tc>
          <w:tcPr>
            <w:tcW w:w="1080" w:type="dxa"/>
          </w:tcPr>
          <w:p>
            <w:pPr>
              <w:pStyle w:val="9"/>
              <w:spacing w:before="73"/>
              <w:ind w:left="9"/>
              <w:jc w:val="center"/>
              <w:rPr>
                <w:rFonts w:ascii="Calibri"/>
                <w:sz w:val="24"/>
              </w:rPr>
            </w:pPr>
            <w:r>
              <w:rPr>
                <w:rFonts w:ascii="Calibri"/>
                <w:sz w:val="24"/>
              </w:rPr>
              <w:t>6</w:t>
            </w:r>
          </w:p>
        </w:tc>
        <w:tc>
          <w:tcPr>
            <w:tcW w:w="1080" w:type="dxa"/>
          </w:tcPr>
          <w:p>
            <w:pPr>
              <w:pStyle w:val="9"/>
              <w:spacing w:before="73"/>
              <w:ind w:left="9"/>
              <w:jc w:val="center"/>
              <w:rPr>
                <w:rFonts w:ascii="Calibri"/>
                <w:sz w:val="24"/>
              </w:rPr>
            </w:pPr>
            <w:r>
              <w:rPr>
                <w:rFonts w:ascii="Calibri"/>
                <w:sz w:val="24"/>
              </w:rPr>
              <w:t>0</w:t>
            </w:r>
          </w:p>
        </w:tc>
        <w:tc>
          <w:tcPr>
            <w:tcW w:w="1260" w:type="dxa"/>
          </w:tcPr>
          <w:p>
            <w:pPr>
              <w:pStyle w:val="9"/>
              <w:spacing w:before="73"/>
              <w:ind w:left="6"/>
              <w:jc w:val="center"/>
              <w:rPr>
                <w:rFonts w:ascii="Calibri" w:hAnsi="Calibri"/>
                <w:sz w:val="24"/>
              </w:rPr>
            </w:pPr>
            <w:r>
              <w:rPr>
                <w:rFonts w:ascii="Calibri" w:hAnsi="Calibri"/>
                <w:sz w:val="24"/>
              </w:rPr>
              <w:t>—</w:t>
            </w:r>
          </w:p>
        </w:tc>
        <w:tc>
          <w:tcPr>
            <w:tcW w:w="1260" w:type="dxa"/>
          </w:tcPr>
          <w:p>
            <w:pPr>
              <w:pStyle w:val="9"/>
              <w:spacing w:before="73"/>
              <w:ind w:left="6"/>
              <w:jc w:val="center"/>
              <w:rPr>
                <w:rFonts w:ascii="Calibri"/>
                <w:sz w:val="24"/>
              </w:rPr>
            </w:pPr>
            <w:r>
              <w:rPr>
                <w:rFonts w:ascii="Calibri"/>
                <w:sz w:val="24"/>
              </w:rPr>
              <w:t>0</w:t>
            </w:r>
          </w:p>
        </w:tc>
        <w:tc>
          <w:tcPr>
            <w:tcW w:w="1034" w:type="dxa"/>
          </w:tcPr>
          <w:p>
            <w:pPr>
              <w:pStyle w:val="9"/>
              <w:spacing w:before="73"/>
              <w:ind w:left="6"/>
              <w:jc w:val="center"/>
              <w:rPr>
                <w:rFonts w:ascii="Calibri" w:hAnsi="Calibri"/>
                <w:sz w:val="24"/>
              </w:rPr>
            </w:pPr>
            <w:r>
              <w:rPr>
                <w:rFonts w:ascii="Calibri" w:hAnsi="Calibri"/>
                <w:sz w:val="24"/>
              </w:rPr>
              <w:t>—</w:t>
            </w:r>
          </w:p>
        </w:tc>
        <w:tc>
          <w:tcPr>
            <w:tcW w:w="1000" w:type="dxa"/>
          </w:tcPr>
          <w:p>
            <w:pPr>
              <w:pStyle w:val="9"/>
              <w:spacing w:before="73"/>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高级值班机工</w:t>
            </w:r>
          </w:p>
        </w:tc>
        <w:tc>
          <w:tcPr>
            <w:tcW w:w="1073" w:type="dxa"/>
          </w:tcPr>
          <w:p>
            <w:pPr>
              <w:pStyle w:val="9"/>
              <w:spacing w:before="76"/>
              <w:ind w:left="11"/>
              <w:jc w:val="center"/>
              <w:rPr>
                <w:rFonts w:ascii="Calibri" w:hAnsi="Calibri"/>
                <w:sz w:val="24"/>
              </w:rPr>
            </w:pPr>
            <w:r>
              <w:rPr>
                <w:rFonts w:ascii="Calibri" w:hAnsi="Calibri"/>
                <w:sz w:val="24"/>
              </w:rPr>
              <w:t>—</w:t>
            </w:r>
          </w:p>
        </w:tc>
        <w:tc>
          <w:tcPr>
            <w:tcW w:w="1015" w:type="dxa"/>
          </w:tcPr>
          <w:p>
            <w:pPr>
              <w:pStyle w:val="9"/>
              <w:spacing w:before="76"/>
              <w:ind w:left="11"/>
              <w:jc w:val="center"/>
              <w:rPr>
                <w:rFonts w:ascii="Calibri" w:hAnsi="Calibri"/>
                <w:sz w:val="24"/>
              </w:rPr>
            </w:pPr>
            <w:r>
              <w:rPr>
                <w:rFonts w:ascii="Calibri" w:hAnsi="Calibri"/>
                <w:sz w:val="24"/>
              </w:rPr>
              <w:t>—</w:t>
            </w:r>
          </w:p>
        </w:tc>
        <w:tc>
          <w:tcPr>
            <w:tcW w:w="1080" w:type="dxa"/>
          </w:tcPr>
          <w:p>
            <w:pPr>
              <w:pStyle w:val="9"/>
              <w:spacing w:before="76"/>
              <w:ind w:left="8"/>
              <w:jc w:val="center"/>
              <w:rPr>
                <w:rFonts w:ascii="Calibri" w:hAnsi="Calibri"/>
                <w:sz w:val="24"/>
              </w:rPr>
            </w:pPr>
            <w:r>
              <w:rPr>
                <w:rFonts w:ascii="Calibri" w:hAnsi="Calibri"/>
                <w:sz w:val="24"/>
              </w:rPr>
              <w:t>—</w:t>
            </w:r>
          </w:p>
        </w:tc>
        <w:tc>
          <w:tcPr>
            <w:tcW w:w="1080" w:type="dxa"/>
          </w:tcPr>
          <w:p>
            <w:pPr>
              <w:pStyle w:val="9"/>
              <w:spacing w:before="76"/>
              <w:ind w:right="46"/>
              <w:jc w:val="center"/>
              <w:rPr>
                <w:rFonts w:ascii="Calibri"/>
                <w:sz w:val="24"/>
              </w:rPr>
            </w:pPr>
            <w:r>
              <w:rPr>
                <w:rFonts w:ascii="Calibri"/>
                <w:sz w:val="24"/>
              </w:rPr>
              <w:t>6</w:t>
            </w:r>
          </w:p>
        </w:tc>
        <w:tc>
          <w:tcPr>
            <w:tcW w:w="1260" w:type="dxa"/>
          </w:tcPr>
          <w:p>
            <w:pPr>
              <w:pStyle w:val="9"/>
              <w:spacing w:before="76"/>
              <w:ind w:left="6"/>
              <w:jc w:val="center"/>
              <w:rPr>
                <w:rFonts w:ascii="Calibri" w:hAnsi="Calibri"/>
                <w:sz w:val="24"/>
              </w:rPr>
            </w:pPr>
            <w:r>
              <w:rPr>
                <w:rFonts w:ascii="Calibri" w:hAnsi="Calibri"/>
                <w:sz w:val="24"/>
              </w:rPr>
              <w:t>—</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6"/>
              <w:jc w:val="center"/>
              <w:rPr>
                <w:rFonts w:ascii="Calibri" w:hAnsi="Calibri"/>
                <w:sz w:val="24"/>
              </w:rPr>
            </w:pPr>
            <w:r>
              <w:rPr>
                <w:rFonts w:ascii="Calibri" w:hAnsi="Calibri"/>
                <w:sz w:val="24"/>
              </w:rPr>
              <w:t>—</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值班机工</w:t>
            </w:r>
          </w:p>
        </w:tc>
        <w:tc>
          <w:tcPr>
            <w:tcW w:w="1073" w:type="dxa"/>
          </w:tcPr>
          <w:p>
            <w:pPr>
              <w:pStyle w:val="9"/>
              <w:spacing w:before="73"/>
              <w:ind w:left="11"/>
              <w:jc w:val="center"/>
              <w:rPr>
                <w:rFonts w:ascii="Calibri" w:hAnsi="Calibri"/>
                <w:sz w:val="24"/>
              </w:rPr>
            </w:pPr>
            <w:r>
              <w:rPr>
                <w:rFonts w:ascii="Calibri" w:hAnsi="Calibri"/>
                <w:sz w:val="24"/>
              </w:rPr>
              <w:t>—</w:t>
            </w:r>
          </w:p>
        </w:tc>
        <w:tc>
          <w:tcPr>
            <w:tcW w:w="1015" w:type="dxa"/>
          </w:tcPr>
          <w:p>
            <w:pPr>
              <w:pStyle w:val="9"/>
              <w:spacing w:before="73"/>
              <w:ind w:left="11"/>
              <w:jc w:val="center"/>
              <w:rPr>
                <w:rFonts w:ascii="Calibri" w:hAnsi="Calibri"/>
                <w:sz w:val="24"/>
              </w:rPr>
            </w:pPr>
            <w:r>
              <w:rPr>
                <w:rFonts w:ascii="Calibri" w:hAnsi="Calibri"/>
                <w:sz w:val="24"/>
              </w:rPr>
              <w:t>—</w:t>
            </w:r>
          </w:p>
        </w:tc>
        <w:tc>
          <w:tcPr>
            <w:tcW w:w="1080" w:type="dxa"/>
          </w:tcPr>
          <w:p>
            <w:pPr>
              <w:pStyle w:val="9"/>
              <w:spacing w:before="73"/>
              <w:ind w:left="8"/>
              <w:jc w:val="center"/>
              <w:rPr>
                <w:rFonts w:ascii="Calibri" w:hAnsi="Calibri"/>
                <w:sz w:val="24"/>
              </w:rPr>
            </w:pPr>
            <w:r>
              <w:rPr>
                <w:rFonts w:ascii="Calibri" w:hAnsi="Calibri"/>
                <w:sz w:val="24"/>
              </w:rPr>
              <w:t>—</w:t>
            </w:r>
          </w:p>
        </w:tc>
        <w:tc>
          <w:tcPr>
            <w:tcW w:w="1080" w:type="dxa"/>
          </w:tcPr>
          <w:p>
            <w:pPr>
              <w:pStyle w:val="9"/>
              <w:spacing w:before="73"/>
              <w:ind w:left="8"/>
              <w:jc w:val="center"/>
              <w:rPr>
                <w:rFonts w:ascii="Calibri" w:hAnsi="Calibri"/>
                <w:sz w:val="24"/>
              </w:rPr>
            </w:pPr>
            <w:r>
              <w:rPr>
                <w:rFonts w:ascii="Calibri" w:hAnsi="Calibri"/>
                <w:sz w:val="24"/>
              </w:rPr>
              <w:t>—</w:t>
            </w:r>
          </w:p>
        </w:tc>
        <w:tc>
          <w:tcPr>
            <w:tcW w:w="1260" w:type="dxa"/>
          </w:tcPr>
          <w:p>
            <w:pPr>
              <w:pStyle w:val="9"/>
              <w:spacing w:before="73"/>
              <w:ind w:left="6"/>
              <w:jc w:val="center"/>
              <w:rPr>
                <w:rFonts w:ascii="Calibri" w:hAnsi="Calibri"/>
                <w:sz w:val="24"/>
              </w:rPr>
            </w:pPr>
            <w:r>
              <w:rPr>
                <w:rFonts w:ascii="Calibri" w:hAnsi="Calibri"/>
                <w:sz w:val="24"/>
              </w:rPr>
              <w:t>—</w:t>
            </w:r>
          </w:p>
        </w:tc>
        <w:tc>
          <w:tcPr>
            <w:tcW w:w="1260" w:type="dxa"/>
          </w:tcPr>
          <w:p>
            <w:pPr>
              <w:pStyle w:val="9"/>
              <w:spacing w:before="73"/>
              <w:ind w:left="6"/>
              <w:jc w:val="center"/>
              <w:rPr>
                <w:rFonts w:ascii="Calibri"/>
                <w:sz w:val="24"/>
              </w:rPr>
            </w:pPr>
            <w:r>
              <w:rPr>
                <w:rFonts w:ascii="Calibri"/>
                <w:sz w:val="24"/>
              </w:rPr>
              <w:t>0</w:t>
            </w:r>
          </w:p>
        </w:tc>
        <w:tc>
          <w:tcPr>
            <w:tcW w:w="1034" w:type="dxa"/>
          </w:tcPr>
          <w:p>
            <w:pPr>
              <w:pStyle w:val="9"/>
              <w:spacing w:before="73"/>
              <w:ind w:left="6"/>
              <w:jc w:val="center"/>
              <w:rPr>
                <w:rFonts w:ascii="Calibri" w:hAnsi="Calibri"/>
                <w:sz w:val="24"/>
              </w:rPr>
            </w:pPr>
            <w:r>
              <w:rPr>
                <w:rFonts w:ascii="Calibri" w:hAnsi="Calibri"/>
                <w:sz w:val="24"/>
              </w:rPr>
              <w:t>—</w:t>
            </w:r>
          </w:p>
        </w:tc>
        <w:tc>
          <w:tcPr>
            <w:tcW w:w="1000" w:type="dxa"/>
          </w:tcPr>
          <w:p>
            <w:pPr>
              <w:pStyle w:val="9"/>
              <w:spacing w:before="73"/>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restart"/>
          </w:tcPr>
          <w:p>
            <w:pPr>
              <w:pStyle w:val="9"/>
              <w:rPr>
                <w:sz w:val="24"/>
              </w:rPr>
            </w:pPr>
          </w:p>
          <w:p>
            <w:pPr>
              <w:pStyle w:val="9"/>
              <w:rPr>
                <w:sz w:val="24"/>
              </w:rPr>
            </w:pPr>
          </w:p>
          <w:p>
            <w:pPr>
              <w:pStyle w:val="9"/>
              <w:spacing w:before="2"/>
              <w:rPr>
                <w:sz w:val="28"/>
              </w:rPr>
            </w:pPr>
          </w:p>
          <w:p>
            <w:pPr>
              <w:pStyle w:val="9"/>
              <w:spacing w:before="1"/>
              <w:ind w:left="561"/>
              <w:rPr>
                <w:sz w:val="24"/>
              </w:rPr>
            </w:pPr>
            <w:r>
              <w:rPr>
                <w:sz w:val="24"/>
              </w:rPr>
              <w:t>沿海航区</w:t>
            </w:r>
          </w:p>
        </w:tc>
        <w:tc>
          <w:tcPr>
            <w:tcW w:w="1954" w:type="dxa"/>
            <w:vMerge w:val="restart"/>
          </w:tcPr>
          <w:p>
            <w:pPr>
              <w:pStyle w:val="9"/>
              <w:rPr>
                <w:sz w:val="26"/>
              </w:rPr>
            </w:pPr>
          </w:p>
          <w:p>
            <w:pPr>
              <w:pStyle w:val="9"/>
              <w:rPr>
                <w:sz w:val="26"/>
              </w:rPr>
            </w:pPr>
          </w:p>
          <w:p>
            <w:pPr>
              <w:pStyle w:val="9"/>
              <w:spacing w:before="2"/>
              <w:rPr>
                <w:sz w:val="24"/>
              </w:rPr>
            </w:pPr>
          </w:p>
          <w:p>
            <w:pPr>
              <w:pStyle w:val="9"/>
              <w:spacing w:before="1"/>
              <w:ind w:left="357"/>
              <w:rPr>
                <w:rFonts w:ascii="Calibri" w:eastAsia="Calibri"/>
                <w:sz w:val="24"/>
              </w:rPr>
            </w:pPr>
            <w:r>
              <w:rPr>
                <w:sz w:val="24"/>
              </w:rPr>
              <w:t xml:space="preserve">未满 </w:t>
            </w:r>
            <w:r>
              <w:rPr>
                <w:rFonts w:ascii="Calibri" w:eastAsia="Calibri"/>
                <w:sz w:val="24"/>
              </w:rPr>
              <w:t>750KW</w:t>
            </w:r>
          </w:p>
        </w:tc>
        <w:tc>
          <w:tcPr>
            <w:tcW w:w="1834" w:type="dxa"/>
          </w:tcPr>
          <w:p>
            <w:pPr>
              <w:pStyle w:val="9"/>
              <w:spacing w:before="69"/>
              <w:ind w:left="176" w:right="168"/>
              <w:jc w:val="center"/>
              <w:rPr>
                <w:sz w:val="24"/>
              </w:rPr>
            </w:pPr>
            <w:r>
              <w:rPr>
                <w:sz w:val="24"/>
              </w:rPr>
              <w:t>轮机长</w:t>
            </w:r>
          </w:p>
        </w:tc>
        <w:tc>
          <w:tcPr>
            <w:tcW w:w="1073" w:type="dxa"/>
          </w:tcPr>
          <w:p>
            <w:pPr>
              <w:pStyle w:val="9"/>
              <w:spacing w:before="76"/>
              <w:ind w:left="11"/>
              <w:jc w:val="center"/>
              <w:rPr>
                <w:rFonts w:ascii="Calibri" w:hAnsi="Calibri"/>
                <w:sz w:val="24"/>
              </w:rPr>
            </w:pPr>
            <w:r>
              <w:rPr>
                <w:rFonts w:ascii="Calibri" w:hAnsi="Calibri"/>
                <w:sz w:val="24"/>
              </w:rPr>
              <w:t>—</w:t>
            </w:r>
          </w:p>
        </w:tc>
        <w:tc>
          <w:tcPr>
            <w:tcW w:w="1015" w:type="dxa"/>
          </w:tcPr>
          <w:p>
            <w:pPr>
              <w:pStyle w:val="9"/>
              <w:spacing w:before="76"/>
              <w:ind w:left="11"/>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080" w:type="dxa"/>
          </w:tcPr>
          <w:p>
            <w:pPr>
              <w:pStyle w:val="9"/>
              <w:spacing w:before="76"/>
              <w:ind w:left="9"/>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7"/>
              <w:jc w:val="center"/>
              <w:rPr>
                <w:rFonts w:ascii="Calibri"/>
                <w:sz w:val="24"/>
              </w:rPr>
            </w:pPr>
            <w:r>
              <w:rPr>
                <w:rFonts w:ascii="Calibri"/>
                <w:sz w:val="24"/>
              </w:rPr>
              <w:t>0</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9"/>
              <w:ind w:left="176" w:right="168"/>
              <w:jc w:val="center"/>
              <w:rPr>
                <w:sz w:val="24"/>
              </w:rPr>
            </w:pPr>
            <w:r>
              <w:rPr>
                <w:sz w:val="24"/>
              </w:rPr>
              <w:t>大管轮</w:t>
            </w:r>
          </w:p>
        </w:tc>
        <w:tc>
          <w:tcPr>
            <w:tcW w:w="1073" w:type="dxa"/>
          </w:tcPr>
          <w:p>
            <w:pPr>
              <w:pStyle w:val="9"/>
              <w:spacing w:before="73"/>
              <w:ind w:left="11"/>
              <w:jc w:val="center"/>
              <w:rPr>
                <w:rFonts w:ascii="Calibri" w:hAnsi="Calibri"/>
                <w:sz w:val="24"/>
              </w:rPr>
            </w:pPr>
            <w:r>
              <w:rPr>
                <w:rFonts w:ascii="Calibri" w:hAnsi="Calibri"/>
                <w:sz w:val="24"/>
              </w:rPr>
              <w:t>—</w:t>
            </w:r>
          </w:p>
        </w:tc>
        <w:tc>
          <w:tcPr>
            <w:tcW w:w="1015" w:type="dxa"/>
          </w:tcPr>
          <w:p>
            <w:pPr>
              <w:pStyle w:val="9"/>
              <w:spacing w:before="73"/>
              <w:ind w:left="11"/>
              <w:jc w:val="center"/>
              <w:rPr>
                <w:rFonts w:ascii="Calibri"/>
                <w:sz w:val="24"/>
              </w:rPr>
            </w:pPr>
            <w:r>
              <w:rPr>
                <w:rFonts w:ascii="Calibri"/>
                <w:sz w:val="24"/>
              </w:rPr>
              <w:t>6</w:t>
            </w:r>
          </w:p>
        </w:tc>
        <w:tc>
          <w:tcPr>
            <w:tcW w:w="1080" w:type="dxa"/>
          </w:tcPr>
          <w:p>
            <w:pPr>
              <w:pStyle w:val="9"/>
              <w:spacing w:before="73"/>
              <w:ind w:left="9"/>
              <w:jc w:val="center"/>
              <w:rPr>
                <w:rFonts w:ascii="Calibri"/>
                <w:sz w:val="24"/>
              </w:rPr>
            </w:pPr>
            <w:r>
              <w:rPr>
                <w:rFonts w:ascii="Calibri"/>
                <w:sz w:val="24"/>
              </w:rPr>
              <w:t>0</w:t>
            </w:r>
          </w:p>
        </w:tc>
        <w:tc>
          <w:tcPr>
            <w:tcW w:w="1080" w:type="dxa"/>
          </w:tcPr>
          <w:p>
            <w:pPr>
              <w:pStyle w:val="9"/>
              <w:spacing w:before="73"/>
              <w:ind w:left="9"/>
              <w:jc w:val="center"/>
              <w:rPr>
                <w:rFonts w:ascii="Calibri"/>
                <w:sz w:val="24"/>
              </w:rPr>
            </w:pPr>
            <w:r>
              <w:rPr>
                <w:rFonts w:ascii="Calibri"/>
                <w:sz w:val="24"/>
              </w:rPr>
              <w:t>0</w:t>
            </w:r>
          </w:p>
        </w:tc>
        <w:tc>
          <w:tcPr>
            <w:tcW w:w="1260" w:type="dxa"/>
          </w:tcPr>
          <w:p>
            <w:pPr>
              <w:pStyle w:val="9"/>
              <w:spacing w:before="76"/>
              <w:ind w:left="6"/>
              <w:jc w:val="center"/>
              <w:rPr>
                <w:rFonts w:ascii="Calibri"/>
                <w:sz w:val="24"/>
              </w:rPr>
            </w:pPr>
            <w:r>
              <w:rPr>
                <w:rFonts w:ascii="Calibri"/>
                <w:sz w:val="24"/>
              </w:rPr>
              <w:t>6</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7"/>
              <w:jc w:val="center"/>
              <w:rPr>
                <w:rFonts w:ascii="Calibri"/>
                <w:sz w:val="24"/>
              </w:rPr>
            </w:pPr>
            <w:r>
              <w:rPr>
                <w:rFonts w:ascii="Calibri"/>
                <w:sz w:val="24"/>
              </w:rPr>
              <w:t>0</w:t>
            </w:r>
          </w:p>
        </w:tc>
        <w:tc>
          <w:tcPr>
            <w:tcW w:w="1000" w:type="dxa"/>
          </w:tcPr>
          <w:p>
            <w:pPr>
              <w:pStyle w:val="9"/>
              <w:spacing w:before="76"/>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二管轮</w:t>
            </w:r>
          </w:p>
        </w:tc>
        <w:tc>
          <w:tcPr>
            <w:tcW w:w="1073" w:type="dxa"/>
          </w:tcPr>
          <w:p>
            <w:pPr>
              <w:pStyle w:val="9"/>
              <w:spacing w:before="71"/>
              <w:ind w:left="11"/>
              <w:jc w:val="center"/>
              <w:rPr>
                <w:rFonts w:ascii="Calibri" w:hAnsi="Calibri"/>
                <w:sz w:val="24"/>
              </w:rPr>
            </w:pPr>
            <w:r>
              <w:rPr>
                <w:rFonts w:ascii="Calibri" w:hAnsi="Calibri"/>
                <w:sz w:val="24"/>
              </w:rPr>
              <w:t>—</w:t>
            </w:r>
          </w:p>
        </w:tc>
        <w:tc>
          <w:tcPr>
            <w:tcW w:w="1015" w:type="dxa"/>
          </w:tcPr>
          <w:p>
            <w:pPr>
              <w:pStyle w:val="9"/>
              <w:spacing w:before="71"/>
              <w:ind w:left="11"/>
              <w:jc w:val="center"/>
              <w:rPr>
                <w:rFonts w:ascii="Calibri" w:hAnsi="Calibri"/>
                <w:sz w:val="24"/>
              </w:rPr>
            </w:pPr>
            <w:r>
              <w:rPr>
                <w:rFonts w:ascii="Calibri" w:hAnsi="Calibri"/>
                <w:sz w:val="24"/>
              </w:rPr>
              <w:t>—</w:t>
            </w:r>
          </w:p>
        </w:tc>
        <w:tc>
          <w:tcPr>
            <w:tcW w:w="1080" w:type="dxa"/>
          </w:tcPr>
          <w:p>
            <w:pPr>
              <w:pStyle w:val="9"/>
              <w:spacing w:before="71"/>
              <w:ind w:left="9"/>
              <w:jc w:val="center"/>
              <w:rPr>
                <w:rFonts w:ascii="Calibri"/>
                <w:sz w:val="24"/>
              </w:rPr>
            </w:pPr>
            <w:r>
              <w:rPr>
                <w:rFonts w:ascii="Calibri"/>
                <w:sz w:val="24"/>
              </w:rPr>
              <w:t>6</w:t>
            </w:r>
          </w:p>
        </w:tc>
        <w:tc>
          <w:tcPr>
            <w:tcW w:w="1080" w:type="dxa"/>
          </w:tcPr>
          <w:p>
            <w:pPr>
              <w:pStyle w:val="9"/>
              <w:spacing w:before="71"/>
              <w:ind w:left="9"/>
              <w:jc w:val="center"/>
              <w:rPr>
                <w:rFonts w:ascii="Calibri"/>
                <w:sz w:val="24"/>
              </w:rPr>
            </w:pPr>
            <w:r>
              <w:rPr>
                <w:rFonts w:ascii="Calibri"/>
                <w:sz w:val="24"/>
              </w:rPr>
              <w:t>0</w:t>
            </w:r>
          </w:p>
        </w:tc>
        <w:tc>
          <w:tcPr>
            <w:tcW w:w="1260" w:type="dxa"/>
          </w:tcPr>
          <w:p>
            <w:pPr>
              <w:pStyle w:val="9"/>
              <w:spacing w:before="71"/>
              <w:ind w:left="6"/>
              <w:jc w:val="center"/>
              <w:rPr>
                <w:rFonts w:ascii="Calibri" w:hAnsi="Calibri"/>
                <w:sz w:val="24"/>
              </w:rPr>
            </w:pPr>
            <w:r>
              <w:rPr>
                <w:rFonts w:ascii="Calibri" w:hAnsi="Calibri"/>
                <w:sz w:val="24"/>
              </w:rPr>
              <w:t>—</w:t>
            </w:r>
          </w:p>
        </w:tc>
        <w:tc>
          <w:tcPr>
            <w:tcW w:w="1260" w:type="dxa"/>
          </w:tcPr>
          <w:p>
            <w:pPr>
              <w:pStyle w:val="9"/>
              <w:spacing w:before="73"/>
              <w:ind w:left="6"/>
              <w:jc w:val="center"/>
              <w:rPr>
                <w:rFonts w:ascii="Calibri"/>
                <w:sz w:val="24"/>
              </w:rPr>
            </w:pPr>
            <w:r>
              <w:rPr>
                <w:rFonts w:ascii="Calibri"/>
                <w:sz w:val="24"/>
              </w:rPr>
              <w:t>0</w:t>
            </w:r>
          </w:p>
        </w:tc>
        <w:tc>
          <w:tcPr>
            <w:tcW w:w="1034" w:type="dxa"/>
          </w:tcPr>
          <w:p>
            <w:pPr>
              <w:pStyle w:val="9"/>
              <w:spacing w:before="73"/>
              <w:ind w:left="7"/>
              <w:jc w:val="center"/>
              <w:rPr>
                <w:rFonts w:ascii="Calibri"/>
                <w:sz w:val="24"/>
              </w:rPr>
            </w:pPr>
            <w:r>
              <w:rPr>
                <w:rFonts w:ascii="Calibri"/>
                <w:sz w:val="24"/>
              </w:rPr>
              <w:t>6</w:t>
            </w:r>
          </w:p>
        </w:tc>
        <w:tc>
          <w:tcPr>
            <w:tcW w:w="1000" w:type="dxa"/>
          </w:tcPr>
          <w:p>
            <w:pPr>
              <w:pStyle w:val="9"/>
              <w:spacing w:before="73"/>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三管轮</w:t>
            </w:r>
          </w:p>
        </w:tc>
        <w:tc>
          <w:tcPr>
            <w:tcW w:w="1073" w:type="dxa"/>
          </w:tcPr>
          <w:p>
            <w:pPr>
              <w:pStyle w:val="9"/>
              <w:spacing w:before="71"/>
              <w:ind w:left="11"/>
              <w:jc w:val="center"/>
              <w:rPr>
                <w:rFonts w:ascii="Calibri" w:hAnsi="Calibri"/>
                <w:sz w:val="24"/>
              </w:rPr>
            </w:pPr>
            <w:r>
              <w:rPr>
                <w:rFonts w:ascii="Calibri" w:hAnsi="Calibri"/>
                <w:sz w:val="24"/>
              </w:rPr>
              <w:t>—</w:t>
            </w:r>
          </w:p>
        </w:tc>
        <w:tc>
          <w:tcPr>
            <w:tcW w:w="1015" w:type="dxa"/>
          </w:tcPr>
          <w:p>
            <w:pPr>
              <w:pStyle w:val="9"/>
              <w:spacing w:before="71"/>
              <w:ind w:left="11"/>
              <w:jc w:val="center"/>
              <w:rPr>
                <w:rFonts w:ascii="Calibri" w:hAnsi="Calibri"/>
                <w:sz w:val="24"/>
              </w:rPr>
            </w:pPr>
            <w:r>
              <w:rPr>
                <w:rFonts w:ascii="Calibri" w:hAnsi="Calibri"/>
                <w:sz w:val="24"/>
              </w:rPr>
              <w:t>—</w:t>
            </w:r>
          </w:p>
        </w:tc>
        <w:tc>
          <w:tcPr>
            <w:tcW w:w="1080" w:type="dxa"/>
          </w:tcPr>
          <w:p>
            <w:pPr>
              <w:pStyle w:val="9"/>
              <w:spacing w:before="71"/>
              <w:ind w:left="158" w:right="147"/>
              <w:jc w:val="center"/>
              <w:rPr>
                <w:rFonts w:ascii="Calibri"/>
                <w:sz w:val="24"/>
              </w:rPr>
            </w:pPr>
            <w:r>
              <w:rPr>
                <w:rFonts w:ascii="Calibri"/>
                <w:sz w:val="24"/>
              </w:rPr>
              <w:t>12</w:t>
            </w:r>
          </w:p>
        </w:tc>
        <w:tc>
          <w:tcPr>
            <w:tcW w:w="1080" w:type="dxa"/>
          </w:tcPr>
          <w:p>
            <w:pPr>
              <w:pStyle w:val="9"/>
              <w:spacing w:before="71"/>
              <w:ind w:left="9"/>
              <w:jc w:val="center"/>
              <w:rPr>
                <w:rFonts w:ascii="Calibri"/>
                <w:sz w:val="24"/>
              </w:rPr>
            </w:pPr>
            <w:r>
              <w:rPr>
                <w:rFonts w:ascii="Calibri"/>
                <w:sz w:val="24"/>
              </w:rPr>
              <w:t>0</w:t>
            </w:r>
          </w:p>
        </w:tc>
        <w:tc>
          <w:tcPr>
            <w:tcW w:w="1260" w:type="dxa"/>
          </w:tcPr>
          <w:p>
            <w:pPr>
              <w:pStyle w:val="9"/>
              <w:spacing w:before="71"/>
              <w:ind w:left="6"/>
              <w:jc w:val="center"/>
              <w:rPr>
                <w:rFonts w:ascii="Calibri" w:hAnsi="Calibri"/>
                <w:sz w:val="24"/>
              </w:rPr>
            </w:pPr>
            <w:r>
              <w:rPr>
                <w:rFonts w:ascii="Calibri" w:hAnsi="Calibri"/>
                <w:sz w:val="24"/>
              </w:rPr>
              <w:t>—</w:t>
            </w:r>
          </w:p>
        </w:tc>
        <w:tc>
          <w:tcPr>
            <w:tcW w:w="1260" w:type="dxa"/>
          </w:tcPr>
          <w:p>
            <w:pPr>
              <w:pStyle w:val="9"/>
              <w:spacing w:before="73"/>
              <w:ind w:left="6"/>
              <w:jc w:val="center"/>
              <w:rPr>
                <w:rFonts w:ascii="Calibri"/>
                <w:sz w:val="24"/>
              </w:rPr>
            </w:pPr>
            <w:r>
              <w:rPr>
                <w:rFonts w:ascii="Calibri"/>
                <w:sz w:val="24"/>
              </w:rPr>
              <w:t>0</w:t>
            </w:r>
          </w:p>
        </w:tc>
        <w:tc>
          <w:tcPr>
            <w:tcW w:w="1034" w:type="dxa"/>
          </w:tcPr>
          <w:p>
            <w:pPr>
              <w:pStyle w:val="9"/>
              <w:spacing w:before="73"/>
              <w:ind w:left="6"/>
              <w:jc w:val="center"/>
              <w:rPr>
                <w:rFonts w:ascii="Calibri" w:hAnsi="Calibri"/>
                <w:sz w:val="24"/>
              </w:rPr>
            </w:pPr>
            <w:r>
              <w:rPr>
                <w:rFonts w:ascii="Calibri" w:hAnsi="Calibri"/>
                <w:sz w:val="24"/>
              </w:rPr>
              <w:t>—</w:t>
            </w:r>
          </w:p>
        </w:tc>
        <w:tc>
          <w:tcPr>
            <w:tcW w:w="1000" w:type="dxa"/>
          </w:tcPr>
          <w:p>
            <w:pPr>
              <w:pStyle w:val="9"/>
              <w:spacing w:before="73"/>
              <w:ind w:left="8"/>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081" w:type="dxa"/>
            <w:vMerge w:val="continue"/>
            <w:tcBorders>
              <w:top w:val="nil"/>
            </w:tcBorders>
          </w:tcPr>
          <w:p>
            <w:pPr>
              <w:rPr>
                <w:sz w:val="2"/>
                <w:szCs w:val="2"/>
              </w:rPr>
            </w:pPr>
          </w:p>
        </w:tc>
        <w:tc>
          <w:tcPr>
            <w:tcW w:w="1954" w:type="dxa"/>
            <w:vMerge w:val="continue"/>
            <w:tcBorders>
              <w:top w:val="nil"/>
            </w:tcBorders>
          </w:tcPr>
          <w:p>
            <w:pPr>
              <w:rPr>
                <w:sz w:val="2"/>
                <w:szCs w:val="2"/>
              </w:rPr>
            </w:pPr>
          </w:p>
        </w:tc>
        <w:tc>
          <w:tcPr>
            <w:tcW w:w="1834" w:type="dxa"/>
          </w:tcPr>
          <w:p>
            <w:pPr>
              <w:pStyle w:val="9"/>
              <w:spacing w:before="67"/>
              <w:ind w:left="176" w:right="168"/>
              <w:jc w:val="center"/>
              <w:rPr>
                <w:sz w:val="24"/>
              </w:rPr>
            </w:pPr>
            <w:r>
              <w:rPr>
                <w:sz w:val="24"/>
              </w:rPr>
              <w:t>值班机工</w:t>
            </w:r>
          </w:p>
        </w:tc>
        <w:tc>
          <w:tcPr>
            <w:tcW w:w="1073" w:type="dxa"/>
          </w:tcPr>
          <w:p>
            <w:pPr>
              <w:pStyle w:val="9"/>
              <w:spacing w:before="71"/>
              <w:ind w:left="11"/>
              <w:jc w:val="center"/>
              <w:rPr>
                <w:rFonts w:ascii="Calibri" w:hAnsi="Calibri"/>
                <w:sz w:val="24"/>
              </w:rPr>
            </w:pPr>
            <w:r>
              <w:rPr>
                <w:rFonts w:ascii="Calibri" w:hAnsi="Calibri"/>
                <w:sz w:val="24"/>
              </w:rPr>
              <w:t>—</w:t>
            </w:r>
          </w:p>
        </w:tc>
        <w:tc>
          <w:tcPr>
            <w:tcW w:w="1015" w:type="dxa"/>
          </w:tcPr>
          <w:p>
            <w:pPr>
              <w:pStyle w:val="9"/>
              <w:spacing w:before="71"/>
              <w:ind w:left="11"/>
              <w:jc w:val="center"/>
              <w:rPr>
                <w:rFonts w:ascii="Calibri" w:hAnsi="Calibri"/>
                <w:sz w:val="24"/>
              </w:rPr>
            </w:pPr>
            <w:r>
              <w:rPr>
                <w:rFonts w:ascii="Calibri" w:hAnsi="Calibri"/>
                <w:sz w:val="24"/>
              </w:rPr>
              <w:t>—</w:t>
            </w:r>
          </w:p>
        </w:tc>
        <w:tc>
          <w:tcPr>
            <w:tcW w:w="1080" w:type="dxa"/>
          </w:tcPr>
          <w:p>
            <w:pPr>
              <w:pStyle w:val="9"/>
              <w:spacing w:before="71"/>
              <w:ind w:left="8"/>
              <w:jc w:val="center"/>
              <w:rPr>
                <w:rFonts w:ascii="Calibri" w:hAnsi="Calibri"/>
                <w:sz w:val="24"/>
              </w:rPr>
            </w:pPr>
            <w:r>
              <w:rPr>
                <w:rFonts w:ascii="Calibri" w:hAnsi="Calibri"/>
                <w:sz w:val="24"/>
              </w:rPr>
              <w:t>—</w:t>
            </w:r>
          </w:p>
        </w:tc>
        <w:tc>
          <w:tcPr>
            <w:tcW w:w="1080" w:type="dxa"/>
          </w:tcPr>
          <w:p>
            <w:pPr>
              <w:pStyle w:val="9"/>
              <w:spacing w:before="71"/>
              <w:ind w:left="158" w:right="147"/>
              <w:jc w:val="center"/>
              <w:rPr>
                <w:rFonts w:ascii="Calibri"/>
                <w:sz w:val="24"/>
              </w:rPr>
            </w:pPr>
            <w:r>
              <w:rPr>
                <w:rFonts w:ascii="Calibri"/>
                <w:sz w:val="24"/>
              </w:rPr>
              <w:t>12</w:t>
            </w:r>
          </w:p>
        </w:tc>
        <w:tc>
          <w:tcPr>
            <w:tcW w:w="1260" w:type="dxa"/>
          </w:tcPr>
          <w:p>
            <w:pPr>
              <w:pStyle w:val="9"/>
              <w:spacing w:before="71"/>
              <w:ind w:left="6"/>
              <w:jc w:val="center"/>
              <w:rPr>
                <w:rFonts w:ascii="Calibri" w:hAnsi="Calibri"/>
                <w:sz w:val="24"/>
              </w:rPr>
            </w:pPr>
            <w:r>
              <w:rPr>
                <w:rFonts w:ascii="Calibri" w:hAnsi="Calibri"/>
                <w:sz w:val="24"/>
              </w:rPr>
              <w:t>—</w:t>
            </w:r>
          </w:p>
        </w:tc>
        <w:tc>
          <w:tcPr>
            <w:tcW w:w="1260" w:type="dxa"/>
          </w:tcPr>
          <w:p>
            <w:pPr>
              <w:pStyle w:val="9"/>
              <w:spacing w:before="76"/>
              <w:ind w:left="6"/>
              <w:jc w:val="center"/>
              <w:rPr>
                <w:rFonts w:ascii="Calibri"/>
                <w:sz w:val="24"/>
              </w:rPr>
            </w:pPr>
            <w:r>
              <w:rPr>
                <w:rFonts w:ascii="Calibri"/>
                <w:sz w:val="24"/>
              </w:rPr>
              <w:t>0</w:t>
            </w:r>
          </w:p>
        </w:tc>
        <w:tc>
          <w:tcPr>
            <w:tcW w:w="1034" w:type="dxa"/>
          </w:tcPr>
          <w:p>
            <w:pPr>
              <w:pStyle w:val="9"/>
              <w:spacing w:before="76"/>
              <w:ind w:left="6"/>
              <w:jc w:val="center"/>
              <w:rPr>
                <w:rFonts w:ascii="Calibri" w:hAnsi="Calibri"/>
                <w:sz w:val="24"/>
              </w:rPr>
            </w:pPr>
            <w:r>
              <w:rPr>
                <w:rFonts w:ascii="Calibri" w:hAnsi="Calibri"/>
                <w:sz w:val="24"/>
              </w:rPr>
              <w:t>—</w:t>
            </w:r>
          </w:p>
        </w:tc>
        <w:tc>
          <w:tcPr>
            <w:tcW w:w="1000" w:type="dxa"/>
          </w:tcPr>
          <w:p>
            <w:pPr>
              <w:pStyle w:val="9"/>
              <w:spacing w:before="76"/>
              <w:ind w:left="8"/>
              <w:jc w:val="center"/>
              <w:rPr>
                <w:rFonts w:ascii="Calibri"/>
                <w:sz w:val="24"/>
              </w:rPr>
            </w:pPr>
            <w:r>
              <w:rPr>
                <w:rFonts w:ascii="Calibri"/>
                <w:sz w:val="24"/>
              </w:rPr>
              <w:t>0</w:t>
            </w:r>
          </w:p>
        </w:tc>
      </w:tr>
    </w:tbl>
    <w:p>
      <w:pPr>
        <w:pStyle w:val="4"/>
        <w:spacing w:before="8"/>
      </w:pPr>
    </w:p>
    <w:p>
      <w:pPr>
        <w:spacing w:before="0" w:line="242" w:lineRule="auto"/>
        <w:ind w:left="1440" w:right="776" w:hanging="960"/>
        <w:jc w:val="left"/>
        <w:rPr>
          <w:sz w:val="24"/>
        </w:rPr>
      </w:pPr>
      <w:r>
        <w:rPr>
          <w:sz w:val="24"/>
        </w:rPr>
        <w:t>备注：1.海船（高级）值班机工申请内河轮机专业《适任证书》时，应先通过相应类别和职务资格的《主推进动力装置》或《船舶动力装置》考试科目；</w:t>
      </w:r>
    </w:p>
    <w:p>
      <w:pPr>
        <w:spacing w:before="1"/>
        <w:ind w:left="1200" w:right="0" w:firstLine="0"/>
        <w:jc w:val="left"/>
        <w:rPr>
          <w:sz w:val="24"/>
        </w:rPr>
      </w:pPr>
      <w:r>
        <w:rPr>
          <w:sz w:val="24"/>
        </w:rPr>
        <w:t>2.海船轮机部高级船员可直接申请内河轮机专业《适任证书》。</w:t>
      </w:r>
    </w:p>
    <w:p>
      <w:pPr>
        <w:spacing w:after="0"/>
        <w:jc w:val="left"/>
        <w:rPr>
          <w:sz w:val="24"/>
        </w:rPr>
        <w:sectPr>
          <w:pgSz w:w="16840" w:h="11910" w:orient="landscape"/>
          <w:pgMar w:top="680" w:right="700" w:bottom="280" w:left="960" w:header="720" w:footer="720" w:gutter="0"/>
          <w:cols w:space="720" w:num="1"/>
        </w:sectPr>
      </w:pPr>
    </w:p>
    <w:p>
      <w:pPr>
        <w:pStyle w:val="4"/>
        <w:spacing w:before="34"/>
        <w:ind w:left="480"/>
      </w:pPr>
      <w:r>
        <w:t>附件 4</w:t>
      </w:r>
    </w:p>
    <w:p>
      <w:pPr>
        <w:pStyle w:val="3"/>
        <w:spacing w:before="132"/>
        <w:ind w:left="799"/>
      </w:pPr>
      <w:r>
        <w:t>军事船舶复转人员申请内河船舶船员适任证书职务资格、任职资历和考试科目对照表</w:t>
      </w:r>
    </w:p>
    <w:p>
      <w:pPr>
        <w:tabs>
          <w:tab w:val="left" w:pos="12419"/>
        </w:tabs>
        <w:spacing w:before="185"/>
        <w:ind w:left="480" w:right="0" w:firstLine="0"/>
        <w:jc w:val="left"/>
        <w:rPr>
          <w:sz w:val="24"/>
        </w:rPr>
      </w:pPr>
      <w:r>
        <mc:AlternateContent>
          <mc:Choice Requires="wps">
            <w:drawing>
              <wp:anchor distT="0" distB="0" distL="114300" distR="114300" simplePos="0" relativeHeight="251661312" behindDoc="1" locked="0" layoutInCell="1" allowOverlap="1">
                <wp:simplePos x="0" y="0"/>
                <wp:positionH relativeFrom="page">
                  <wp:posOffset>949325</wp:posOffset>
                </wp:positionH>
                <wp:positionV relativeFrom="paragraph">
                  <wp:posOffset>358140</wp:posOffset>
                </wp:positionV>
                <wp:extent cx="2646680" cy="702310"/>
                <wp:effectExtent l="1270" t="4445" r="19050" b="17145"/>
                <wp:wrapNone/>
                <wp:docPr id="3" name="直线 36"/>
                <wp:cNvGraphicFramePr/>
                <a:graphic xmlns:a="http://schemas.openxmlformats.org/drawingml/2006/main">
                  <a:graphicData uri="http://schemas.microsoft.com/office/word/2010/wordprocessingShape">
                    <wps:wsp>
                      <wps:cNvSpPr/>
                      <wps:spPr>
                        <a:xfrm>
                          <a:off x="0" y="0"/>
                          <a:ext cx="2646680" cy="70231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6" o:spid="_x0000_s1026" o:spt="20" style="position:absolute;left:0pt;margin-left:74.75pt;margin-top:28.2pt;height:55.3pt;width:208.4pt;mso-position-horizontal-relative:page;z-index:-251655168;mso-width-relative:page;mso-height-relative:page;" filled="f" stroked="t" coordsize="21600,21600" o:gfxdata="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mR5l2QAAAAoBAAAPAAAAAAAAAAEAIAAAACIAAABkcnMvZG93bnJldi54bWxQSwECFAAUAAAA&#10;CACHTuJAfCnDie0BAADhAwAADgAAAAAAAAABACAAAAAoAQAAZHJzL2Uyb0RvYy54bWxQSwUGAAAA&#10;AAYABgBZAQAAhwUAAAAA&#10;">
                <v:fill on="f" focussize="0,0"/>
                <v:stroke weight="0.48pt" color="#000000" joinstyle="round"/>
                <v:imagedata o:title=""/>
                <o:lock v:ext="edit" aspectratio="f"/>
              </v:line>
            </w:pict>
          </mc:Fallback>
        </mc:AlternateContent>
      </w:r>
      <w:r>
        <w:rPr>
          <w:sz w:val="24"/>
        </w:rPr>
        <w:t>表</w:t>
      </w:r>
      <w:r>
        <w:rPr>
          <w:spacing w:val="-61"/>
          <w:sz w:val="24"/>
        </w:rPr>
        <w:t xml:space="preserve"> </w:t>
      </w:r>
      <w:r>
        <w:rPr>
          <w:rFonts w:ascii="Calibri" w:eastAsia="Calibri"/>
          <w:sz w:val="24"/>
        </w:rPr>
        <w:t>1</w:t>
      </w:r>
      <w:r>
        <w:rPr>
          <w:sz w:val="24"/>
        </w:rPr>
        <w:t>：驾驶专业</w:t>
      </w:r>
      <w:r>
        <w:rPr>
          <w:sz w:val="24"/>
        </w:rPr>
        <w:tab/>
      </w:r>
      <w:r>
        <w:rPr>
          <w:sz w:val="24"/>
        </w:rPr>
        <w:t>（单位：月）</w:t>
      </w:r>
    </w:p>
    <w:p>
      <w:pPr>
        <w:pStyle w:val="4"/>
        <w:spacing w:before="1"/>
        <w:rPr>
          <w:sz w:val="5"/>
        </w:rPr>
      </w:pPr>
    </w:p>
    <w:tbl>
      <w:tblPr>
        <w:tblStyle w:val="5"/>
        <w:tblW w:w="0" w:type="auto"/>
        <w:tblInd w:w="5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3"/>
        <w:gridCol w:w="1910"/>
        <w:gridCol w:w="1154"/>
        <w:gridCol w:w="1260"/>
        <w:gridCol w:w="1260"/>
        <w:gridCol w:w="1260"/>
        <w:gridCol w:w="1260"/>
        <w:gridCol w:w="1260"/>
        <w:gridCol w:w="1056"/>
        <w:gridCol w:w="11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4173" w:type="dxa"/>
            <w:gridSpan w:val="2"/>
            <w:vMerge w:val="restart"/>
          </w:tcPr>
          <w:p>
            <w:pPr>
              <w:pStyle w:val="9"/>
              <w:spacing w:before="3"/>
              <w:rPr>
                <w:sz w:val="15"/>
              </w:rPr>
            </w:pPr>
          </w:p>
          <w:p>
            <w:pPr>
              <w:pStyle w:val="9"/>
              <w:spacing w:line="391" w:lineRule="auto"/>
              <w:ind w:left="107" w:right="167" w:firstLine="1365"/>
              <w:rPr>
                <w:sz w:val="21"/>
              </w:rPr>
            </w:pPr>
            <w:r>
              <w:rPr>
                <w:sz w:val="21"/>
              </w:rPr>
              <w:t>内河船舶船员类别职务资格复转军人等级职务资格</w:t>
            </w:r>
          </w:p>
        </w:tc>
        <w:tc>
          <w:tcPr>
            <w:tcW w:w="4934" w:type="dxa"/>
            <w:gridSpan w:val="4"/>
          </w:tcPr>
          <w:p>
            <w:pPr>
              <w:pStyle w:val="9"/>
              <w:spacing w:before="85"/>
              <w:ind w:left="2238" w:right="2225"/>
              <w:jc w:val="center"/>
              <w:rPr>
                <w:sz w:val="21"/>
              </w:rPr>
            </w:pPr>
            <w:r>
              <w:rPr>
                <w:sz w:val="21"/>
              </w:rPr>
              <w:t>一类</w:t>
            </w:r>
          </w:p>
        </w:tc>
        <w:tc>
          <w:tcPr>
            <w:tcW w:w="2520" w:type="dxa"/>
            <w:gridSpan w:val="2"/>
          </w:tcPr>
          <w:p>
            <w:pPr>
              <w:pStyle w:val="9"/>
              <w:spacing w:before="85"/>
              <w:ind w:left="160" w:right="146"/>
              <w:jc w:val="center"/>
              <w:rPr>
                <w:sz w:val="21"/>
              </w:rPr>
            </w:pPr>
            <w:r>
              <w:rPr>
                <w:sz w:val="21"/>
              </w:rPr>
              <w:t>二类</w:t>
            </w:r>
          </w:p>
        </w:tc>
        <w:tc>
          <w:tcPr>
            <w:tcW w:w="2222" w:type="dxa"/>
            <w:gridSpan w:val="2"/>
          </w:tcPr>
          <w:p>
            <w:pPr>
              <w:pStyle w:val="9"/>
              <w:spacing w:before="85"/>
              <w:ind w:left="883" w:right="869"/>
              <w:jc w:val="center"/>
              <w:rPr>
                <w:sz w:val="21"/>
              </w:rPr>
            </w:pPr>
            <w:r>
              <w:rPr>
                <w:sz w:val="21"/>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4173" w:type="dxa"/>
            <w:gridSpan w:val="2"/>
            <w:vMerge w:val="continue"/>
            <w:tcBorders>
              <w:top w:val="nil"/>
            </w:tcBorders>
          </w:tcPr>
          <w:p>
            <w:pPr>
              <w:rPr>
                <w:sz w:val="2"/>
                <w:szCs w:val="2"/>
              </w:rPr>
            </w:pPr>
          </w:p>
        </w:tc>
        <w:tc>
          <w:tcPr>
            <w:tcW w:w="1154" w:type="dxa"/>
          </w:tcPr>
          <w:p>
            <w:pPr>
              <w:pStyle w:val="9"/>
              <w:spacing w:before="8"/>
              <w:rPr>
                <w:sz w:val="14"/>
              </w:rPr>
            </w:pPr>
          </w:p>
          <w:p>
            <w:pPr>
              <w:pStyle w:val="9"/>
              <w:spacing w:before="1"/>
              <w:ind w:left="347" w:right="336"/>
              <w:jc w:val="center"/>
              <w:rPr>
                <w:sz w:val="21"/>
              </w:rPr>
            </w:pPr>
            <w:r>
              <w:rPr>
                <w:sz w:val="21"/>
              </w:rPr>
              <w:t>船长</w:t>
            </w:r>
          </w:p>
        </w:tc>
        <w:tc>
          <w:tcPr>
            <w:tcW w:w="1260" w:type="dxa"/>
          </w:tcPr>
          <w:p>
            <w:pPr>
              <w:pStyle w:val="9"/>
              <w:spacing w:before="8"/>
              <w:rPr>
                <w:sz w:val="14"/>
              </w:rPr>
            </w:pPr>
          </w:p>
          <w:p>
            <w:pPr>
              <w:pStyle w:val="9"/>
              <w:spacing w:before="1"/>
              <w:ind w:left="250" w:right="239"/>
              <w:jc w:val="center"/>
              <w:rPr>
                <w:sz w:val="21"/>
              </w:rPr>
            </w:pPr>
            <w:r>
              <w:rPr>
                <w:sz w:val="21"/>
              </w:rPr>
              <w:t>大副</w:t>
            </w:r>
          </w:p>
        </w:tc>
        <w:tc>
          <w:tcPr>
            <w:tcW w:w="1260" w:type="dxa"/>
          </w:tcPr>
          <w:p>
            <w:pPr>
              <w:pStyle w:val="9"/>
              <w:spacing w:before="8"/>
              <w:rPr>
                <w:sz w:val="14"/>
              </w:rPr>
            </w:pPr>
          </w:p>
          <w:p>
            <w:pPr>
              <w:pStyle w:val="9"/>
              <w:spacing w:before="1"/>
              <w:ind w:left="250" w:right="239"/>
              <w:jc w:val="center"/>
              <w:rPr>
                <w:sz w:val="21"/>
              </w:rPr>
            </w:pPr>
            <w:r>
              <w:rPr>
                <w:sz w:val="21"/>
              </w:rPr>
              <w:t>二副</w:t>
            </w:r>
          </w:p>
        </w:tc>
        <w:tc>
          <w:tcPr>
            <w:tcW w:w="1260" w:type="dxa"/>
          </w:tcPr>
          <w:p>
            <w:pPr>
              <w:pStyle w:val="9"/>
              <w:spacing w:before="8"/>
              <w:rPr>
                <w:sz w:val="14"/>
              </w:rPr>
            </w:pPr>
          </w:p>
          <w:p>
            <w:pPr>
              <w:pStyle w:val="9"/>
              <w:spacing w:before="1"/>
              <w:ind w:left="250" w:right="239"/>
              <w:jc w:val="center"/>
              <w:rPr>
                <w:sz w:val="21"/>
              </w:rPr>
            </w:pPr>
            <w:r>
              <w:rPr>
                <w:sz w:val="21"/>
              </w:rPr>
              <w:t>三副</w:t>
            </w:r>
          </w:p>
        </w:tc>
        <w:tc>
          <w:tcPr>
            <w:tcW w:w="1260" w:type="dxa"/>
          </w:tcPr>
          <w:p>
            <w:pPr>
              <w:pStyle w:val="9"/>
              <w:spacing w:before="8"/>
              <w:rPr>
                <w:sz w:val="14"/>
              </w:rPr>
            </w:pPr>
          </w:p>
          <w:p>
            <w:pPr>
              <w:pStyle w:val="9"/>
              <w:spacing w:before="1"/>
              <w:ind w:left="250" w:right="239"/>
              <w:jc w:val="center"/>
              <w:rPr>
                <w:sz w:val="21"/>
              </w:rPr>
            </w:pPr>
            <w:r>
              <w:rPr>
                <w:sz w:val="21"/>
              </w:rPr>
              <w:t>船长</w:t>
            </w:r>
          </w:p>
        </w:tc>
        <w:tc>
          <w:tcPr>
            <w:tcW w:w="1260" w:type="dxa"/>
          </w:tcPr>
          <w:p>
            <w:pPr>
              <w:pStyle w:val="9"/>
              <w:spacing w:before="8"/>
              <w:rPr>
                <w:sz w:val="14"/>
              </w:rPr>
            </w:pPr>
          </w:p>
          <w:p>
            <w:pPr>
              <w:pStyle w:val="9"/>
              <w:spacing w:before="1"/>
              <w:ind w:left="249" w:right="240"/>
              <w:jc w:val="center"/>
              <w:rPr>
                <w:sz w:val="21"/>
              </w:rPr>
            </w:pPr>
            <w:r>
              <w:rPr>
                <w:sz w:val="21"/>
              </w:rPr>
              <w:t>驾驶员</w:t>
            </w:r>
          </w:p>
        </w:tc>
        <w:tc>
          <w:tcPr>
            <w:tcW w:w="1056" w:type="dxa"/>
          </w:tcPr>
          <w:p>
            <w:pPr>
              <w:pStyle w:val="9"/>
              <w:spacing w:before="8"/>
              <w:rPr>
                <w:sz w:val="14"/>
              </w:rPr>
            </w:pPr>
          </w:p>
          <w:p>
            <w:pPr>
              <w:pStyle w:val="9"/>
              <w:spacing w:before="1"/>
              <w:ind w:left="300" w:right="286"/>
              <w:jc w:val="center"/>
              <w:rPr>
                <w:sz w:val="21"/>
              </w:rPr>
            </w:pPr>
            <w:r>
              <w:rPr>
                <w:sz w:val="21"/>
              </w:rPr>
              <w:t>船长</w:t>
            </w:r>
          </w:p>
        </w:tc>
        <w:tc>
          <w:tcPr>
            <w:tcW w:w="1166" w:type="dxa"/>
          </w:tcPr>
          <w:p>
            <w:pPr>
              <w:pStyle w:val="9"/>
              <w:spacing w:before="8"/>
              <w:rPr>
                <w:sz w:val="14"/>
              </w:rPr>
            </w:pPr>
          </w:p>
          <w:p>
            <w:pPr>
              <w:pStyle w:val="9"/>
              <w:spacing w:before="1"/>
              <w:ind w:left="249" w:right="237"/>
              <w:jc w:val="center"/>
              <w:rPr>
                <w:sz w:val="21"/>
              </w:rPr>
            </w:pPr>
            <w:r>
              <w:rPr>
                <w:sz w:val="21"/>
              </w:rPr>
              <w:t>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restart"/>
          </w:tcPr>
          <w:p>
            <w:pPr>
              <w:pStyle w:val="9"/>
              <w:rPr>
                <w:sz w:val="20"/>
              </w:rPr>
            </w:pPr>
          </w:p>
          <w:p>
            <w:pPr>
              <w:pStyle w:val="9"/>
              <w:rPr>
                <w:sz w:val="20"/>
              </w:rPr>
            </w:pPr>
          </w:p>
          <w:p>
            <w:pPr>
              <w:pStyle w:val="9"/>
              <w:spacing w:before="10"/>
              <w:rPr>
                <w:sz w:val="19"/>
              </w:rPr>
            </w:pPr>
          </w:p>
          <w:p>
            <w:pPr>
              <w:pStyle w:val="9"/>
              <w:ind w:left="395"/>
              <w:rPr>
                <w:sz w:val="21"/>
              </w:rPr>
            </w:pPr>
            <w:r>
              <w:rPr>
                <w:sz w:val="21"/>
              </w:rPr>
              <w:t>团级及以上舰艇</w:t>
            </w:r>
          </w:p>
        </w:tc>
        <w:tc>
          <w:tcPr>
            <w:tcW w:w="1910" w:type="dxa"/>
          </w:tcPr>
          <w:p>
            <w:pPr>
              <w:pStyle w:val="9"/>
              <w:spacing w:before="85"/>
              <w:ind w:left="409" w:right="401"/>
              <w:jc w:val="center"/>
              <w:rPr>
                <w:sz w:val="21"/>
              </w:rPr>
            </w:pPr>
            <w:r>
              <w:rPr>
                <w:sz w:val="21"/>
              </w:rPr>
              <w:t>舰（艇）长</w:t>
            </w:r>
          </w:p>
        </w:tc>
        <w:tc>
          <w:tcPr>
            <w:tcW w:w="1154" w:type="dxa"/>
          </w:tcPr>
          <w:p>
            <w:pPr>
              <w:pStyle w:val="9"/>
              <w:spacing w:before="95"/>
              <w:ind w:left="13"/>
              <w:jc w:val="center"/>
              <w:rPr>
                <w:rFonts w:ascii="Calibri"/>
                <w:sz w:val="21"/>
              </w:rPr>
            </w:pPr>
            <w:r>
              <w:rPr>
                <w:rFonts w:ascii="Calibri"/>
                <w:w w:val="99"/>
                <w:sz w:val="21"/>
              </w:rPr>
              <w:t>0</w:t>
            </w:r>
          </w:p>
        </w:tc>
        <w:tc>
          <w:tcPr>
            <w:tcW w:w="1260" w:type="dxa"/>
          </w:tcPr>
          <w:p>
            <w:pPr>
              <w:pStyle w:val="9"/>
              <w:spacing w:before="95"/>
              <w:ind w:left="9"/>
              <w:jc w:val="center"/>
              <w:rPr>
                <w:rFonts w:ascii="Calibri"/>
                <w:sz w:val="21"/>
              </w:rPr>
            </w:pPr>
            <w:r>
              <w:rPr>
                <w:rFonts w:ascii="Calibri"/>
                <w:w w:val="99"/>
                <w:sz w:val="21"/>
              </w:rPr>
              <w:t>0</w:t>
            </w:r>
          </w:p>
        </w:tc>
        <w:tc>
          <w:tcPr>
            <w:tcW w:w="1260" w:type="dxa"/>
          </w:tcPr>
          <w:p>
            <w:pPr>
              <w:pStyle w:val="9"/>
              <w:spacing w:before="95"/>
              <w:ind w:left="9"/>
              <w:jc w:val="center"/>
              <w:rPr>
                <w:rFonts w:ascii="Calibri"/>
                <w:sz w:val="21"/>
              </w:rPr>
            </w:pPr>
            <w:r>
              <w:rPr>
                <w:rFonts w:ascii="Calibri"/>
                <w:w w:val="99"/>
                <w:sz w:val="21"/>
              </w:rPr>
              <w:t>0</w:t>
            </w:r>
          </w:p>
        </w:tc>
        <w:tc>
          <w:tcPr>
            <w:tcW w:w="1260" w:type="dxa"/>
          </w:tcPr>
          <w:p>
            <w:pPr>
              <w:pStyle w:val="9"/>
              <w:spacing w:before="95"/>
              <w:ind w:left="14"/>
              <w:jc w:val="center"/>
              <w:rPr>
                <w:rFonts w:ascii="Calibri"/>
                <w:sz w:val="21"/>
              </w:rPr>
            </w:pPr>
            <w:r>
              <w:rPr>
                <w:rFonts w:ascii="Calibri"/>
                <w:w w:val="99"/>
                <w:sz w:val="21"/>
              </w:rPr>
              <w:t>0</w:t>
            </w:r>
          </w:p>
        </w:tc>
        <w:tc>
          <w:tcPr>
            <w:tcW w:w="1260" w:type="dxa"/>
          </w:tcPr>
          <w:p>
            <w:pPr>
              <w:pStyle w:val="9"/>
              <w:spacing w:before="95"/>
              <w:ind w:left="14"/>
              <w:jc w:val="center"/>
              <w:rPr>
                <w:rFonts w:ascii="Calibri"/>
                <w:sz w:val="21"/>
              </w:rPr>
            </w:pPr>
            <w:r>
              <w:rPr>
                <w:rFonts w:ascii="Calibri"/>
                <w:w w:val="99"/>
                <w:sz w:val="21"/>
              </w:rPr>
              <w:t>0</w:t>
            </w:r>
          </w:p>
        </w:tc>
        <w:tc>
          <w:tcPr>
            <w:tcW w:w="1260" w:type="dxa"/>
          </w:tcPr>
          <w:p>
            <w:pPr>
              <w:pStyle w:val="9"/>
              <w:spacing w:before="95"/>
              <w:ind w:left="14"/>
              <w:jc w:val="center"/>
              <w:rPr>
                <w:rFonts w:ascii="Calibri"/>
                <w:sz w:val="21"/>
              </w:rPr>
            </w:pPr>
            <w:r>
              <w:rPr>
                <w:rFonts w:ascii="Calibri"/>
                <w:w w:val="99"/>
                <w:sz w:val="21"/>
              </w:rPr>
              <w:t>0</w:t>
            </w:r>
          </w:p>
        </w:tc>
        <w:tc>
          <w:tcPr>
            <w:tcW w:w="1056" w:type="dxa"/>
          </w:tcPr>
          <w:p>
            <w:pPr>
              <w:pStyle w:val="9"/>
              <w:spacing w:before="95"/>
              <w:ind w:left="11"/>
              <w:jc w:val="center"/>
              <w:rPr>
                <w:rFonts w:ascii="Calibri"/>
                <w:sz w:val="21"/>
              </w:rPr>
            </w:pPr>
            <w:r>
              <w:rPr>
                <w:rFonts w:ascii="Calibri"/>
                <w:w w:val="99"/>
                <w:sz w:val="21"/>
              </w:rPr>
              <w:t>0</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continue"/>
            <w:tcBorders>
              <w:top w:val="nil"/>
            </w:tcBorders>
          </w:tcPr>
          <w:p>
            <w:pPr>
              <w:rPr>
                <w:sz w:val="2"/>
                <w:szCs w:val="2"/>
              </w:rPr>
            </w:pPr>
          </w:p>
        </w:tc>
        <w:tc>
          <w:tcPr>
            <w:tcW w:w="1910" w:type="dxa"/>
          </w:tcPr>
          <w:p>
            <w:pPr>
              <w:pStyle w:val="9"/>
              <w:spacing w:before="87"/>
              <w:ind w:left="409" w:right="399"/>
              <w:jc w:val="center"/>
              <w:rPr>
                <w:sz w:val="21"/>
              </w:rPr>
            </w:pPr>
            <w:r>
              <w:rPr>
                <w:sz w:val="21"/>
              </w:rPr>
              <w:t>航海长</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9"/>
              <w:jc w:val="center"/>
              <w:rPr>
                <w:rFonts w:ascii="Calibri"/>
                <w:sz w:val="21"/>
              </w:rPr>
            </w:pPr>
            <w:r>
              <w:rPr>
                <w:rFonts w:ascii="Calibri"/>
                <w:w w:val="99"/>
                <w:sz w:val="21"/>
              </w:rPr>
              <w:t>0</w:t>
            </w:r>
          </w:p>
        </w:tc>
        <w:tc>
          <w:tcPr>
            <w:tcW w:w="1260" w:type="dxa"/>
          </w:tcPr>
          <w:p>
            <w:pPr>
              <w:pStyle w:val="9"/>
              <w:spacing w:before="95"/>
              <w:ind w:left="9"/>
              <w:jc w:val="center"/>
              <w:rPr>
                <w:rFonts w:ascii="Calibri"/>
                <w:sz w:val="21"/>
              </w:rPr>
            </w:pPr>
            <w:r>
              <w:rPr>
                <w:rFonts w:ascii="Calibri"/>
                <w:w w:val="99"/>
                <w:sz w:val="21"/>
              </w:rPr>
              <w:t>0</w:t>
            </w:r>
          </w:p>
        </w:tc>
        <w:tc>
          <w:tcPr>
            <w:tcW w:w="1260" w:type="dxa"/>
          </w:tcPr>
          <w:p>
            <w:pPr>
              <w:pStyle w:val="9"/>
              <w:spacing w:before="95"/>
              <w:ind w:left="14"/>
              <w:jc w:val="center"/>
              <w:rPr>
                <w:rFonts w:ascii="Calibri"/>
                <w:sz w:val="21"/>
              </w:rPr>
            </w:pPr>
            <w:r>
              <w:rPr>
                <w:rFonts w:ascii="Calibri"/>
                <w:w w:val="99"/>
                <w:sz w:val="21"/>
              </w:rPr>
              <w:t>0</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0</w:t>
            </w:r>
          </w:p>
        </w:tc>
        <w:tc>
          <w:tcPr>
            <w:tcW w:w="1056" w:type="dxa"/>
          </w:tcPr>
          <w:p>
            <w:pPr>
              <w:pStyle w:val="9"/>
              <w:spacing w:before="95"/>
              <w:ind w:left="13"/>
              <w:jc w:val="center"/>
              <w:rPr>
                <w:rFonts w:ascii="Calibri" w:hAnsi="Calibri"/>
                <w:sz w:val="21"/>
              </w:rPr>
            </w:pPr>
            <w:r>
              <w:rPr>
                <w:rFonts w:ascii="Calibri" w:hAnsi="Calibri"/>
                <w:w w:val="99"/>
                <w:sz w:val="21"/>
              </w:rPr>
              <w:t>—</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263" w:type="dxa"/>
            <w:vMerge w:val="continue"/>
            <w:tcBorders>
              <w:top w:val="nil"/>
            </w:tcBorders>
          </w:tcPr>
          <w:p>
            <w:pPr>
              <w:rPr>
                <w:sz w:val="2"/>
                <w:szCs w:val="2"/>
              </w:rPr>
            </w:pPr>
          </w:p>
        </w:tc>
        <w:tc>
          <w:tcPr>
            <w:tcW w:w="1910" w:type="dxa"/>
          </w:tcPr>
          <w:p>
            <w:pPr>
              <w:pStyle w:val="9"/>
              <w:spacing w:before="87"/>
              <w:ind w:left="409" w:right="399"/>
              <w:jc w:val="center"/>
              <w:rPr>
                <w:sz w:val="21"/>
              </w:rPr>
            </w:pPr>
            <w:r>
              <w:rPr>
                <w:sz w:val="21"/>
              </w:rPr>
              <w:t>值更官</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9"/>
              <w:jc w:val="center"/>
              <w:rPr>
                <w:rFonts w:ascii="Calibri"/>
                <w:sz w:val="21"/>
              </w:rPr>
            </w:pPr>
            <w:r>
              <w:rPr>
                <w:rFonts w:ascii="Calibri"/>
                <w:w w:val="99"/>
                <w:sz w:val="21"/>
              </w:rPr>
              <w:t>6</w:t>
            </w:r>
          </w:p>
        </w:tc>
        <w:tc>
          <w:tcPr>
            <w:tcW w:w="1260" w:type="dxa"/>
          </w:tcPr>
          <w:p>
            <w:pPr>
              <w:pStyle w:val="9"/>
              <w:spacing w:before="95"/>
              <w:ind w:left="9"/>
              <w:jc w:val="center"/>
              <w:rPr>
                <w:rFonts w:ascii="Calibri"/>
                <w:sz w:val="21"/>
              </w:rPr>
            </w:pPr>
            <w:r>
              <w:rPr>
                <w:rFonts w:ascii="Calibri"/>
                <w:w w:val="99"/>
                <w:sz w:val="21"/>
              </w:rPr>
              <w:t>0</w:t>
            </w:r>
          </w:p>
        </w:tc>
        <w:tc>
          <w:tcPr>
            <w:tcW w:w="1260" w:type="dxa"/>
          </w:tcPr>
          <w:p>
            <w:pPr>
              <w:pStyle w:val="9"/>
              <w:spacing w:before="95"/>
              <w:ind w:left="14"/>
              <w:jc w:val="center"/>
              <w:rPr>
                <w:rFonts w:ascii="Calibri"/>
                <w:sz w:val="21"/>
              </w:rPr>
            </w:pPr>
            <w:r>
              <w:rPr>
                <w:rFonts w:ascii="Calibri"/>
                <w:w w:val="99"/>
                <w:sz w:val="21"/>
              </w:rPr>
              <w:t>0</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0</w:t>
            </w:r>
          </w:p>
        </w:tc>
        <w:tc>
          <w:tcPr>
            <w:tcW w:w="1056" w:type="dxa"/>
          </w:tcPr>
          <w:p>
            <w:pPr>
              <w:pStyle w:val="9"/>
              <w:spacing w:before="95"/>
              <w:ind w:left="13"/>
              <w:jc w:val="center"/>
              <w:rPr>
                <w:rFonts w:ascii="Calibri" w:hAnsi="Calibri"/>
                <w:sz w:val="21"/>
              </w:rPr>
            </w:pPr>
            <w:r>
              <w:rPr>
                <w:rFonts w:ascii="Calibri" w:hAnsi="Calibri"/>
                <w:w w:val="99"/>
                <w:sz w:val="21"/>
              </w:rPr>
              <w:t>—</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continue"/>
            <w:tcBorders>
              <w:top w:val="nil"/>
            </w:tcBorders>
          </w:tcPr>
          <w:p>
            <w:pPr>
              <w:rPr>
                <w:sz w:val="2"/>
                <w:szCs w:val="2"/>
              </w:rPr>
            </w:pPr>
          </w:p>
        </w:tc>
        <w:tc>
          <w:tcPr>
            <w:tcW w:w="1910" w:type="dxa"/>
          </w:tcPr>
          <w:p>
            <w:pPr>
              <w:pStyle w:val="9"/>
              <w:spacing w:before="85"/>
              <w:ind w:left="409" w:right="401"/>
              <w:jc w:val="center"/>
              <w:rPr>
                <w:sz w:val="21"/>
              </w:rPr>
            </w:pPr>
            <w:r>
              <w:rPr>
                <w:sz w:val="21"/>
              </w:rPr>
              <w:t>士官、水兵</w:t>
            </w:r>
          </w:p>
        </w:tc>
        <w:tc>
          <w:tcPr>
            <w:tcW w:w="1154" w:type="dxa"/>
          </w:tcPr>
          <w:p>
            <w:pPr>
              <w:pStyle w:val="9"/>
              <w:spacing w:before="92"/>
              <w:ind w:left="10"/>
              <w:jc w:val="center"/>
              <w:rPr>
                <w:rFonts w:ascii="Calibri" w:hAnsi="Calibri"/>
                <w:sz w:val="21"/>
              </w:rPr>
            </w:pPr>
            <w:r>
              <w:rPr>
                <w:rFonts w:ascii="Calibri" w:hAnsi="Calibri"/>
                <w:w w:val="99"/>
                <w:sz w:val="21"/>
              </w:rPr>
              <w:t>—</w:t>
            </w:r>
          </w:p>
        </w:tc>
        <w:tc>
          <w:tcPr>
            <w:tcW w:w="1260" w:type="dxa"/>
          </w:tcPr>
          <w:p>
            <w:pPr>
              <w:pStyle w:val="9"/>
              <w:spacing w:before="92"/>
              <w:ind w:left="11"/>
              <w:jc w:val="center"/>
              <w:rPr>
                <w:rFonts w:ascii="Calibri" w:hAnsi="Calibri"/>
                <w:sz w:val="21"/>
              </w:rPr>
            </w:pPr>
            <w:r>
              <w:rPr>
                <w:rFonts w:ascii="Calibri" w:hAnsi="Calibri"/>
                <w:w w:val="99"/>
                <w:sz w:val="21"/>
              </w:rPr>
              <w:t>—</w:t>
            </w:r>
          </w:p>
        </w:tc>
        <w:tc>
          <w:tcPr>
            <w:tcW w:w="1260" w:type="dxa"/>
          </w:tcPr>
          <w:p>
            <w:pPr>
              <w:pStyle w:val="9"/>
              <w:spacing w:before="92"/>
              <w:ind w:left="11"/>
              <w:jc w:val="center"/>
              <w:rPr>
                <w:rFonts w:ascii="Calibri" w:hAnsi="Calibri"/>
                <w:sz w:val="21"/>
              </w:rPr>
            </w:pPr>
            <w:r>
              <w:rPr>
                <w:rFonts w:ascii="Calibri" w:hAnsi="Calibri"/>
                <w:w w:val="99"/>
                <w:sz w:val="21"/>
              </w:rPr>
              <w:t>—</w:t>
            </w:r>
          </w:p>
        </w:tc>
        <w:tc>
          <w:tcPr>
            <w:tcW w:w="1260" w:type="dxa"/>
          </w:tcPr>
          <w:p>
            <w:pPr>
              <w:pStyle w:val="9"/>
              <w:spacing w:before="92"/>
              <w:ind w:left="14"/>
              <w:jc w:val="center"/>
              <w:rPr>
                <w:rFonts w:ascii="Calibri"/>
                <w:sz w:val="21"/>
              </w:rPr>
            </w:pPr>
            <w:r>
              <w:rPr>
                <w:rFonts w:ascii="Calibri"/>
                <w:w w:val="99"/>
                <w:sz w:val="21"/>
              </w:rPr>
              <w:t>6</w:t>
            </w:r>
          </w:p>
        </w:tc>
        <w:tc>
          <w:tcPr>
            <w:tcW w:w="1260" w:type="dxa"/>
          </w:tcPr>
          <w:p>
            <w:pPr>
              <w:pStyle w:val="9"/>
              <w:spacing w:before="92"/>
              <w:ind w:left="11"/>
              <w:jc w:val="center"/>
              <w:rPr>
                <w:rFonts w:ascii="Calibri" w:hAnsi="Calibri"/>
                <w:sz w:val="21"/>
              </w:rPr>
            </w:pPr>
            <w:r>
              <w:rPr>
                <w:rFonts w:ascii="Calibri" w:hAnsi="Calibri"/>
                <w:w w:val="99"/>
                <w:sz w:val="21"/>
              </w:rPr>
              <w:t>—</w:t>
            </w:r>
          </w:p>
        </w:tc>
        <w:tc>
          <w:tcPr>
            <w:tcW w:w="1260" w:type="dxa"/>
          </w:tcPr>
          <w:p>
            <w:pPr>
              <w:pStyle w:val="9"/>
              <w:spacing w:before="92"/>
              <w:ind w:left="14"/>
              <w:jc w:val="center"/>
              <w:rPr>
                <w:rFonts w:ascii="Calibri"/>
                <w:sz w:val="21"/>
              </w:rPr>
            </w:pPr>
            <w:r>
              <w:rPr>
                <w:rFonts w:ascii="Calibri"/>
                <w:w w:val="99"/>
                <w:sz w:val="21"/>
              </w:rPr>
              <w:t>0</w:t>
            </w:r>
          </w:p>
        </w:tc>
        <w:tc>
          <w:tcPr>
            <w:tcW w:w="1056" w:type="dxa"/>
          </w:tcPr>
          <w:p>
            <w:pPr>
              <w:pStyle w:val="9"/>
              <w:spacing w:before="92"/>
              <w:ind w:left="13"/>
              <w:jc w:val="center"/>
              <w:rPr>
                <w:rFonts w:ascii="Calibri" w:hAnsi="Calibri"/>
                <w:sz w:val="21"/>
              </w:rPr>
            </w:pPr>
            <w:r>
              <w:rPr>
                <w:rFonts w:ascii="Calibri" w:hAnsi="Calibri"/>
                <w:w w:val="99"/>
                <w:sz w:val="21"/>
              </w:rPr>
              <w:t>—</w:t>
            </w:r>
          </w:p>
        </w:tc>
        <w:tc>
          <w:tcPr>
            <w:tcW w:w="1166" w:type="dxa"/>
          </w:tcPr>
          <w:p>
            <w:pPr>
              <w:pStyle w:val="9"/>
              <w:spacing w:before="92"/>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restart"/>
          </w:tcPr>
          <w:p>
            <w:pPr>
              <w:pStyle w:val="9"/>
              <w:rPr>
                <w:sz w:val="20"/>
              </w:rPr>
            </w:pPr>
          </w:p>
          <w:p>
            <w:pPr>
              <w:pStyle w:val="9"/>
              <w:rPr>
                <w:sz w:val="20"/>
              </w:rPr>
            </w:pPr>
          </w:p>
          <w:p>
            <w:pPr>
              <w:pStyle w:val="9"/>
              <w:spacing w:before="10"/>
              <w:rPr>
                <w:sz w:val="19"/>
              </w:rPr>
            </w:pPr>
          </w:p>
          <w:p>
            <w:pPr>
              <w:pStyle w:val="9"/>
              <w:ind w:left="395"/>
              <w:rPr>
                <w:sz w:val="21"/>
              </w:rPr>
            </w:pPr>
            <w:r>
              <w:rPr>
                <w:sz w:val="21"/>
              </w:rPr>
              <w:t>营级及以上舰艇</w:t>
            </w:r>
          </w:p>
        </w:tc>
        <w:tc>
          <w:tcPr>
            <w:tcW w:w="1910" w:type="dxa"/>
          </w:tcPr>
          <w:p>
            <w:pPr>
              <w:pStyle w:val="9"/>
              <w:spacing w:before="85"/>
              <w:ind w:left="409" w:right="401"/>
              <w:jc w:val="center"/>
              <w:rPr>
                <w:sz w:val="21"/>
              </w:rPr>
            </w:pPr>
            <w:r>
              <w:rPr>
                <w:sz w:val="21"/>
              </w:rPr>
              <w:t>舰（艇）长</w:t>
            </w:r>
          </w:p>
        </w:tc>
        <w:tc>
          <w:tcPr>
            <w:tcW w:w="1154" w:type="dxa"/>
          </w:tcPr>
          <w:p>
            <w:pPr>
              <w:pStyle w:val="9"/>
              <w:spacing w:before="92"/>
              <w:ind w:left="13"/>
              <w:jc w:val="center"/>
              <w:rPr>
                <w:rFonts w:ascii="Calibri"/>
                <w:sz w:val="21"/>
              </w:rPr>
            </w:pPr>
            <w:r>
              <w:rPr>
                <w:rFonts w:ascii="Calibri"/>
                <w:w w:val="99"/>
                <w:sz w:val="21"/>
              </w:rPr>
              <w:t>6</w:t>
            </w:r>
          </w:p>
        </w:tc>
        <w:tc>
          <w:tcPr>
            <w:tcW w:w="1260" w:type="dxa"/>
          </w:tcPr>
          <w:p>
            <w:pPr>
              <w:pStyle w:val="9"/>
              <w:spacing w:before="92"/>
              <w:ind w:left="9"/>
              <w:jc w:val="center"/>
              <w:rPr>
                <w:rFonts w:ascii="Calibri"/>
                <w:sz w:val="21"/>
              </w:rPr>
            </w:pPr>
            <w:r>
              <w:rPr>
                <w:rFonts w:ascii="Calibri"/>
                <w:w w:val="99"/>
                <w:sz w:val="21"/>
              </w:rPr>
              <w:t>0</w:t>
            </w:r>
          </w:p>
        </w:tc>
        <w:tc>
          <w:tcPr>
            <w:tcW w:w="1260" w:type="dxa"/>
          </w:tcPr>
          <w:p>
            <w:pPr>
              <w:pStyle w:val="9"/>
              <w:spacing w:before="92"/>
              <w:ind w:left="9"/>
              <w:jc w:val="center"/>
              <w:rPr>
                <w:rFonts w:ascii="Calibri"/>
                <w:sz w:val="21"/>
              </w:rPr>
            </w:pPr>
            <w:r>
              <w:rPr>
                <w:rFonts w:ascii="Calibri"/>
                <w:w w:val="99"/>
                <w:sz w:val="21"/>
              </w:rPr>
              <w:t>0</w:t>
            </w:r>
          </w:p>
        </w:tc>
        <w:tc>
          <w:tcPr>
            <w:tcW w:w="1260" w:type="dxa"/>
          </w:tcPr>
          <w:p>
            <w:pPr>
              <w:pStyle w:val="9"/>
              <w:spacing w:before="92"/>
              <w:ind w:left="14"/>
              <w:jc w:val="center"/>
              <w:rPr>
                <w:rFonts w:ascii="Calibri"/>
                <w:sz w:val="21"/>
              </w:rPr>
            </w:pPr>
            <w:r>
              <w:rPr>
                <w:rFonts w:ascii="Calibri"/>
                <w:w w:val="99"/>
                <w:sz w:val="21"/>
              </w:rPr>
              <w:t>0</w:t>
            </w:r>
          </w:p>
        </w:tc>
        <w:tc>
          <w:tcPr>
            <w:tcW w:w="1260" w:type="dxa"/>
          </w:tcPr>
          <w:p>
            <w:pPr>
              <w:pStyle w:val="9"/>
              <w:spacing w:before="92"/>
              <w:ind w:left="14"/>
              <w:jc w:val="center"/>
              <w:rPr>
                <w:rFonts w:ascii="Calibri"/>
                <w:sz w:val="21"/>
              </w:rPr>
            </w:pPr>
            <w:r>
              <w:rPr>
                <w:rFonts w:ascii="Calibri"/>
                <w:w w:val="99"/>
                <w:sz w:val="21"/>
              </w:rPr>
              <w:t>0</w:t>
            </w:r>
          </w:p>
        </w:tc>
        <w:tc>
          <w:tcPr>
            <w:tcW w:w="1260" w:type="dxa"/>
          </w:tcPr>
          <w:p>
            <w:pPr>
              <w:pStyle w:val="9"/>
              <w:spacing w:before="92"/>
              <w:ind w:left="14"/>
              <w:jc w:val="center"/>
              <w:rPr>
                <w:rFonts w:ascii="Calibri"/>
                <w:sz w:val="21"/>
              </w:rPr>
            </w:pPr>
            <w:r>
              <w:rPr>
                <w:rFonts w:ascii="Calibri"/>
                <w:w w:val="99"/>
                <w:sz w:val="21"/>
              </w:rPr>
              <w:t>0</w:t>
            </w:r>
          </w:p>
        </w:tc>
        <w:tc>
          <w:tcPr>
            <w:tcW w:w="1056" w:type="dxa"/>
          </w:tcPr>
          <w:p>
            <w:pPr>
              <w:pStyle w:val="9"/>
              <w:spacing w:before="92"/>
              <w:ind w:left="11"/>
              <w:jc w:val="center"/>
              <w:rPr>
                <w:rFonts w:ascii="Calibri"/>
                <w:sz w:val="21"/>
              </w:rPr>
            </w:pPr>
            <w:r>
              <w:rPr>
                <w:rFonts w:ascii="Calibri"/>
                <w:w w:val="99"/>
                <w:sz w:val="21"/>
              </w:rPr>
              <w:t>0</w:t>
            </w:r>
          </w:p>
        </w:tc>
        <w:tc>
          <w:tcPr>
            <w:tcW w:w="1166" w:type="dxa"/>
          </w:tcPr>
          <w:p>
            <w:pPr>
              <w:pStyle w:val="9"/>
              <w:spacing w:before="92"/>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continue"/>
            <w:tcBorders>
              <w:top w:val="nil"/>
            </w:tcBorders>
          </w:tcPr>
          <w:p>
            <w:pPr>
              <w:rPr>
                <w:sz w:val="2"/>
                <w:szCs w:val="2"/>
              </w:rPr>
            </w:pPr>
          </w:p>
        </w:tc>
        <w:tc>
          <w:tcPr>
            <w:tcW w:w="1910" w:type="dxa"/>
          </w:tcPr>
          <w:p>
            <w:pPr>
              <w:pStyle w:val="9"/>
              <w:spacing w:before="85"/>
              <w:ind w:left="409" w:right="399"/>
              <w:jc w:val="center"/>
              <w:rPr>
                <w:sz w:val="21"/>
              </w:rPr>
            </w:pPr>
            <w:r>
              <w:rPr>
                <w:sz w:val="21"/>
              </w:rPr>
              <w:t>航海长</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9"/>
              <w:jc w:val="center"/>
              <w:rPr>
                <w:rFonts w:ascii="Calibri"/>
                <w:sz w:val="21"/>
              </w:rPr>
            </w:pPr>
            <w:r>
              <w:rPr>
                <w:rFonts w:ascii="Calibri"/>
                <w:w w:val="99"/>
                <w:sz w:val="21"/>
              </w:rPr>
              <w:t>6</w:t>
            </w:r>
          </w:p>
        </w:tc>
        <w:tc>
          <w:tcPr>
            <w:tcW w:w="1260" w:type="dxa"/>
          </w:tcPr>
          <w:p>
            <w:pPr>
              <w:pStyle w:val="9"/>
              <w:spacing w:before="95"/>
              <w:ind w:left="9"/>
              <w:jc w:val="center"/>
              <w:rPr>
                <w:rFonts w:ascii="Calibri"/>
                <w:sz w:val="21"/>
              </w:rPr>
            </w:pPr>
            <w:r>
              <w:rPr>
                <w:rFonts w:ascii="Calibri"/>
                <w:w w:val="99"/>
                <w:sz w:val="21"/>
              </w:rPr>
              <w:t>0</w:t>
            </w:r>
          </w:p>
        </w:tc>
        <w:tc>
          <w:tcPr>
            <w:tcW w:w="1260" w:type="dxa"/>
          </w:tcPr>
          <w:p>
            <w:pPr>
              <w:pStyle w:val="9"/>
              <w:spacing w:before="95"/>
              <w:ind w:left="14"/>
              <w:jc w:val="center"/>
              <w:rPr>
                <w:rFonts w:ascii="Calibri"/>
                <w:sz w:val="21"/>
              </w:rPr>
            </w:pPr>
            <w:r>
              <w:rPr>
                <w:rFonts w:ascii="Calibri"/>
                <w:w w:val="99"/>
                <w:sz w:val="21"/>
              </w:rPr>
              <w:t>0</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0</w:t>
            </w:r>
          </w:p>
        </w:tc>
        <w:tc>
          <w:tcPr>
            <w:tcW w:w="1056" w:type="dxa"/>
          </w:tcPr>
          <w:p>
            <w:pPr>
              <w:pStyle w:val="9"/>
              <w:spacing w:before="95"/>
              <w:ind w:left="11"/>
              <w:jc w:val="center"/>
              <w:rPr>
                <w:rFonts w:ascii="Calibri"/>
                <w:sz w:val="21"/>
              </w:rPr>
            </w:pPr>
            <w:r>
              <w:rPr>
                <w:rFonts w:ascii="Calibri"/>
                <w:w w:val="99"/>
                <w:sz w:val="21"/>
              </w:rPr>
              <w:t>0</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continue"/>
            <w:tcBorders>
              <w:top w:val="nil"/>
            </w:tcBorders>
          </w:tcPr>
          <w:p>
            <w:pPr>
              <w:rPr>
                <w:sz w:val="2"/>
                <w:szCs w:val="2"/>
              </w:rPr>
            </w:pPr>
          </w:p>
        </w:tc>
        <w:tc>
          <w:tcPr>
            <w:tcW w:w="1910" w:type="dxa"/>
          </w:tcPr>
          <w:p>
            <w:pPr>
              <w:pStyle w:val="9"/>
              <w:spacing w:before="87"/>
              <w:ind w:left="409" w:right="399"/>
              <w:jc w:val="center"/>
              <w:rPr>
                <w:sz w:val="21"/>
              </w:rPr>
            </w:pPr>
            <w:r>
              <w:rPr>
                <w:sz w:val="21"/>
              </w:rPr>
              <w:t>值更官</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249" w:right="240"/>
              <w:jc w:val="center"/>
              <w:rPr>
                <w:rFonts w:ascii="Calibri"/>
                <w:sz w:val="21"/>
              </w:rPr>
            </w:pPr>
            <w:r>
              <w:rPr>
                <w:rFonts w:ascii="Calibri"/>
                <w:sz w:val="21"/>
              </w:rPr>
              <w:t>12</w:t>
            </w:r>
          </w:p>
        </w:tc>
        <w:tc>
          <w:tcPr>
            <w:tcW w:w="1260" w:type="dxa"/>
          </w:tcPr>
          <w:p>
            <w:pPr>
              <w:pStyle w:val="9"/>
              <w:spacing w:before="95"/>
              <w:ind w:left="14"/>
              <w:jc w:val="center"/>
              <w:rPr>
                <w:rFonts w:ascii="Calibri"/>
                <w:sz w:val="21"/>
              </w:rPr>
            </w:pPr>
            <w:r>
              <w:rPr>
                <w:rFonts w:ascii="Calibri"/>
                <w:w w:val="99"/>
                <w:sz w:val="21"/>
              </w:rPr>
              <w:t>6</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0</w:t>
            </w:r>
          </w:p>
        </w:tc>
        <w:tc>
          <w:tcPr>
            <w:tcW w:w="1056" w:type="dxa"/>
          </w:tcPr>
          <w:p>
            <w:pPr>
              <w:pStyle w:val="9"/>
              <w:spacing w:before="95"/>
              <w:ind w:left="13"/>
              <w:jc w:val="center"/>
              <w:rPr>
                <w:rFonts w:ascii="Calibri" w:hAnsi="Calibri"/>
                <w:sz w:val="21"/>
              </w:rPr>
            </w:pPr>
            <w:r>
              <w:rPr>
                <w:rFonts w:ascii="Calibri" w:hAnsi="Calibri"/>
                <w:w w:val="99"/>
                <w:sz w:val="21"/>
              </w:rPr>
              <w:t>—</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263" w:type="dxa"/>
            <w:vMerge w:val="continue"/>
            <w:tcBorders>
              <w:top w:val="nil"/>
            </w:tcBorders>
          </w:tcPr>
          <w:p>
            <w:pPr>
              <w:rPr>
                <w:sz w:val="2"/>
                <w:szCs w:val="2"/>
              </w:rPr>
            </w:pPr>
          </w:p>
        </w:tc>
        <w:tc>
          <w:tcPr>
            <w:tcW w:w="1910" w:type="dxa"/>
          </w:tcPr>
          <w:p>
            <w:pPr>
              <w:pStyle w:val="9"/>
              <w:spacing w:before="87"/>
              <w:ind w:left="409" w:right="401"/>
              <w:jc w:val="center"/>
              <w:rPr>
                <w:sz w:val="21"/>
              </w:rPr>
            </w:pPr>
            <w:r>
              <w:rPr>
                <w:sz w:val="21"/>
              </w:rPr>
              <w:t>士官、水兵</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249" w:right="240"/>
              <w:jc w:val="center"/>
              <w:rPr>
                <w:rFonts w:ascii="Calibri"/>
                <w:sz w:val="21"/>
              </w:rPr>
            </w:pPr>
            <w:r>
              <w:rPr>
                <w:rFonts w:ascii="Calibri"/>
                <w:sz w:val="21"/>
              </w:rPr>
              <w:t>12</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6</w:t>
            </w:r>
          </w:p>
        </w:tc>
        <w:tc>
          <w:tcPr>
            <w:tcW w:w="1056" w:type="dxa"/>
          </w:tcPr>
          <w:p>
            <w:pPr>
              <w:pStyle w:val="9"/>
              <w:spacing w:before="95"/>
              <w:ind w:left="13"/>
              <w:jc w:val="center"/>
              <w:rPr>
                <w:rFonts w:ascii="Calibri" w:hAnsi="Calibri"/>
                <w:sz w:val="21"/>
              </w:rPr>
            </w:pPr>
            <w:r>
              <w:rPr>
                <w:rFonts w:ascii="Calibri" w:hAnsi="Calibri"/>
                <w:w w:val="99"/>
                <w:sz w:val="21"/>
              </w:rPr>
              <w:t>—</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263" w:type="dxa"/>
            <w:vMerge w:val="restart"/>
          </w:tcPr>
          <w:p>
            <w:pPr>
              <w:pStyle w:val="9"/>
              <w:spacing w:before="10"/>
              <w:rPr>
                <w:sz w:val="24"/>
              </w:rPr>
            </w:pPr>
          </w:p>
          <w:p>
            <w:pPr>
              <w:pStyle w:val="9"/>
              <w:ind w:left="795" w:right="788"/>
              <w:jc w:val="center"/>
              <w:rPr>
                <w:sz w:val="21"/>
              </w:rPr>
            </w:pPr>
            <w:r>
              <w:rPr>
                <w:sz w:val="21"/>
              </w:rPr>
              <w:t>连级艇</w:t>
            </w:r>
          </w:p>
        </w:tc>
        <w:tc>
          <w:tcPr>
            <w:tcW w:w="1910" w:type="dxa"/>
          </w:tcPr>
          <w:p>
            <w:pPr>
              <w:pStyle w:val="9"/>
              <w:spacing w:before="87"/>
              <w:ind w:left="409" w:right="401"/>
              <w:jc w:val="center"/>
              <w:rPr>
                <w:sz w:val="21"/>
              </w:rPr>
            </w:pPr>
            <w:r>
              <w:rPr>
                <w:sz w:val="21"/>
              </w:rPr>
              <w:t>艇长</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6</w:t>
            </w:r>
          </w:p>
        </w:tc>
        <w:tc>
          <w:tcPr>
            <w:tcW w:w="1260" w:type="dxa"/>
          </w:tcPr>
          <w:p>
            <w:pPr>
              <w:pStyle w:val="9"/>
              <w:spacing w:before="95"/>
              <w:ind w:left="14"/>
              <w:jc w:val="center"/>
              <w:rPr>
                <w:rFonts w:ascii="Calibri"/>
                <w:sz w:val="21"/>
              </w:rPr>
            </w:pPr>
            <w:r>
              <w:rPr>
                <w:rFonts w:ascii="Calibri"/>
                <w:w w:val="99"/>
                <w:sz w:val="21"/>
              </w:rPr>
              <w:t>0</w:t>
            </w:r>
          </w:p>
        </w:tc>
        <w:tc>
          <w:tcPr>
            <w:tcW w:w="1056" w:type="dxa"/>
          </w:tcPr>
          <w:p>
            <w:pPr>
              <w:pStyle w:val="9"/>
              <w:spacing w:before="95"/>
              <w:ind w:left="11"/>
              <w:jc w:val="center"/>
              <w:rPr>
                <w:rFonts w:ascii="Calibri"/>
                <w:sz w:val="21"/>
              </w:rPr>
            </w:pPr>
            <w:r>
              <w:rPr>
                <w:rFonts w:ascii="Calibri"/>
                <w:w w:val="99"/>
                <w:sz w:val="21"/>
              </w:rPr>
              <w:t>0</w:t>
            </w:r>
          </w:p>
        </w:tc>
        <w:tc>
          <w:tcPr>
            <w:tcW w:w="1166"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2263" w:type="dxa"/>
            <w:vMerge w:val="continue"/>
            <w:tcBorders>
              <w:top w:val="nil"/>
            </w:tcBorders>
          </w:tcPr>
          <w:p>
            <w:pPr>
              <w:rPr>
                <w:sz w:val="2"/>
                <w:szCs w:val="2"/>
              </w:rPr>
            </w:pPr>
          </w:p>
        </w:tc>
        <w:tc>
          <w:tcPr>
            <w:tcW w:w="1910" w:type="dxa"/>
          </w:tcPr>
          <w:p>
            <w:pPr>
              <w:pStyle w:val="9"/>
              <w:spacing w:before="87"/>
              <w:ind w:left="409" w:right="401"/>
              <w:jc w:val="center"/>
              <w:rPr>
                <w:sz w:val="21"/>
              </w:rPr>
            </w:pPr>
            <w:r>
              <w:rPr>
                <w:sz w:val="21"/>
              </w:rPr>
              <w:t>士官、水兵</w:t>
            </w:r>
          </w:p>
        </w:tc>
        <w:tc>
          <w:tcPr>
            <w:tcW w:w="1154" w:type="dxa"/>
          </w:tcPr>
          <w:p>
            <w:pPr>
              <w:pStyle w:val="9"/>
              <w:spacing w:before="95"/>
              <w:ind w:left="10"/>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249" w:right="240"/>
              <w:jc w:val="center"/>
              <w:rPr>
                <w:rFonts w:ascii="Calibri"/>
                <w:sz w:val="21"/>
              </w:rPr>
            </w:pPr>
            <w:r>
              <w:rPr>
                <w:rFonts w:ascii="Calibri"/>
                <w:sz w:val="21"/>
              </w:rPr>
              <w:t>12</w:t>
            </w:r>
          </w:p>
        </w:tc>
        <w:tc>
          <w:tcPr>
            <w:tcW w:w="1260" w:type="dxa"/>
          </w:tcPr>
          <w:p>
            <w:pPr>
              <w:pStyle w:val="9"/>
              <w:spacing w:before="95"/>
              <w:ind w:left="11"/>
              <w:jc w:val="center"/>
              <w:rPr>
                <w:rFonts w:ascii="Calibri" w:hAnsi="Calibri"/>
                <w:sz w:val="21"/>
              </w:rPr>
            </w:pPr>
            <w:r>
              <w:rPr>
                <w:rFonts w:ascii="Calibri" w:hAnsi="Calibri"/>
                <w:w w:val="99"/>
                <w:sz w:val="21"/>
              </w:rPr>
              <w:t>—</w:t>
            </w:r>
          </w:p>
        </w:tc>
        <w:tc>
          <w:tcPr>
            <w:tcW w:w="1260" w:type="dxa"/>
          </w:tcPr>
          <w:p>
            <w:pPr>
              <w:pStyle w:val="9"/>
              <w:spacing w:before="95"/>
              <w:ind w:left="14"/>
              <w:jc w:val="center"/>
              <w:rPr>
                <w:rFonts w:ascii="Calibri"/>
                <w:sz w:val="21"/>
              </w:rPr>
            </w:pPr>
            <w:r>
              <w:rPr>
                <w:rFonts w:ascii="Calibri"/>
                <w:w w:val="99"/>
                <w:sz w:val="21"/>
              </w:rPr>
              <w:t>6</w:t>
            </w:r>
          </w:p>
        </w:tc>
        <w:tc>
          <w:tcPr>
            <w:tcW w:w="1056" w:type="dxa"/>
          </w:tcPr>
          <w:p>
            <w:pPr>
              <w:pStyle w:val="9"/>
              <w:spacing w:before="95"/>
              <w:ind w:left="13"/>
              <w:jc w:val="center"/>
              <w:rPr>
                <w:rFonts w:ascii="Calibri" w:hAnsi="Calibri"/>
                <w:sz w:val="21"/>
              </w:rPr>
            </w:pPr>
            <w:r>
              <w:rPr>
                <w:rFonts w:ascii="Calibri" w:hAnsi="Calibri"/>
                <w:w w:val="99"/>
                <w:sz w:val="21"/>
              </w:rPr>
              <w:t>—</w:t>
            </w:r>
          </w:p>
        </w:tc>
        <w:tc>
          <w:tcPr>
            <w:tcW w:w="1166" w:type="dxa"/>
          </w:tcPr>
          <w:p>
            <w:pPr>
              <w:pStyle w:val="9"/>
              <w:spacing w:before="95"/>
              <w:ind w:left="12"/>
              <w:jc w:val="center"/>
              <w:rPr>
                <w:rFonts w:ascii="Calibri"/>
                <w:sz w:val="21"/>
              </w:rPr>
            </w:pPr>
            <w:r>
              <w:rPr>
                <w:rFonts w:ascii="Calibri"/>
                <w:w w:val="99"/>
                <w:sz w:val="21"/>
              </w:rPr>
              <w:t>0</w:t>
            </w:r>
          </w:p>
        </w:tc>
      </w:tr>
    </w:tbl>
    <w:p>
      <w:pPr>
        <w:pStyle w:val="4"/>
        <w:spacing w:before="3"/>
        <w:rPr>
          <w:sz w:val="34"/>
        </w:rPr>
      </w:pPr>
    </w:p>
    <w:p>
      <w:pPr>
        <w:spacing w:before="0"/>
        <w:ind w:left="480" w:right="0" w:firstLine="0"/>
        <w:jc w:val="left"/>
        <w:rPr>
          <w:sz w:val="24"/>
        </w:rPr>
      </w:pPr>
      <w:r>
        <w:rPr>
          <w:sz w:val="24"/>
        </w:rPr>
        <w:t>备注：1.副舰（艇）长和高级值更官按航海长对待，在舰艇上除航海长外的其它观通长按值更官对待；</w:t>
      </w:r>
    </w:p>
    <w:p>
      <w:pPr>
        <w:pStyle w:val="8"/>
        <w:numPr>
          <w:ilvl w:val="0"/>
          <w:numId w:val="4"/>
        </w:numPr>
        <w:tabs>
          <w:tab w:val="left" w:pos="1441"/>
        </w:tabs>
        <w:spacing w:before="3" w:after="0" w:line="240" w:lineRule="auto"/>
        <w:ind w:left="1441" w:right="0" w:hanging="241"/>
        <w:jc w:val="left"/>
        <w:rPr>
          <w:sz w:val="24"/>
        </w:rPr>
      </w:pPr>
      <w:r>
        <w:rPr>
          <w:spacing w:val="-3"/>
          <w:sz w:val="24"/>
        </w:rPr>
        <w:t>复转军人（除士官、水兵</w:t>
      </w:r>
      <w:r>
        <w:rPr>
          <w:spacing w:val="-10"/>
          <w:sz w:val="24"/>
        </w:rPr>
        <w:t>）</w:t>
      </w:r>
      <w:r>
        <w:rPr>
          <w:spacing w:val="-5"/>
          <w:sz w:val="24"/>
        </w:rPr>
        <w:t>申请内河船员驾驶专业《适任证书》，应先通过相应类别和职务资格的《避碰与信号》科目考试；</w:t>
      </w:r>
    </w:p>
    <w:p>
      <w:pPr>
        <w:pStyle w:val="8"/>
        <w:numPr>
          <w:ilvl w:val="0"/>
          <w:numId w:val="4"/>
        </w:numPr>
        <w:tabs>
          <w:tab w:val="left" w:pos="1441"/>
        </w:tabs>
        <w:spacing w:before="4" w:after="0" w:line="240" w:lineRule="auto"/>
        <w:ind w:left="1441" w:right="0" w:hanging="241"/>
        <w:jc w:val="left"/>
        <w:rPr>
          <w:sz w:val="24"/>
        </w:rPr>
      </w:pPr>
      <w:r>
        <w:rPr>
          <w:sz w:val="24"/>
        </w:rPr>
        <w:t>士官、水兵申请内河船员驾驶专业《适任证书》，应先通过相应类别和职务资格的适任考试；</w:t>
      </w:r>
    </w:p>
    <w:p>
      <w:pPr>
        <w:pStyle w:val="8"/>
        <w:numPr>
          <w:ilvl w:val="0"/>
          <w:numId w:val="4"/>
        </w:numPr>
        <w:tabs>
          <w:tab w:val="left" w:pos="1441"/>
        </w:tabs>
        <w:spacing w:before="5" w:after="0" w:line="240" w:lineRule="auto"/>
        <w:ind w:left="1441" w:right="0" w:hanging="241"/>
        <w:jc w:val="left"/>
        <w:rPr>
          <w:sz w:val="24"/>
        </w:rPr>
      </w:pPr>
      <w:r>
        <w:rPr>
          <w:sz w:val="24"/>
        </w:rPr>
        <w:t>申请其他航区（线）的，还应参加相应的航区（线）考试。</w:t>
      </w:r>
    </w:p>
    <w:p>
      <w:pPr>
        <w:spacing w:after="0" w:line="240" w:lineRule="auto"/>
        <w:jc w:val="left"/>
        <w:rPr>
          <w:sz w:val="24"/>
        </w:rPr>
        <w:sectPr>
          <w:pgSz w:w="16840" w:h="11910" w:orient="landscape"/>
          <w:pgMar w:top="640" w:right="700" w:bottom="280" w:left="960" w:header="720" w:footer="720" w:gutter="0"/>
          <w:cols w:space="720" w:num="1"/>
        </w:sectPr>
      </w:pPr>
    </w:p>
    <w:p>
      <w:pPr>
        <w:tabs>
          <w:tab w:val="left" w:pos="12619"/>
        </w:tabs>
        <w:spacing w:before="46"/>
        <w:ind w:left="799" w:right="0" w:firstLine="0"/>
        <w:jc w:val="left"/>
        <w:rPr>
          <w:sz w:val="24"/>
        </w:rPr>
      </w:pPr>
      <w:r>
        <mc:AlternateContent>
          <mc:Choice Requires="wps">
            <w:drawing>
              <wp:anchor distT="0" distB="0" distL="114300" distR="114300" simplePos="0" relativeHeight="251662336" behindDoc="1" locked="0" layoutInCell="1" allowOverlap="1">
                <wp:simplePos x="0" y="0"/>
                <wp:positionH relativeFrom="page">
                  <wp:posOffset>1014730</wp:posOffset>
                </wp:positionH>
                <wp:positionV relativeFrom="paragraph">
                  <wp:posOffset>271145</wp:posOffset>
                </wp:positionV>
                <wp:extent cx="2700020" cy="930910"/>
                <wp:effectExtent l="1270" t="4445" r="3810" b="17145"/>
                <wp:wrapNone/>
                <wp:docPr id="4" name="直线 37"/>
                <wp:cNvGraphicFramePr/>
                <a:graphic xmlns:a="http://schemas.openxmlformats.org/drawingml/2006/main">
                  <a:graphicData uri="http://schemas.microsoft.com/office/word/2010/wordprocessingShape">
                    <wps:wsp>
                      <wps:cNvSpPr/>
                      <wps:spPr>
                        <a:xfrm>
                          <a:off x="0" y="0"/>
                          <a:ext cx="2700020" cy="93091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7" o:spid="_x0000_s1026" o:spt="20" style="position:absolute;left:0pt;margin-left:79.9pt;margin-top:21.35pt;height:73.3pt;width:212.6pt;mso-position-horizontal-relative:page;z-index:-251654144;mso-width-relative:page;mso-height-relative:page;" filled="f" stroked="t" coordsize="21600,21600" o:gfxdata="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J3AHYNkAAAAKAQAADwAAAAAAAAABACAAAAAiAAAAZHJzL2Rvd25yZXYueG1sUEsBAhQAFAAA&#10;AAgAh07iQNXMSPjuAQAA4QMAAA4AAAAAAAAAAQAgAAAAKAEAAGRycy9lMm9Eb2MueG1sUEsFBgAA&#10;AAAGAAYAWQEAAIgFAAAAAA==&#10;">
                <v:fill on="f" focussize="0,0"/>
                <v:stroke weight="0.48pt" color="#000000" joinstyle="round"/>
                <v:imagedata o:title=""/>
                <o:lock v:ext="edit" aspectratio="f"/>
              </v:line>
            </w:pict>
          </mc:Fallback>
        </mc:AlternateContent>
      </w:r>
      <w:r>
        <w:rPr>
          <w:sz w:val="24"/>
        </w:rPr>
        <w:t>表</w:t>
      </w:r>
      <w:r>
        <w:rPr>
          <w:spacing w:val="-61"/>
          <w:sz w:val="24"/>
        </w:rPr>
        <w:t xml:space="preserve"> </w:t>
      </w:r>
      <w:r>
        <w:rPr>
          <w:rFonts w:ascii="Calibri" w:eastAsia="Calibri"/>
          <w:sz w:val="24"/>
        </w:rPr>
        <w:t>2</w:t>
      </w:r>
      <w:r>
        <w:rPr>
          <w:sz w:val="24"/>
        </w:rPr>
        <w:t>：轮机专业</w:t>
      </w:r>
      <w:r>
        <w:rPr>
          <w:sz w:val="24"/>
        </w:rPr>
        <w:tab/>
      </w:r>
      <w:r>
        <w:rPr>
          <w:sz w:val="24"/>
        </w:rPr>
        <w:t>（单位：月）</w:t>
      </w:r>
    </w:p>
    <w:p>
      <w:pPr>
        <w:pStyle w:val="4"/>
        <w:spacing w:before="2"/>
        <w:rPr>
          <w:sz w:val="5"/>
        </w:rPr>
      </w:pPr>
    </w:p>
    <w:tbl>
      <w:tblPr>
        <w:tblStyle w:val="5"/>
        <w:tblW w:w="0" w:type="auto"/>
        <w:tblInd w:w="6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23"/>
        <w:gridCol w:w="1934"/>
        <w:gridCol w:w="2256"/>
        <w:gridCol w:w="998"/>
        <w:gridCol w:w="972"/>
        <w:gridCol w:w="1080"/>
        <w:gridCol w:w="1080"/>
        <w:gridCol w:w="1080"/>
        <w:gridCol w:w="960"/>
        <w:gridCol w:w="9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4257" w:type="dxa"/>
            <w:gridSpan w:val="2"/>
            <w:vMerge w:val="restart"/>
          </w:tcPr>
          <w:p>
            <w:pPr>
              <w:pStyle w:val="9"/>
              <w:spacing w:before="3"/>
              <w:rPr>
                <w:sz w:val="29"/>
              </w:rPr>
            </w:pPr>
          </w:p>
          <w:p>
            <w:pPr>
              <w:pStyle w:val="9"/>
              <w:spacing w:before="1" w:line="388" w:lineRule="auto"/>
              <w:ind w:left="107" w:right="177" w:firstLine="1440"/>
              <w:rPr>
                <w:sz w:val="21"/>
              </w:rPr>
            </w:pPr>
            <w:r>
              <w:rPr>
                <w:sz w:val="21"/>
              </w:rPr>
              <w:t>内河船舶船员类别职务资格复转军人等级职务资格</w:t>
            </w:r>
          </w:p>
        </w:tc>
        <w:tc>
          <w:tcPr>
            <w:tcW w:w="5306" w:type="dxa"/>
            <w:gridSpan w:val="4"/>
          </w:tcPr>
          <w:p>
            <w:pPr>
              <w:pStyle w:val="9"/>
              <w:spacing w:before="67"/>
              <w:ind w:left="2394" w:right="2381"/>
              <w:jc w:val="center"/>
              <w:rPr>
                <w:sz w:val="24"/>
              </w:rPr>
            </w:pPr>
            <w:r>
              <w:rPr>
                <w:sz w:val="24"/>
              </w:rPr>
              <w:t>一类</w:t>
            </w:r>
          </w:p>
        </w:tc>
        <w:tc>
          <w:tcPr>
            <w:tcW w:w="2160" w:type="dxa"/>
            <w:gridSpan w:val="2"/>
          </w:tcPr>
          <w:p>
            <w:pPr>
              <w:pStyle w:val="9"/>
              <w:spacing w:before="67"/>
              <w:ind w:left="820" w:right="809"/>
              <w:jc w:val="center"/>
              <w:rPr>
                <w:sz w:val="24"/>
              </w:rPr>
            </w:pPr>
            <w:r>
              <w:rPr>
                <w:sz w:val="24"/>
              </w:rPr>
              <w:t>二类</w:t>
            </w:r>
          </w:p>
        </w:tc>
        <w:tc>
          <w:tcPr>
            <w:tcW w:w="1920" w:type="dxa"/>
            <w:gridSpan w:val="2"/>
          </w:tcPr>
          <w:p>
            <w:pPr>
              <w:pStyle w:val="9"/>
              <w:spacing w:before="67"/>
              <w:ind w:left="700" w:right="689"/>
              <w:jc w:val="center"/>
              <w:rPr>
                <w:sz w:val="24"/>
              </w:rPr>
            </w:pPr>
            <w:r>
              <w:rPr>
                <w:sz w:val="24"/>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4257" w:type="dxa"/>
            <w:gridSpan w:val="2"/>
            <w:vMerge w:val="continue"/>
            <w:tcBorders>
              <w:top w:val="nil"/>
            </w:tcBorders>
          </w:tcPr>
          <w:p>
            <w:pPr>
              <w:rPr>
                <w:sz w:val="2"/>
                <w:szCs w:val="2"/>
              </w:rPr>
            </w:pPr>
          </w:p>
        </w:tc>
        <w:tc>
          <w:tcPr>
            <w:tcW w:w="2256" w:type="dxa"/>
          </w:tcPr>
          <w:p>
            <w:pPr>
              <w:pStyle w:val="9"/>
              <w:spacing w:before="4"/>
              <w:rPr>
                <w:sz w:val="27"/>
              </w:rPr>
            </w:pPr>
          </w:p>
          <w:p>
            <w:pPr>
              <w:pStyle w:val="9"/>
              <w:ind w:left="748" w:right="738"/>
              <w:jc w:val="center"/>
              <w:rPr>
                <w:sz w:val="24"/>
              </w:rPr>
            </w:pPr>
            <w:r>
              <w:rPr>
                <w:sz w:val="24"/>
              </w:rPr>
              <w:t>轮机长</w:t>
            </w:r>
          </w:p>
        </w:tc>
        <w:tc>
          <w:tcPr>
            <w:tcW w:w="998" w:type="dxa"/>
          </w:tcPr>
          <w:p>
            <w:pPr>
              <w:pStyle w:val="9"/>
              <w:spacing w:before="4"/>
              <w:rPr>
                <w:sz w:val="27"/>
              </w:rPr>
            </w:pPr>
          </w:p>
          <w:p>
            <w:pPr>
              <w:pStyle w:val="9"/>
              <w:ind w:left="119" w:right="108"/>
              <w:jc w:val="center"/>
              <w:rPr>
                <w:sz w:val="24"/>
              </w:rPr>
            </w:pPr>
            <w:r>
              <w:rPr>
                <w:sz w:val="24"/>
              </w:rPr>
              <w:t>大管轮</w:t>
            </w:r>
          </w:p>
        </w:tc>
        <w:tc>
          <w:tcPr>
            <w:tcW w:w="972" w:type="dxa"/>
          </w:tcPr>
          <w:p>
            <w:pPr>
              <w:pStyle w:val="9"/>
              <w:spacing w:before="4"/>
              <w:rPr>
                <w:sz w:val="27"/>
              </w:rPr>
            </w:pPr>
          </w:p>
          <w:p>
            <w:pPr>
              <w:pStyle w:val="9"/>
              <w:ind w:left="105" w:right="96"/>
              <w:jc w:val="center"/>
              <w:rPr>
                <w:sz w:val="24"/>
              </w:rPr>
            </w:pPr>
            <w:r>
              <w:rPr>
                <w:sz w:val="24"/>
              </w:rPr>
              <w:t>二管轮</w:t>
            </w:r>
          </w:p>
        </w:tc>
        <w:tc>
          <w:tcPr>
            <w:tcW w:w="1080" w:type="dxa"/>
          </w:tcPr>
          <w:p>
            <w:pPr>
              <w:pStyle w:val="9"/>
              <w:spacing w:before="4"/>
              <w:rPr>
                <w:sz w:val="27"/>
              </w:rPr>
            </w:pPr>
          </w:p>
          <w:p>
            <w:pPr>
              <w:pStyle w:val="9"/>
              <w:ind w:left="158" w:right="147"/>
              <w:jc w:val="center"/>
              <w:rPr>
                <w:sz w:val="24"/>
              </w:rPr>
            </w:pPr>
            <w:r>
              <w:rPr>
                <w:sz w:val="24"/>
              </w:rPr>
              <w:t>三管轮</w:t>
            </w:r>
          </w:p>
        </w:tc>
        <w:tc>
          <w:tcPr>
            <w:tcW w:w="1080" w:type="dxa"/>
          </w:tcPr>
          <w:p>
            <w:pPr>
              <w:pStyle w:val="9"/>
              <w:spacing w:before="4"/>
              <w:rPr>
                <w:sz w:val="27"/>
              </w:rPr>
            </w:pPr>
          </w:p>
          <w:p>
            <w:pPr>
              <w:pStyle w:val="9"/>
              <w:ind w:left="158" w:right="147"/>
              <w:jc w:val="center"/>
              <w:rPr>
                <w:sz w:val="24"/>
              </w:rPr>
            </w:pPr>
            <w:r>
              <w:rPr>
                <w:sz w:val="24"/>
              </w:rPr>
              <w:t>轮机长</w:t>
            </w:r>
          </w:p>
        </w:tc>
        <w:tc>
          <w:tcPr>
            <w:tcW w:w="1080" w:type="dxa"/>
          </w:tcPr>
          <w:p>
            <w:pPr>
              <w:pStyle w:val="9"/>
              <w:spacing w:before="4"/>
              <w:rPr>
                <w:sz w:val="27"/>
              </w:rPr>
            </w:pPr>
          </w:p>
          <w:p>
            <w:pPr>
              <w:pStyle w:val="9"/>
              <w:ind w:left="158" w:right="147"/>
              <w:jc w:val="center"/>
              <w:rPr>
                <w:sz w:val="24"/>
              </w:rPr>
            </w:pPr>
            <w:r>
              <w:rPr>
                <w:sz w:val="24"/>
              </w:rPr>
              <w:t>轮机员</w:t>
            </w:r>
          </w:p>
        </w:tc>
        <w:tc>
          <w:tcPr>
            <w:tcW w:w="960" w:type="dxa"/>
          </w:tcPr>
          <w:p>
            <w:pPr>
              <w:pStyle w:val="9"/>
              <w:spacing w:before="4"/>
              <w:rPr>
                <w:sz w:val="27"/>
              </w:rPr>
            </w:pPr>
          </w:p>
          <w:p>
            <w:pPr>
              <w:pStyle w:val="9"/>
              <w:ind w:left="100" w:right="89"/>
              <w:jc w:val="center"/>
              <w:rPr>
                <w:sz w:val="24"/>
              </w:rPr>
            </w:pPr>
            <w:r>
              <w:rPr>
                <w:sz w:val="24"/>
              </w:rPr>
              <w:t>轮机长</w:t>
            </w:r>
          </w:p>
        </w:tc>
        <w:tc>
          <w:tcPr>
            <w:tcW w:w="960" w:type="dxa"/>
          </w:tcPr>
          <w:p>
            <w:pPr>
              <w:pStyle w:val="9"/>
              <w:spacing w:before="4"/>
              <w:rPr>
                <w:sz w:val="27"/>
              </w:rPr>
            </w:pPr>
          </w:p>
          <w:p>
            <w:pPr>
              <w:pStyle w:val="9"/>
              <w:ind w:left="100" w:right="89"/>
              <w:jc w:val="center"/>
              <w:rPr>
                <w:sz w:val="24"/>
              </w:rPr>
            </w:pPr>
            <w:r>
              <w:rPr>
                <w:sz w:val="24"/>
              </w:rPr>
              <w:t>轮机员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restart"/>
          </w:tcPr>
          <w:p>
            <w:pPr>
              <w:pStyle w:val="9"/>
              <w:rPr>
                <w:sz w:val="24"/>
              </w:rPr>
            </w:pPr>
          </w:p>
          <w:p>
            <w:pPr>
              <w:pStyle w:val="9"/>
              <w:spacing w:before="5"/>
              <w:rPr>
                <w:sz w:val="34"/>
              </w:rPr>
            </w:pPr>
          </w:p>
          <w:p>
            <w:pPr>
              <w:pStyle w:val="9"/>
              <w:ind w:left="321"/>
              <w:rPr>
                <w:sz w:val="24"/>
              </w:rPr>
            </w:pPr>
            <w:r>
              <w:rPr>
                <w:sz w:val="24"/>
              </w:rPr>
              <w:t>团级及以上舰艇</w:t>
            </w:r>
          </w:p>
        </w:tc>
        <w:tc>
          <w:tcPr>
            <w:tcW w:w="1934" w:type="dxa"/>
          </w:tcPr>
          <w:p>
            <w:pPr>
              <w:pStyle w:val="9"/>
              <w:spacing w:before="69"/>
              <w:ind w:left="107" w:right="97"/>
              <w:jc w:val="center"/>
              <w:rPr>
                <w:sz w:val="24"/>
              </w:rPr>
            </w:pPr>
            <w:r>
              <w:rPr>
                <w:sz w:val="24"/>
              </w:rPr>
              <w:t>机电长</w:t>
            </w:r>
          </w:p>
        </w:tc>
        <w:tc>
          <w:tcPr>
            <w:tcW w:w="2256" w:type="dxa"/>
          </w:tcPr>
          <w:p>
            <w:pPr>
              <w:pStyle w:val="9"/>
              <w:spacing w:before="76"/>
              <w:ind w:left="12"/>
              <w:jc w:val="center"/>
              <w:rPr>
                <w:rFonts w:ascii="Calibri"/>
                <w:sz w:val="24"/>
              </w:rPr>
            </w:pPr>
            <w:r>
              <w:rPr>
                <w:rFonts w:ascii="Calibri"/>
                <w:sz w:val="24"/>
              </w:rPr>
              <w:t>6</w:t>
            </w:r>
          </w:p>
        </w:tc>
        <w:tc>
          <w:tcPr>
            <w:tcW w:w="998" w:type="dxa"/>
          </w:tcPr>
          <w:p>
            <w:pPr>
              <w:pStyle w:val="9"/>
              <w:spacing w:before="76"/>
              <w:ind w:left="12"/>
              <w:jc w:val="center"/>
              <w:rPr>
                <w:rFonts w:ascii="Calibri"/>
                <w:sz w:val="24"/>
              </w:rPr>
            </w:pPr>
            <w:r>
              <w:rPr>
                <w:rFonts w:ascii="Calibri"/>
                <w:sz w:val="24"/>
              </w:rPr>
              <w:t>0</w:t>
            </w:r>
          </w:p>
        </w:tc>
        <w:tc>
          <w:tcPr>
            <w:tcW w:w="972" w:type="dxa"/>
          </w:tcPr>
          <w:p>
            <w:pPr>
              <w:pStyle w:val="9"/>
              <w:spacing w:before="76"/>
              <w:ind w:left="10"/>
              <w:jc w:val="center"/>
              <w:rPr>
                <w:rFonts w:ascii="Calibri"/>
                <w:sz w:val="24"/>
              </w:rPr>
            </w:pPr>
            <w:r>
              <w:rPr>
                <w:rFonts w:ascii="Calibri"/>
                <w:sz w:val="24"/>
              </w:rPr>
              <w:t>0</w:t>
            </w:r>
          </w:p>
        </w:tc>
        <w:tc>
          <w:tcPr>
            <w:tcW w:w="1080" w:type="dxa"/>
          </w:tcPr>
          <w:p>
            <w:pPr>
              <w:pStyle w:val="9"/>
              <w:spacing w:before="76"/>
              <w:ind w:left="13"/>
              <w:jc w:val="center"/>
              <w:rPr>
                <w:rFonts w:ascii="Calibri"/>
                <w:sz w:val="24"/>
              </w:rPr>
            </w:pPr>
            <w:r>
              <w:rPr>
                <w:rFonts w:ascii="Calibri"/>
                <w:sz w:val="24"/>
              </w:rPr>
              <w:t>0</w:t>
            </w:r>
          </w:p>
        </w:tc>
        <w:tc>
          <w:tcPr>
            <w:tcW w:w="1080" w:type="dxa"/>
          </w:tcPr>
          <w:p>
            <w:pPr>
              <w:pStyle w:val="9"/>
              <w:spacing w:before="76"/>
              <w:ind w:left="13"/>
              <w:jc w:val="center"/>
              <w:rPr>
                <w:rFonts w:ascii="Calibri"/>
                <w:sz w:val="24"/>
              </w:rPr>
            </w:pPr>
            <w:r>
              <w:rPr>
                <w:rFonts w:ascii="Calibri"/>
                <w:sz w:val="24"/>
              </w:rPr>
              <w:t>0</w:t>
            </w:r>
          </w:p>
        </w:tc>
        <w:tc>
          <w:tcPr>
            <w:tcW w:w="108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323" w:type="dxa"/>
            <w:vMerge w:val="continue"/>
            <w:tcBorders>
              <w:top w:val="nil"/>
            </w:tcBorders>
          </w:tcPr>
          <w:p>
            <w:pPr>
              <w:rPr>
                <w:sz w:val="2"/>
                <w:szCs w:val="2"/>
              </w:rPr>
            </w:pPr>
          </w:p>
        </w:tc>
        <w:tc>
          <w:tcPr>
            <w:tcW w:w="1934" w:type="dxa"/>
          </w:tcPr>
          <w:p>
            <w:pPr>
              <w:pStyle w:val="9"/>
              <w:spacing w:before="69"/>
              <w:ind w:left="107" w:right="97"/>
              <w:jc w:val="center"/>
              <w:rPr>
                <w:sz w:val="24"/>
              </w:rPr>
            </w:pPr>
            <w:r>
              <w:rPr>
                <w:sz w:val="24"/>
              </w:rPr>
              <w:t>副机电长</w:t>
            </w:r>
          </w:p>
        </w:tc>
        <w:tc>
          <w:tcPr>
            <w:tcW w:w="2256" w:type="dxa"/>
          </w:tcPr>
          <w:p>
            <w:pPr>
              <w:pStyle w:val="9"/>
              <w:spacing w:before="76"/>
              <w:ind w:left="12"/>
              <w:jc w:val="center"/>
              <w:rPr>
                <w:rFonts w:ascii="Calibri" w:hAnsi="Calibri"/>
                <w:sz w:val="24"/>
              </w:rPr>
            </w:pPr>
            <w:r>
              <w:rPr>
                <w:rFonts w:ascii="Calibri" w:hAnsi="Calibri"/>
                <w:sz w:val="24"/>
              </w:rPr>
              <w:t>—</w:t>
            </w:r>
          </w:p>
        </w:tc>
        <w:tc>
          <w:tcPr>
            <w:tcW w:w="998" w:type="dxa"/>
          </w:tcPr>
          <w:p>
            <w:pPr>
              <w:pStyle w:val="9"/>
              <w:spacing w:before="76"/>
              <w:ind w:left="12"/>
              <w:jc w:val="center"/>
              <w:rPr>
                <w:rFonts w:ascii="Calibri"/>
                <w:sz w:val="24"/>
              </w:rPr>
            </w:pPr>
            <w:r>
              <w:rPr>
                <w:rFonts w:ascii="Calibri"/>
                <w:sz w:val="24"/>
              </w:rPr>
              <w:t>6</w:t>
            </w:r>
          </w:p>
        </w:tc>
        <w:tc>
          <w:tcPr>
            <w:tcW w:w="972" w:type="dxa"/>
          </w:tcPr>
          <w:p>
            <w:pPr>
              <w:pStyle w:val="9"/>
              <w:spacing w:before="76"/>
              <w:ind w:left="10"/>
              <w:jc w:val="center"/>
              <w:rPr>
                <w:rFonts w:ascii="Calibri"/>
                <w:sz w:val="24"/>
              </w:rPr>
            </w:pPr>
            <w:r>
              <w:rPr>
                <w:rFonts w:ascii="Calibri"/>
                <w:sz w:val="24"/>
              </w:rPr>
              <w:t>0</w:t>
            </w:r>
          </w:p>
        </w:tc>
        <w:tc>
          <w:tcPr>
            <w:tcW w:w="1080" w:type="dxa"/>
          </w:tcPr>
          <w:p>
            <w:pPr>
              <w:pStyle w:val="9"/>
              <w:spacing w:before="76"/>
              <w:ind w:left="13"/>
              <w:jc w:val="center"/>
              <w:rPr>
                <w:rFonts w:ascii="Calibri"/>
                <w:sz w:val="24"/>
              </w:rPr>
            </w:pPr>
            <w:r>
              <w:rPr>
                <w:rFonts w:ascii="Calibri"/>
                <w:sz w:val="24"/>
              </w:rPr>
              <w:t>0</w:t>
            </w:r>
          </w:p>
        </w:tc>
        <w:tc>
          <w:tcPr>
            <w:tcW w:w="1080" w:type="dxa"/>
          </w:tcPr>
          <w:p>
            <w:pPr>
              <w:pStyle w:val="9"/>
              <w:spacing w:before="76"/>
              <w:ind w:left="12"/>
              <w:jc w:val="center"/>
              <w:rPr>
                <w:rFonts w:ascii="Calibri" w:hAnsi="Calibri"/>
                <w:sz w:val="24"/>
              </w:rPr>
            </w:pPr>
            <w:r>
              <w:rPr>
                <w:rFonts w:ascii="Calibri" w:hAnsi="Calibri"/>
                <w:sz w:val="24"/>
              </w:rPr>
              <w:t>—</w:t>
            </w:r>
          </w:p>
        </w:tc>
        <w:tc>
          <w:tcPr>
            <w:tcW w:w="108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continue"/>
            <w:tcBorders>
              <w:top w:val="nil"/>
            </w:tcBorders>
          </w:tcPr>
          <w:p>
            <w:pPr>
              <w:rPr>
                <w:sz w:val="2"/>
                <w:szCs w:val="2"/>
              </w:rPr>
            </w:pPr>
          </w:p>
        </w:tc>
        <w:tc>
          <w:tcPr>
            <w:tcW w:w="1934" w:type="dxa"/>
          </w:tcPr>
          <w:p>
            <w:pPr>
              <w:pStyle w:val="9"/>
              <w:spacing w:before="67"/>
              <w:ind w:left="107" w:right="97"/>
              <w:jc w:val="center"/>
              <w:rPr>
                <w:sz w:val="24"/>
              </w:rPr>
            </w:pPr>
            <w:r>
              <w:rPr>
                <w:sz w:val="24"/>
              </w:rPr>
              <w:t>正（副）分队长</w:t>
            </w:r>
          </w:p>
        </w:tc>
        <w:tc>
          <w:tcPr>
            <w:tcW w:w="2256" w:type="dxa"/>
          </w:tcPr>
          <w:p>
            <w:pPr>
              <w:pStyle w:val="9"/>
              <w:spacing w:before="73"/>
              <w:ind w:left="12"/>
              <w:jc w:val="center"/>
              <w:rPr>
                <w:rFonts w:ascii="Calibri" w:hAnsi="Calibri"/>
                <w:sz w:val="24"/>
              </w:rPr>
            </w:pPr>
            <w:r>
              <w:rPr>
                <w:rFonts w:ascii="Calibri" w:hAnsi="Calibri"/>
                <w:sz w:val="24"/>
              </w:rPr>
              <w:t>—</w:t>
            </w:r>
          </w:p>
        </w:tc>
        <w:tc>
          <w:tcPr>
            <w:tcW w:w="998" w:type="dxa"/>
          </w:tcPr>
          <w:p>
            <w:pPr>
              <w:pStyle w:val="9"/>
              <w:spacing w:before="73"/>
              <w:ind w:left="12"/>
              <w:jc w:val="center"/>
              <w:rPr>
                <w:rFonts w:ascii="Calibri" w:hAnsi="Calibri"/>
                <w:sz w:val="24"/>
              </w:rPr>
            </w:pPr>
            <w:r>
              <w:rPr>
                <w:rFonts w:ascii="Calibri" w:hAnsi="Calibri"/>
                <w:sz w:val="24"/>
              </w:rPr>
              <w:t>—</w:t>
            </w:r>
          </w:p>
        </w:tc>
        <w:tc>
          <w:tcPr>
            <w:tcW w:w="972" w:type="dxa"/>
          </w:tcPr>
          <w:p>
            <w:pPr>
              <w:pStyle w:val="9"/>
              <w:spacing w:before="73"/>
              <w:ind w:left="105" w:right="92"/>
              <w:jc w:val="center"/>
              <w:rPr>
                <w:rFonts w:ascii="Calibri"/>
                <w:sz w:val="24"/>
              </w:rPr>
            </w:pPr>
            <w:r>
              <w:rPr>
                <w:rFonts w:ascii="Calibri"/>
                <w:sz w:val="24"/>
              </w:rPr>
              <w:t>12</w:t>
            </w:r>
          </w:p>
        </w:tc>
        <w:tc>
          <w:tcPr>
            <w:tcW w:w="1080" w:type="dxa"/>
          </w:tcPr>
          <w:p>
            <w:pPr>
              <w:pStyle w:val="9"/>
              <w:spacing w:before="73"/>
              <w:ind w:left="13"/>
              <w:jc w:val="center"/>
              <w:rPr>
                <w:rFonts w:ascii="Calibri"/>
                <w:sz w:val="24"/>
              </w:rPr>
            </w:pPr>
            <w:r>
              <w:rPr>
                <w:rFonts w:ascii="Calibri"/>
                <w:sz w:val="24"/>
              </w:rPr>
              <w:t>6</w:t>
            </w:r>
          </w:p>
        </w:tc>
        <w:tc>
          <w:tcPr>
            <w:tcW w:w="1080" w:type="dxa"/>
          </w:tcPr>
          <w:p>
            <w:pPr>
              <w:pStyle w:val="9"/>
              <w:spacing w:before="73"/>
              <w:ind w:left="12"/>
              <w:jc w:val="center"/>
              <w:rPr>
                <w:rFonts w:ascii="Calibri" w:hAnsi="Calibri"/>
                <w:sz w:val="24"/>
              </w:rPr>
            </w:pPr>
            <w:r>
              <w:rPr>
                <w:rFonts w:ascii="Calibri" w:hAnsi="Calibri"/>
                <w:sz w:val="24"/>
              </w:rPr>
              <w:t>—</w:t>
            </w:r>
          </w:p>
        </w:tc>
        <w:tc>
          <w:tcPr>
            <w:tcW w:w="1080" w:type="dxa"/>
          </w:tcPr>
          <w:p>
            <w:pPr>
              <w:pStyle w:val="9"/>
              <w:spacing w:before="73"/>
              <w:ind w:left="13"/>
              <w:jc w:val="center"/>
              <w:rPr>
                <w:rFonts w:ascii="Calibri"/>
                <w:sz w:val="24"/>
              </w:rPr>
            </w:pPr>
            <w:r>
              <w:rPr>
                <w:rFonts w:ascii="Calibri"/>
                <w:sz w:val="24"/>
              </w:rPr>
              <w:t>0</w:t>
            </w:r>
          </w:p>
        </w:tc>
        <w:tc>
          <w:tcPr>
            <w:tcW w:w="960" w:type="dxa"/>
          </w:tcPr>
          <w:p>
            <w:pPr>
              <w:pStyle w:val="9"/>
              <w:spacing w:before="73"/>
              <w:ind w:left="12"/>
              <w:jc w:val="center"/>
              <w:rPr>
                <w:rFonts w:ascii="Calibri" w:hAnsi="Calibri"/>
                <w:sz w:val="24"/>
              </w:rPr>
            </w:pPr>
            <w:r>
              <w:rPr>
                <w:rFonts w:ascii="Calibri" w:hAnsi="Calibri"/>
                <w:sz w:val="24"/>
              </w:rPr>
              <w:t>—</w:t>
            </w:r>
          </w:p>
        </w:tc>
        <w:tc>
          <w:tcPr>
            <w:tcW w:w="960" w:type="dxa"/>
          </w:tcPr>
          <w:p>
            <w:pPr>
              <w:pStyle w:val="9"/>
              <w:spacing w:before="73"/>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continue"/>
            <w:tcBorders>
              <w:top w:val="nil"/>
            </w:tcBorders>
          </w:tcPr>
          <w:p>
            <w:pPr>
              <w:rPr>
                <w:sz w:val="2"/>
                <w:szCs w:val="2"/>
              </w:rPr>
            </w:pPr>
          </w:p>
        </w:tc>
        <w:tc>
          <w:tcPr>
            <w:tcW w:w="1934" w:type="dxa"/>
          </w:tcPr>
          <w:p>
            <w:pPr>
              <w:pStyle w:val="9"/>
              <w:spacing w:before="67"/>
              <w:ind w:left="107" w:right="97"/>
              <w:jc w:val="center"/>
              <w:rPr>
                <w:sz w:val="24"/>
              </w:rPr>
            </w:pPr>
            <w:r>
              <w:rPr>
                <w:sz w:val="24"/>
              </w:rPr>
              <w:t>士官、轮机兵</w:t>
            </w:r>
          </w:p>
        </w:tc>
        <w:tc>
          <w:tcPr>
            <w:tcW w:w="2256" w:type="dxa"/>
          </w:tcPr>
          <w:p>
            <w:pPr>
              <w:pStyle w:val="9"/>
              <w:spacing w:before="73"/>
              <w:ind w:left="12"/>
              <w:jc w:val="center"/>
              <w:rPr>
                <w:rFonts w:ascii="Calibri" w:hAnsi="Calibri"/>
                <w:sz w:val="24"/>
              </w:rPr>
            </w:pPr>
            <w:r>
              <w:rPr>
                <w:rFonts w:ascii="Calibri" w:hAnsi="Calibri"/>
                <w:sz w:val="24"/>
              </w:rPr>
              <w:t>—</w:t>
            </w:r>
          </w:p>
        </w:tc>
        <w:tc>
          <w:tcPr>
            <w:tcW w:w="998" w:type="dxa"/>
          </w:tcPr>
          <w:p>
            <w:pPr>
              <w:pStyle w:val="9"/>
              <w:spacing w:before="73"/>
              <w:ind w:left="12"/>
              <w:jc w:val="center"/>
              <w:rPr>
                <w:rFonts w:ascii="Calibri" w:hAnsi="Calibri"/>
                <w:sz w:val="24"/>
              </w:rPr>
            </w:pPr>
            <w:r>
              <w:rPr>
                <w:rFonts w:ascii="Calibri" w:hAnsi="Calibri"/>
                <w:sz w:val="24"/>
              </w:rPr>
              <w:t>—</w:t>
            </w:r>
          </w:p>
        </w:tc>
        <w:tc>
          <w:tcPr>
            <w:tcW w:w="972" w:type="dxa"/>
          </w:tcPr>
          <w:p>
            <w:pPr>
              <w:pStyle w:val="9"/>
              <w:spacing w:before="73"/>
              <w:ind w:left="10"/>
              <w:jc w:val="center"/>
              <w:rPr>
                <w:rFonts w:ascii="Calibri" w:hAnsi="Calibri"/>
                <w:sz w:val="24"/>
              </w:rPr>
            </w:pPr>
            <w:r>
              <w:rPr>
                <w:rFonts w:ascii="Calibri" w:hAnsi="Calibri"/>
                <w:sz w:val="24"/>
              </w:rPr>
              <w:t>—</w:t>
            </w:r>
          </w:p>
        </w:tc>
        <w:tc>
          <w:tcPr>
            <w:tcW w:w="1080" w:type="dxa"/>
          </w:tcPr>
          <w:p>
            <w:pPr>
              <w:pStyle w:val="9"/>
              <w:spacing w:before="73"/>
              <w:ind w:left="158" w:right="143"/>
              <w:jc w:val="center"/>
              <w:rPr>
                <w:rFonts w:ascii="Calibri"/>
                <w:sz w:val="24"/>
              </w:rPr>
            </w:pPr>
            <w:r>
              <w:rPr>
                <w:rFonts w:ascii="Calibri"/>
                <w:sz w:val="24"/>
              </w:rPr>
              <w:t>12</w:t>
            </w:r>
          </w:p>
        </w:tc>
        <w:tc>
          <w:tcPr>
            <w:tcW w:w="1080" w:type="dxa"/>
          </w:tcPr>
          <w:p>
            <w:pPr>
              <w:pStyle w:val="9"/>
              <w:spacing w:before="73"/>
              <w:ind w:left="12"/>
              <w:jc w:val="center"/>
              <w:rPr>
                <w:rFonts w:ascii="Calibri" w:hAnsi="Calibri"/>
                <w:sz w:val="24"/>
              </w:rPr>
            </w:pPr>
            <w:r>
              <w:rPr>
                <w:rFonts w:ascii="Calibri" w:hAnsi="Calibri"/>
                <w:sz w:val="24"/>
              </w:rPr>
              <w:t>—</w:t>
            </w:r>
          </w:p>
        </w:tc>
        <w:tc>
          <w:tcPr>
            <w:tcW w:w="1080" w:type="dxa"/>
          </w:tcPr>
          <w:p>
            <w:pPr>
              <w:pStyle w:val="9"/>
              <w:spacing w:before="73"/>
              <w:ind w:left="13"/>
              <w:jc w:val="center"/>
              <w:rPr>
                <w:rFonts w:ascii="Calibri"/>
                <w:sz w:val="24"/>
              </w:rPr>
            </w:pPr>
            <w:r>
              <w:rPr>
                <w:rFonts w:ascii="Calibri"/>
                <w:sz w:val="24"/>
              </w:rPr>
              <w:t>6</w:t>
            </w:r>
          </w:p>
        </w:tc>
        <w:tc>
          <w:tcPr>
            <w:tcW w:w="960" w:type="dxa"/>
          </w:tcPr>
          <w:p>
            <w:pPr>
              <w:pStyle w:val="9"/>
              <w:spacing w:before="73"/>
              <w:ind w:left="12"/>
              <w:jc w:val="center"/>
              <w:rPr>
                <w:rFonts w:ascii="Calibri" w:hAnsi="Calibri"/>
                <w:sz w:val="24"/>
              </w:rPr>
            </w:pPr>
            <w:r>
              <w:rPr>
                <w:rFonts w:ascii="Calibri" w:hAnsi="Calibri"/>
                <w:sz w:val="24"/>
              </w:rPr>
              <w:t>—</w:t>
            </w:r>
          </w:p>
        </w:tc>
        <w:tc>
          <w:tcPr>
            <w:tcW w:w="960" w:type="dxa"/>
          </w:tcPr>
          <w:p>
            <w:pPr>
              <w:pStyle w:val="9"/>
              <w:spacing w:before="73"/>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restart"/>
          </w:tcPr>
          <w:p>
            <w:pPr>
              <w:pStyle w:val="9"/>
              <w:rPr>
                <w:sz w:val="24"/>
              </w:rPr>
            </w:pPr>
          </w:p>
          <w:p>
            <w:pPr>
              <w:pStyle w:val="9"/>
              <w:spacing w:before="5"/>
              <w:rPr>
                <w:sz w:val="34"/>
              </w:rPr>
            </w:pPr>
          </w:p>
          <w:p>
            <w:pPr>
              <w:pStyle w:val="9"/>
              <w:ind w:left="321"/>
              <w:rPr>
                <w:sz w:val="24"/>
              </w:rPr>
            </w:pPr>
            <w:r>
              <w:rPr>
                <w:sz w:val="24"/>
              </w:rPr>
              <w:t>营级及以上舰艇</w:t>
            </w:r>
          </w:p>
        </w:tc>
        <w:tc>
          <w:tcPr>
            <w:tcW w:w="1934" w:type="dxa"/>
          </w:tcPr>
          <w:p>
            <w:pPr>
              <w:pStyle w:val="9"/>
              <w:spacing w:before="67"/>
              <w:ind w:left="107" w:right="97"/>
              <w:jc w:val="center"/>
              <w:rPr>
                <w:sz w:val="24"/>
              </w:rPr>
            </w:pPr>
            <w:r>
              <w:rPr>
                <w:sz w:val="24"/>
              </w:rPr>
              <w:t>机电长</w:t>
            </w:r>
          </w:p>
        </w:tc>
        <w:tc>
          <w:tcPr>
            <w:tcW w:w="2256" w:type="dxa"/>
          </w:tcPr>
          <w:p>
            <w:pPr>
              <w:pStyle w:val="9"/>
              <w:spacing w:before="76"/>
              <w:ind w:left="12"/>
              <w:jc w:val="center"/>
              <w:rPr>
                <w:rFonts w:ascii="Calibri" w:hAnsi="Calibri"/>
                <w:sz w:val="24"/>
              </w:rPr>
            </w:pPr>
            <w:r>
              <w:rPr>
                <w:rFonts w:ascii="Calibri" w:hAnsi="Calibri"/>
                <w:sz w:val="24"/>
              </w:rPr>
              <w:t>—</w:t>
            </w:r>
          </w:p>
        </w:tc>
        <w:tc>
          <w:tcPr>
            <w:tcW w:w="998" w:type="dxa"/>
          </w:tcPr>
          <w:p>
            <w:pPr>
              <w:pStyle w:val="9"/>
              <w:spacing w:before="76"/>
              <w:ind w:left="12"/>
              <w:jc w:val="center"/>
              <w:rPr>
                <w:rFonts w:ascii="Calibri"/>
                <w:sz w:val="24"/>
              </w:rPr>
            </w:pPr>
            <w:r>
              <w:rPr>
                <w:rFonts w:ascii="Calibri"/>
                <w:sz w:val="24"/>
              </w:rPr>
              <w:t>6</w:t>
            </w:r>
          </w:p>
        </w:tc>
        <w:tc>
          <w:tcPr>
            <w:tcW w:w="972" w:type="dxa"/>
          </w:tcPr>
          <w:p>
            <w:pPr>
              <w:pStyle w:val="9"/>
              <w:spacing w:before="76"/>
              <w:ind w:left="10"/>
              <w:jc w:val="center"/>
              <w:rPr>
                <w:rFonts w:ascii="Calibri"/>
                <w:sz w:val="24"/>
              </w:rPr>
            </w:pPr>
            <w:r>
              <w:rPr>
                <w:rFonts w:ascii="Calibri"/>
                <w:sz w:val="24"/>
              </w:rPr>
              <w:t>0</w:t>
            </w:r>
          </w:p>
        </w:tc>
        <w:tc>
          <w:tcPr>
            <w:tcW w:w="1080" w:type="dxa"/>
          </w:tcPr>
          <w:p>
            <w:pPr>
              <w:pStyle w:val="9"/>
              <w:spacing w:before="76"/>
              <w:ind w:left="13"/>
              <w:jc w:val="center"/>
              <w:rPr>
                <w:rFonts w:ascii="Calibri"/>
                <w:sz w:val="24"/>
              </w:rPr>
            </w:pPr>
            <w:r>
              <w:rPr>
                <w:rFonts w:ascii="Calibri"/>
                <w:sz w:val="24"/>
              </w:rPr>
              <w:t>0</w:t>
            </w:r>
          </w:p>
        </w:tc>
        <w:tc>
          <w:tcPr>
            <w:tcW w:w="1080" w:type="dxa"/>
          </w:tcPr>
          <w:p>
            <w:pPr>
              <w:pStyle w:val="9"/>
              <w:spacing w:before="76"/>
              <w:ind w:left="13"/>
              <w:jc w:val="center"/>
              <w:rPr>
                <w:rFonts w:ascii="Calibri"/>
                <w:sz w:val="24"/>
              </w:rPr>
            </w:pPr>
            <w:r>
              <w:rPr>
                <w:rFonts w:ascii="Calibri"/>
                <w:sz w:val="24"/>
              </w:rPr>
              <w:t>6</w:t>
            </w:r>
          </w:p>
        </w:tc>
        <w:tc>
          <w:tcPr>
            <w:tcW w:w="108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continue"/>
            <w:tcBorders>
              <w:top w:val="nil"/>
            </w:tcBorders>
          </w:tcPr>
          <w:p>
            <w:pPr>
              <w:rPr>
                <w:sz w:val="2"/>
                <w:szCs w:val="2"/>
              </w:rPr>
            </w:pPr>
          </w:p>
        </w:tc>
        <w:tc>
          <w:tcPr>
            <w:tcW w:w="1934" w:type="dxa"/>
          </w:tcPr>
          <w:p>
            <w:pPr>
              <w:pStyle w:val="9"/>
              <w:spacing w:before="69"/>
              <w:ind w:left="107" w:right="97"/>
              <w:jc w:val="center"/>
              <w:rPr>
                <w:sz w:val="24"/>
              </w:rPr>
            </w:pPr>
            <w:r>
              <w:rPr>
                <w:sz w:val="24"/>
              </w:rPr>
              <w:t>副机电长</w:t>
            </w:r>
          </w:p>
        </w:tc>
        <w:tc>
          <w:tcPr>
            <w:tcW w:w="2256" w:type="dxa"/>
          </w:tcPr>
          <w:p>
            <w:pPr>
              <w:pStyle w:val="9"/>
              <w:spacing w:before="76"/>
              <w:ind w:left="12"/>
              <w:jc w:val="center"/>
              <w:rPr>
                <w:rFonts w:ascii="Calibri" w:hAnsi="Calibri"/>
                <w:sz w:val="24"/>
              </w:rPr>
            </w:pPr>
            <w:r>
              <w:rPr>
                <w:rFonts w:ascii="Calibri" w:hAnsi="Calibri"/>
                <w:sz w:val="24"/>
              </w:rPr>
              <w:t>—</w:t>
            </w:r>
          </w:p>
        </w:tc>
        <w:tc>
          <w:tcPr>
            <w:tcW w:w="998" w:type="dxa"/>
          </w:tcPr>
          <w:p>
            <w:pPr>
              <w:pStyle w:val="9"/>
              <w:spacing w:before="76"/>
              <w:ind w:left="119" w:right="104"/>
              <w:jc w:val="center"/>
              <w:rPr>
                <w:rFonts w:ascii="Calibri"/>
                <w:sz w:val="24"/>
              </w:rPr>
            </w:pPr>
            <w:r>
              <w:rPr>
                <w:rFonts w:ascii="Calibri"/>
                <w:sz w:val="24"/>
              </w:rPr>
              <w:t>12</w:t>
            </w:r>
          </w:p>
        </w:tc>
        <w:tc>
          <w:tcPr>
            <w:tcW w:w="972" w:type="dxa"/>
          </w:tcPr>
          <w:p>
            <w:pPr>
              <w:pStyle w:val="9"/>
              <w:spacing w:before="76"/>
              <w:ind w:left="10"/>
              <w:jc w:val="center"/>
              <w:rPr>
                <w:rFonts w:ascii="Calibri"/>
                <w:sz w:val="24"/>
              </w:rPr>
            </w:pPr>
            <w:r>
              <w:rPr>
                <w:rFonts w:ascii="Calibri"/>
                <w:sz w:val="24"/>
              </w:rPr>
              <w:t>6</w:t>
            </w:r>
          </w:p>
        </w:tc>
        <w:tc>
          <w:tcPr>
            <w:tcW w:w="1080" w:type="dxa"/>
          </w:tcPr>
          <w:p>
            <w:pPr>
              <w:pStyle w:val="9"/>
              <w:spacing w:before="76"/>
              <w:ind w:left="13"/>
              <w:jc w:val="center"/>
              <w:rPr>
                <w:rFonts w:ascii="Calibri"/>
                <w:sz w:val="24"/>
              </w:rPr>
            </w:pPr>
            <w:r>
              <w:rPr>
                <w:rFonts w:ascii="Calibri"/>
                <w:sz w:val="24"/>
              </w:rPr>
              <w:t>0</w:t>
            </w:r>
          </w:p>
        </w:tc>
        <w:tc>
          <w:tcPr>
            <w:tcW w:w="1080" w:type="dxa"/>
          </w:tcPr>
          <w:p>
            <w:pPr>
              <w:pStyle w:val="9"/>
              <w:spacing w:before="76"/>
              <w:ind w:left="12"/>
              <w:jc w:val="center"/>
              <w:rPr>
                <w:rFonts w:ascii="Calibri" w:hAnsi="Calibri"/>
                <w:sz w:val="24"/>
              </w:rPr>
            </w:pPr>
            <w:r>
              <w:rPr>
                <w:rFonts w:ascii="Calibri" w:hAnsi="Calibri"/>
                <w:sz w:val="24"/>
              </w:rPr>
              <w:t>—</w:t>
            </w:r>
          </w:p>
        </w:tc>
        <w:tc>
          <w:tcPr>
            <w:tcW w:w="108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continue"/>
            <w:tcBorders>
              <w:top w:val="nil"/>
            </w:tcBorders>
          </w:tcPr>
          <w:p>
            <w:pPr>
              <w:rPr>
                <w:sz w:val="2"/>
                <w:szCs w:val="2"/>
              </w:rPr>
            </w:pPr>
          </w:p>
        </w:tc>
        <w:tc>
          <w:tcPr>
            <w:tcW w:w="1934" w:type="dxa"/>
          </w:tcPr>
          <w:p>
            <w:pPr>
              <w:pStyle w:val="9"/>
              <w:spacing w:before="69"/>
              <w:ind w:left="107" w:right="97"/>
              <w:jc w:val="center"/>
              <w:rPr>
                <w:sz w:val="24"/>
              </w:rPr>
            </w:pPr>
            <w:r>
              <w:rPr>
                <w:sz w:val="24"/>
              </w:rPr>
              <w:t>正（副）分队长</w:t>
            </w:r>
          </w:p>
        </w:tc>
        <w:tc>
          <w:tcPr>
            <w:tcW w:w="2256" w:type="dxa"/>
          </w:tcPr>
          <w:p>
            <w:pPr>
              <w:pStyle w:val="9"/>
              <w:spacing w:before="76"/>
              <w:ind w:left="12"/>
              <w:jc w:val="center"/>
              <w:rPr>
                <w:rFonts w:ascii="Calibri" w:hAnsi="Calibri"/>
                <w:sz w:val="24"/>
              </w:rPr>
            </w:pPr>
            <w:r>
              <w:rPr>
                <w:rFonts w:ascii="Calibri" w:hAnsi="Calibri"/>
                <w:sz w:val="24"/>
              </w:rPr>
              <w:t>—</w:t>
            </w:r>
          </w:p>
        </w:tc>
        <w:tc>
          <w:tcPr>
            <w:tcW w:w="998" w:type="dxa"/>
          </w:tcPr>
          <w:p>
            <w:pPr>
              <w:pStyle w:val="9"/>
              <w:spacing w:before="76"/>
              <w:ind w:left="12"/>
              <w:jc w:val="center"/>
              <w:rPr>
                <w:rFonts w:ascii="Calibri" w:hAnsi="Calibri"/>
                <w:sz w:val="24"/>
              </w:rPr>
            </w:pPr>
            <w:r>
              <w:rPr>
                <w:rFonts w:ascii="Calibri" w:hAnsi="Calibri"/>
                <w:sz w:val="24"/>
              </w:rPr>
              <w:t>—</w:t>
            </w:r>
          </w:p>
        </w:tc>
        <w:tc>
          <w:tcPr>
            <w:tcW w:w="972" w:type="dxa"/>
          </w:tcPr>
          <w:p>
            <w:pPr>
              <w:pStyle w:val="9"/>
              <w:spacing w:before="76"/>
              <w:ind w:left="10"/>
              <w:jc w:val="center"/>
              <w:rPr>
                <w:rFonts w:ascii="Calibri" w:hAnsi="Calibri"/>
                <w:sz w:val="24"/>
              </w:rPr>
            </w:pPr>
            <w:r>
              <w:rPr>
                <w:rFonts w:ascii="Calibri" w:hAnsi="Calibri"/>
                <w:sz w:val="24"/>
              </w:rPr>
              <w:t>—</w:t>
            </w:r>
          </w:p>
        </w:tc>
        <w:tc>
          <w:tcPr>
            <w:tcW w:w="1080" w:type="dxa"/>
          </w:tcPr>
          <w:p>
            <w:pPr>
              <w:pStyle w:val="9"/>
              <w:spacing w:before="76"/>
              <w:ind w:left="13"/>
              <w:jc w:val="center"/>
              <w:rPr>
                <w:rFonts w:ascii="Calibri"/>
                <w:sz w:val="24"/>
              </w:rPr>
            </w:pPr>
            <w:r>
              <w:rPr>
                <w:rFonts w:ascii="Calibri"/>
                <w:sz w:val="24"/>
              </w:rPr>
              <w:t>6</w:t>
            </w:r>
          </w:p>
        </w:tc>
        <w:tc>
          <w:tcPr>
            <w:tcW w:w="1080" w:type="dxa"/>
          </w:tcPr>
          <w:p>
            <w:pPr>
              <w:pStyle w:val="9"/>
              <w:spacing w:before="76"/>
              <w:ind w:left="12"/>
              <w:jc w:val="center"/>
              <w:rPr>
                <w:rFonts w:ascii="Calibri" w:hAnsi="Calibri"/>
                <w:sz w:val="24"/>
              </w:rPr>
            </w:pPr>
            <w:r>
              <w:rPr>
                <w:rFonts w:ascii="Calibri" w:hAnsi="Calibri"/>
                <w:sz w:val="24"/>
              </w:rPr>
              <w:t>—</w:t>
            </w:r>
          </w:p>
        </w:tc>
        <w:tc>
          <w:tcPr>
            <w:tcW w:w="1080" w:type="dxa"/>
          </w:tcPr>
          <w:p>
            <w:pPr>
              <w:pStyle w:val="9"/>
              <w:spacing w:before="76"/>
              <w:ind w:left="13"/>
              <w:jc w:val="center"/>
              <w:rPr>
                <w:rFonts w:ascii="Calibri"/>
                <w:sz w:val="24"/>
              </w:rPr>
            </w:pPr>
            <w:r>
              <w:rPr>
                <w:rFonts w:ascii="Calibri"/>
                <w:sz w:val="24"/>
              </w:rPr>
              <w:t>0</w:t>
            </w:r>
          </w:p>
        </w:tc>
        <w:tc>
          <w:tcPr>
            <w:tcW w:w="960" w:type="dxa"/>
          </w:tcPr>
          <w:p>
            <w:pPr>
              <w:pStyle w:val="9"/>
              <w:spacing w:before="76"/>
              <w:ind w:left="12"/>
              <w:jc w:val="center"/>
              <w:rPr>
                <w:rFonts w:ascii="Calibri" w:hAnsi="Calibri"/>
                <w:sz w:val="24"/>
              </w:rPr>
            </w:pPr>
            <w:r>
              <w:rPr>
                <w:rFonts w:ascii="Calibri" w:hAnsi="Calibri"/>
                <w:sz w:val="24"/>
              </w:rPr>
              <w:t>—</w:t>
            </w:r>
          </w:p>
        </w:tc>
        <w:tc>
          <w:tcPr>
            <w:tcW w:w="960" w:type="dxa"/>
          </w:tcPr>
          <w:p>
            <w:pPr>
              <w:pStyle w:val="9"/>
              <w:spacing w:before="76"/>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2323" w:type="dxa"/>
            <w:vMerge w:val="continue"/>
            <w:tcBorders>
              <w:top w:val="nil"/>
            </w:tcBorders>
          </w:tcPr>
          <w:p>
            <w:pPr>
              <w:rPr>
                <w:sz w:val="2"/>
                <w:szCs w:val="2"/>
              </w:rPr>
            </w:pPr>
          </w:p>
        </w:tc>
        <w:tc>
          <w:tcPr>
            <w:tcW w:w="1934" w:type="dxa"/>
          </w:tcPr>
          <w:p>
            <w:pPr>
              <w:pStyle w:val="9"/>
              <w:spacing w:before="69"/>
              <w:ind w:left="107" w:right="97"/>
              <w:jc w:val="center"/>
              <w:rPr>
                <w:sz w:val="24"/>
              </w:rPr>
            </w:pPr>
            <w:r>
              <w:rPr>
                <w:sz w:val="24"/>
              </w:rPr>
              <w:t>士官、轮机兵</w:t>
            </w:r>
          </w:p>
        </w:tc>
        <w:tc>
          <w:tcPr>
            <w:tcW w:w="2256" w:type="dxa"/>
          </w:tcPr>
          <w:p>
            <w:pPr>
              <w:pStyle w:val="9"/>
              <w:spacing w:before="76"/>
              <w:ind w:left="12"/>
              <w:jc w:val="center"/>
              <w:rPr>
                <w:rFonts w:ascii="Calibri" w:hAnsi="Calibri"/>
                <w:sz w:val="24"/>
              </w:rPr>
            </w:pPr>
            <w:r>
              <w:rPr>
                <w:rFonts w:ascii="Calibri" w:hAnsi="Calibri"/>
                <w:sz w:val="24"/>
              </w:rPr>
              <w:t>—</w:t>
            </w:r>
          </w:p>
        </w:tc>
        <w:tc>
          <w:tcPr>
            <w:tcW w:w="998" w:type="dxa"/>
          </w:tcPr>
          <w:p>
            <w:pPr>
              <w:pStyle w:val="9"/>
              <w:spacing w:before="76"/>
              <w:ind w:left="12"/>
              <w:jc w:val="center"/>
              <w:rPr>
                <w:rFonts w:ascii="Calibri" w:hAnsi="Calibri"/>
                <w:sz w:val="24"/>
              </w:rPr>
            </w:pPr>
            <w:r>
              <w:rPr>
                <w:rFonts w:ascii="Calibri" w:hAnsi="Calibri"/>
                <w:sz w:val="24"/>
              </w:rPr>
              <w:t>—</w:t>
            </w:r>
          </w:p>
        </w:tc>
        <w:tc>
          <w:tcPr>
            <w:tcW w:w="972" w:type="dxa"/>
          </w:tcPr>
          <w:p>
            <w:pPr>
              <w:pStyle w:val="9"/>
              <w:spacing w:before="76"/>
              <w:ind w:left="10"/>
              <w:jc w:val="center"/>
              <w:rPr>
                <w:rFonts w:ascii="Calibri" w:hAnsi="Calibri"/>
                <w:sz w:val="24"/>
              </w:rPr>
            </w:pPr>
            <w:r>
              <w:rPr>
                <w:rFonts w:ascii="Calibri" w:hAnsi="Calibri"/>
                <w:sz w:val="24"/>
              </w:rPr>
              <w:t>—</w:t>
            </w:r>
          </w:p>
        </w:tc>
        <w:tc>
          <w:tcPr>
            <w:tcW w:w="1080" w:type="dxa"/>
          </w:tcPr>
          <w:p>
            <w:pPr>
              <w:pStyle w:val="9"/>
              <w:spacing w:before="76"/>
              <w:ind w:left="158" w:right="143"/>
              <w:jc w:val="center"/>
              <w:rPr>
                <w:rFonts w:ascii="Calibri"/>
                <w:sz w:val="24"/>
              </w:rPr>
            </w:pPr>
            <w:r>
              <w:rPr>
                <w:rFonts w:ascii="Calibri"/>
                <w:sz w:val="24"/>
              </w:rPr>
              <w:t>12</w:t>
            </w:r>
          </w:p>
        </w:tc>
        <w:tc>
          <w:tcPr>
            <w:tcW w:w="1080" w:type="dxa"/>
          </w:tcPr>
          <w:p>
            <w:pPr>
              <w:pStyle w:val="9"/>
              <w:spacing w:before="76"/>
              <w:ind w:left="12"/>
              <w:jc w:val="center"/>
              <w:rPr>
                <w:rFonts w:ascii="Calibri" w:hAnsi="Calibri"/>
                <w:sz w:val="24"/>
              </w:rPr>
            </w:pPr>
            <w:r>
              <w:rPr>
                <w:rFonts w:ascii="Calibri" w:hAnsi="Calibri"/>
                <w:sz w:val="24"/>
              </w:rPr>
              <w:t>—</w:t>
            </w:r>
          </w:p>
        </w:tc>
        <w:tc>
          <w:tcPr>
            <w:tcW w:w="1080" w:type="dxa"/>
          </w:tcPr>
          <w:p>
            <w:pPr>
              <w:pStyle w:val="9"/>
              <w:spacing w:before="76"/>
              <w:ind w:left="13"/>
              <w:jc w:val="center"/>
              <w:rPr>
                <w:rFonts w:ascii="Calibri"/>
                <w:sz w:val="24"/>
              </w:rPr>
            </w:pPr>
            <w:r>
              <w:rPr>
                <w:rFonts w:ascii="Calibri"/>
                <w:sz w:val="24"/>
              </w:rPr>
              <w:t>6</w:t>
            </w:r>
          </w:p>
        </w:tc>
        <w:tc>
          <w:tcPr>
            <w:tcW w:w="960" w:type="dxa"/>
          </w:tcPr>
          <w:p>
            <w:pPr>
              <w:pStyle w:val="9"/>
              <w:spacing w:before="76"/>
              <w:ind w:left="12"/>
              <w:jc w:val="center"/>
              <w:rPr>
                <w:rFonts w:ascii="Calibri" w:hAnsi="Calibri"/>
                <w:sz w:val="24"/>
              </w:rPr>
            </w:pPr>
            <w:r>
              <w:rPr>
                <w:rFonts w:ascii="Calibri" w:hAnsi="Calibri"/>
                <w:sz w:val="24"/>
              </w:rPr>
              <w:t>—</w:t>
            </w:r>
          </w:p>
        </w:tc>
        <w:tc>
          <w:tcPr>
            <w:tcW w:w="960" w:type="dxa"/>
          </w:tcPr>
          <w:p>
            <w:pPr>
              <w:pStyle w:val="9"/>
              <w:spacing w:before="76"/>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restart"/>
          </w:tcPr>
          <w:p>
            <w:pPr>
              <w:pStyle w:val="9"/>
              <w:rPr>
                <w:sz w:val="23"/>
              </w:rPr>
            </w:pPr>
          </w:p>
          <w:p>
            <w:pPr>
              <w:pStyle w:val="9"/>
              <w:ind w:left="781" w:right="772"/>
              <w:jc w:val="center"/>
              <w:rPr>
                <w:sz w:val="24"/>
              </w:rPr>
            </w:pPr>
            <w:r>
              <w:rPr>
                <w:sz w:val="24"/>
              </w:rPr>
              <w:t>连级艇</w:t>
            </w:r>
          </w:p>
        </w:tc>
        <w:tc>
          <w:tcPr>
            <w:tcW w:w="1934" w:type="dxa"/>
          </w:tcPr>
          <w:p>
            <w:pPr>
              <w:pStyle w:val="9"/>
              <w:spacing w:before="67"/>
              <w:ind w:left="107" w:right="97"/>
              <w:jc w:val="center"/>
              <w:rPr>
                <w:sz w:val="24"/>
              </w:rPr>
            </w:pPr>
            <w:r>
              <w:rPr>
                <w:sz w:val="24"/>
              </w:rPr>
              <w:t>正（副）机电长</w:t>
            </w:r>
          </w:p>
        </w:tc>
        <w:tc>
          <w:tcPr>
            <w:tcW w:w="2256" w:type="dxa"/>
          </w:tcPr>
          <w:p>
            <w:pPr>
              <w:pStyle w:val="9"/>
              <w:spacing w:before="73"/>
              <w:ind w:left="12"/>
              <w:jc w:val="center"/>
              <w:rPr>
                <w:rFonts w:ascii="Calibri" w:hAnsi="Calibri"/>
                <w:sz w:val="24"/>
              </w:rPr>
            </w:pPr>
            <w:r>
              <w:rPr>
                <w:rFonts w:ascii="Calibri" w:hAnsi="Calibri"/>
                <w:sz w:val="24"/>
              </w:rPr>
              <w:t>—</w:t>
            </w:r>
          </w:p>
        </w:tc>
        <w:tc>
          <w:tcPr>
            <w:tcW w:w="998" w:type="dxa"/>
          </w:tcPr>
          <w:p>
            <w:pPr>
              <w:pStyle w:val="9"/>
              <w:spacing w:before="73"/>
              <w:ind w:left="12"/>
              <w:jc w:val="center"/>
              <w:rPr>
                <w:rFonts w:ascii="Calibri" w:hAnsi="Calibri"/>
                <w:sz w:val="24"/>
              </w:rPr>
            </w:pPr>
            <w:r>
              <w:rPr>
                <w:rFonts w:ascii="Calibri" w:hAnsi="Calibri"/>
                <w:sz w:val="24"/>
              </w:rPr>
              <w:t>—</w:t>
            </w:r>
          </w:p>
        </w:tc>
        <w:tc>
          <w:tcPr>
            <w:tcW w:w="972" w:type="dxa"/>
          </w:tcPr>
          <w:p>
            <w:pPr>
              <w:pStyle w:val="9"/>
              <w:spacing w:before="73"/>
              <w:ind w:left="10"/>
              <w:jc w:val="center"/>
              <w:rPr>
                <w:rFonts w:ascii="Calibri" w:hAnsi="Calibri"/>
                <w:sz w:val="24"/>
              </w:rPr>
            </w:pPr>
            <w:r>
              <w:rPr>
                <w:rFonts w:ascii="Calibri" w:hAnsi="Calibri"/>
                <w:sz w:val="24"/>
              </w:rPr>
              <w:t>—</w:t>
            </w:r>
          </w:p>
        </w:tc>
        <w:tc>
          <w:tcPr>
            <w:tcW w:w="1080" w:type="dxa"/>
          </w:tcPr>
          <w:p>
            <w:pPr>
              <w:pStyle w:val="9"/>
              <w:spacing w:before="73"/>
              <w:ind w:left="12"/>
              <w:jc w:val="center"/>
              <w:rPr>
                <w:rFonts w:ascii="Calibri" w:hAnsi="Calibri"/>
                <w:sz w:val="24"/>
              </w:rPr>
            </w:pPr>
            <w:r>
              <w:rPr>
                <w:rFonts w:ascii="Calibri" w:hAnsi="Calibri"/>
                <w:sz w:val="24"/>
              </w:rPr>
              <w:t>—</w:t>
            </w:r>
          </w:p>
        </w:tc>
        <w:tc>
          <w:tcPr>
            <w:tcW w:w="1080" w:type="dxa"/>
          </w:tcPr>
          <w:p>
            <w:pPr>
              <w:pStyle w:val="9"/>
              <w:spacing w:before="73"/>
              <w:ind w:left="12"/>
              <w:jc w:val="center"/>
              <w:rPr>
                <w:rFonts w:ascii="Calibri" w:hAnsi="Calibri"/>
                <w:sz w:val="24"/>
              </w:rPr>
            </w:pPr>
            <w:r>
              <w:rPr>
                <w:rFonts w:ascii="Calibri" w:hAnsi="Calibri"/>
                <w:sz w:val="24"/>
              </w:rPr>
              <w:t>—</w:t>
            </w:r>
          </w:p>
        </w:tc>
        <w:tc>
          <w:tcPr>
            <w:tcW w:w="1080" w:type="dxa"/>
          </w:tcPr>
          <w:p>
            <w:pPr>
              <w:pStyle w:val="9"/>
              <w:spacing w:before="73"/>
              <w:ind w:left="13"/>
              <w:jc w:val="center"/>
              <w:rPr>
                <w:rFonts w:ascii="Calibri"/>
                <w:sz w:val="24"/>
              </w:rPr>
            </w:pPr>
            <w:r>
              <w:rPr>
                <w:rFonts w:ascii="Calibri"/>
                <w:sz w:val="24"/>
              </w:rPr>
              <w:t>0</w:t>
            </w:r>
          </w:p>
        </w:tc>
        <w:tc>
          <w:tcPr>
            <w:tcW w:w="960" w:type="dxa"/>
          </w:tcPr>
          <w:p>
            <w:pPr>
              <w:pStyle w:val="9"/>
              <w:spacing w:before="71"/>
              <w:ind w:left="13"/>
              <w:jc w:val="center"/>
              <w:rPr>
                <w:rFonts w:ascii="Calibri"/>
                <w:sz w:val="24"/>
              </w:rPr>
            </w:pPr>
            <w:r>
              <w:rPr>
                <w:rFonts w:ascii="Calibri"/>
                <w:sz w:val="24"/>
              </w:rPr>
              <w:t>6</w:t>
            </w:r>
          </w:p>
        </w:tc>
        <w:tc>
          <w:tcPr>
            <w:tcW w:w="960" w:type="dxa"/>
          </w:tcPr>
          <w:p>
            <w:pPr>
              <w:pStyle w:val="9"/>
              <w:spacing w:before="73"/>
              <w:ind w:left="13"/>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2323" w:type="dxa"/>
            <w:vMerge w:val="continue"/>
            <w:tcBorders>
              <w:top w:val="nil"/>
            </w:tcBorders>
          </w:tcPr>
          <w:p>
            <w:pPr>
              <w:rPr>
                <w:sz w:val="2"/>
                <w:szCs w:val="2"/>
              </w:rPr>
            </w:pPr>
          </w:p>
        </w:tc>
        <w:tc>
          <w:tcPr>
            <w:tcW w:w="1934" w:type="dxa"/>
          </w:tcPr>
          <w:p>
            <w:pPr>
              <w:pStyle w:val="9"/>
              <w:spacing w:before="67"/>
              <w:ind w:left="107" w:right="97"/>
              <w:jc w:val="center"/>
              <w:rPr>
                <w:sz w:val="24"/>
              </w:rPr>
            </w:pPr>
            <w:r>
              <w:rPr>
                <w:sz w:val="24"/>
              </w:rPr>
              <w:t>士官、轮机兵</w:t>
            </w:r>
          </w:p>
        </w:tc>
        <w:tc>
          <w:tcPr>
            <w:tcW w:w="2256" w:type="dxa"/>
          </w:tcPr>
          <w:p>
            <w:pPr>
              <w:pStyle w:val="9"/>
              <w:spacing w:before="76"/>
              <w:ind w:left="12"/>
              <w:jc w:val="center"/>
              <w:rPr>
                <w:rFonts w:ascii="Calibri" w:hAnsi="Calibri"/>
                <w:sz w:val="24"/>
              </w:rPr>
            </w:pPr>
            <w:r>
              <w:rPr>
                <w:rFonts w:ascii="Calibri" w:hAnsi="Calibri"/>
                <w:sz w:val="24"/>
              </w:rPr>
              <w:t>—</w:t>
            </w:r>
          </w:p>
        </w:tc>
        <w:tc>
          <w:tcPr>
            <w:tcW w:w="998" w:type="dxa"/>
          </w:tcPr>
          <w:p>
            <w:pPr>
              <w:pStyle w:val="9"/>
              <w:spacing w:before="76"/>
              <w:ind w:left="12"/>
              <w:jc w:val="center"/>
              <w:rPr>
                <w:rFonts w:ascii="Calibri" w:hAnsi="Calibri"/>
                <w:sz w:val="24"/>
              </w:rPr>
            </w:pPr>
            <w:r>
              <w:rPr>
                <w:rFonts w:ascii="Calibri" w:hAnsi="Calibri"/>
                <w:sz w:val="24"/>
              </w:rPr>
              <w:t>—</w:t>
            </w:r>
          </w:p>
        </w:tc>
        <w:tc>
          <w:tcPr>
            <w:tcW w:w="972" w:type="dxa"/>
          </w:tcPr>
          <w:p>
            <w:pPr>
              <w:pStyle w:val="9"/>
              <w:spacing w:before="76"/>
              <w:ind w:left="10"/>
              <w:jc w:val="center"/>
              <w:rPr>
                <w:rFonts w:ascii="Calibri" w:hAnsi="Calibri"/>
                <w:sz w:val="24"/>
              </w:rPr>
            </w:pPr>
            <w:r>
              <w:rPr>
                <w:rFonts w:ascii="Calibri" w:hAnsi="Calibri"/>
                <w:sz w:val="24"/>
              </w:rPr>
              <w:t>—</w:t>
            </w:r>
          </w:p>
        </w:tc>
        <w:tc>
          <w:tcPr>
            <w:tcW w:w="1080" w:type="dxa"/>
          </w:tcPr>
          <w:p>
            <w:pPr>
              <w:pStyle w:val="9"/>
              <w:spacing w:before="76"/>
              <w:ind w:left="12"/>
              <w:jc w:val="center"/>
              <w:rPr>
                <w:rFonts w:ascii="Calibri" w:hAnsi="Calibri"/>
                <w:sz w:val="24"/>
              </w:rPr>
            </w:pPr>
            <w:r>
              <w:rPr>
                <w:rFonts w:ascii="Calibri" w:hAnsi="Calibri"/>
                <w:sz w:val="24"/>
              </w:rPr>
              <w:t>—</w:t>
            </w:r>
          </w:p>
        </w:tc>
        <w:tc>
          <w:tcPr>
            <w:tcW w:w="1080" w:type="dxa"/>
          </w:tcPr>
          <w:p>
            <w:pPr>
              <w:pStyle w:val="9"/>
              <w:spacing w:before="76"/>
              <w:ind w:left="12"/>
              <w:jc w:val="center"/>
              <w:rPr>
                <w:rFonts w:ascii="Calibri" w:hAnsi="Calibri"/>
                <w:sz w:val="24"/>
              </w:rPr>
            </w:pPr>
            <w:r>
              <w:rPr>
                <w:rFonts w:ascii="Calibri" w:hAnsi="Calibri"/>
                <w:sz w:val="24"/>
              </w:rPr>
              <w:t>—</w:t>
            </w:r>
          </w:p>
        </w:tc>
        <w:tc>
          <w:tcPr>
            <w:tcW w:w="1080" w:type="dxa"/>
          </w:tcPr>
          <w:p>
            <w:pPr>
              <w:pStyle w:val="9"/>
              <w:spacing w:before="76"/>
              <w:ind w:left="158" w:right="143"/>
              <w:jc w:val="center"/>
              <w:rPr>
                <w:rFonts w:ascii="Calibri"/>
                <w:sz w:val="24"/>
              </w:rPr>
            </w:pPr>
            <w:r>
              <w:rPr>
                <w:rFonts w:ascii="Calibri"/>
                <w:sz w:val="24"/>
              </w:rPr>
              <w:t>12</w:t>
            </w:r>
          </w:p>
        </w:tc>
        <w:tc>
          <w:tcPr>
            <w:tcW w:w="960" w:type="dxa"/>
          </w:tcPr>
          <w:p>
            <w:pPr>
              <w:pStyle w:val="9"/>
              <w:spacing w:before="71"/>
              <w:ind w:left="12"/>
              <w:jc w:val="center"/>
              <w:rPr>
                <w:rFonts w:ascii="Calibri" w:hAnsi="Calibri"/>
                <w:sz w:val="24"/>
              </w:rPr>
            </w:pPr>
            <w:r>
              <w:rPr>
                <w:rFonts w:ascii="Calibri" w:hAnsi="Calibri"/>
                <w:sz w:val="24"/>
              </w:rPr>
              <w:t>—</w:t>
            </w:r>
          </w:p>
        </w:tc>
        <w:tc>
          <w:tcPr>
            <w:tcW w:w="960" w:type="dxa"/>
          </w:tcPr>
          <w:p>
            <w:pPr>
              <w:pStyle w:val="9"/>
              <w:spacing w:before="76"/>
              <w:ind w:left="13"/>
              <w:jc w:val="center"/>
              <w:rPr>
                <w:rFonts w:ascii="Calibri"/>
                <w:sz w:val="24"/>
              </w:rPr>
            </w:pPr>
            <w:r>
              <w:rPr>
                <w:rFonts w:ascii="Calibri"/>
                <w:sz w:val="24"/>
              </w:rPr>
              <w:t>6</w:t>
            </w:r>
          </w:p>
        </w:tc>
      </w:tr>
    </w:tbl>
    <w:p>
      <w:pPr>
        <w:pStyle w:val="4"/>
        <w:spacing w:before="7"/>
        <w:rPr>
          <w:sz w:val="30"/>
        </w:rPr>
      </w:pPr>
    </w:p>
    <w:p>
      <w:pPr>
        <w:spacing w:before="0"/>
        <w:ind w:left="600" w:right="0" w:firstLine="0"/>
        <w:jc w:val="left"/>
        <w:rPr>
          <w:sz w:val="24"/>
        </w:rPr>
      </w:pPr>
      <w:r>
        <w:rPr>
          <w:sz w:val="24"/>
        </w:rPr>
        <w:t>备注：1.复转军人申请内河船员轮机专业《适任证书》，应先通过相应职务资格的《机舱管理》或《轮机管理》考试科目；</w:t>
      </w:r>
    </w:p>
    <w:p>
      <w:pPr>
        <w:spacing w:before="5"/>
        <w:ind w:left="1320" w:right="0" w:firstLine="0"/>
        <w:jc w:val="left"/>
        <w:rPr>
          <w:sz w:val="24"/>
        </w:rPr>
      </w:pPr>
      <w:r>
        <w:rPr>
          <w:sz w:val="24"/>
        </w:rPr>
        <w:t>2.士官、轮机兵申请内河船员轮机专业《适任证书》，应先通过相应类别和职务资格的适任考试。</w:t>
      </w:r>
    </w:p>
    <w:p>
      <w:pPr>
        <w:spacing w:after="0"/>
        <w:jc w:val="left"/>
        <w:rPr>
          <w:sz w:val="24"/>
        </w:rPr>
        <w:sectPr>
          <w:pgSz w:w="16840" w:h="11910" w:orient="landscape"/>
          <w:pgMar w:top="680" w:right="700" w:bottom="280" w:left="960" w:header="720" w:footer="720" w:gutter="0"/>
          <w:cols w:space="720" w:num="1"/>
        </w:sectPr>
      </w:pPr>
    </w:p>
    <w:p>
      <w:pPr>
        <w:pStyle w:val="4"/>
        <w:spacing w:before="34"/>
        <w:ind w:left="480"/>
      </w:pPr>
      <w:r>
        <w:t>附件 5</w:t>
      </w:r>
    </w:p>
    <w:p>
      <w:pPr>
        <w:pStyle w:val="3"/>
        <w:spacing w:before="132"/>
        <w:ind w:left="799"/>
      </w:pPr>
      <w:r>
        <w:t>海洋渔业船舶船员申请内河船舶船员适任证书职务资格、任职资历和考试科目对照表</w:t>
      </w:r>
    </w:p>
    <w:p>
      <w:pPr>
        <w:tabs>
          <w:tab w:val="left" w:pos="12299"/>
        </w:tabs>
        <w:spacing w:before="185"/>
        <w:ind w:left="480" w:right="0" w:firstLine="0"/>
        <w:jc w:val="left"/>
        <w:rPr>
          <w:sz w:val="24"/>
        </w:rPr>
      </w:pPr>
      <w:r>
        <mc:AlternateContent>
          <mc:Choice Requires="wps">
            <w:drawing>
              <wp:anchor distT="0" distB="0" distL="114300" distR="114300" simplePos="0" relativeHeight="251663360" behindDoc="1" locked="0" layoutInCell="1" allowOverlap="1">
                <wp:simplePos x="0" y="0"/>
                <wp:positionH relativeFrom="page">
                  <wp:posOffset>860425</wp:posOffset>
                </wp:positionH>
                <wp:positionV relativeFrom="paragraph">
                  <wp:posOffset>358140</wp:posOffset>
                </wp:positionV>
                <wp:extent cx="3777615" cy="791845"/>
                <wp:effectExtent l="1270" t="4445" r="12065" b="22860"/>
                <wp:wrapNone/>
                <wp:docPr id="5" name="直线 38"/>
                <wp:cNvGraphicFramePr/>
                <a:graphic xmlns:a="http://schemas.openxmlformats.org/drawingml/2006/main">
                  <a:graphicData uri="http://schemas.microsoft.com/office/word/2010/wordprocessingShape">
                    <wps:wsp>
                      <wps:cNvSpPr/>
                      <wps:spPr>
                        <a:xfrm>
                          <a:off x="0" y="0"/>
                          <a:ext cx="3777615" cy="7918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67.75pt;margin-top:28.2pt;height:62.35pt;width:297.45pt;mso-position-horizontal-relative:page;z-index:-251653120;mso-width-relative:page;mso-height-relative:page;" filled="f" stroked="t" coordsize="21600,21600" o:gfxdata="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ybswnZAAAACgEAAA8AAAAAAAAAAQAgAAAAIgAAAGRycy9kb3ducmV2LnhtbFBLAQIUABQAAAAI&#10;AIdO4kDH2QpS7AEAAOEDAAAOAAAAAAAAAAEAIAAAACgBAABkcnMvZTJvRG9jLnhtbFBLBQYAAAAA&#10;BgAGAFkBAACGBQAAAAA=&#10;">
                <v:fill on="f" focussize="0,0"/>
                <v:stroke weight="0.48pt" color="#000000" joinstyle="round"/>
                <v:imagedata o:title=""/>
                <o:lock v:ext="edit" aspectratio="f"/>
              </v:line>
            </w:pict>
          </mc:Fallback>
        </mc:AlternateContent>
      </w:r>
      <w:r>
        <w:rPr>
          <w:sz w:val="24"/>
        </w:rPr>
        <w:t>表</w:t>
      </w:r>
      <w:r>
        <w:rPr>
          <w:spacing w:val="-61"/>
          <w:sz w:val="24"/>
        </w:rPr>
        <w:t xml:space="preserve"> </w:t>
      </w:r>
      <w:r>
        <w:rPr>
          <w:rFonts w:ascii="Calibri" w:eastAsia="Calibri"/>
          <w:sz w:val="24"/>
        </w:rPr>
        <w:t>1</w:t>
      </w:r>
      <w:r>
        <w:rPr>
          <w:sz w:val="24"/>
        </w:rPr>
        <w:t>：驾驶专业</w:t>
      </w:r>
      <w:r>
        <w:rPr>
          <w:sz w:val="24"/>
        </w:rPr>
        <w:tab/>
      </w:r>
      <w:r>
        <w:rPr>
          <w:sz w:val="24"/>
        </w:rPr>
        <w:t>（单位：月）</w:t>
      </w:r>
    </w:p>
    <w:p>
      <w:pPr>
        <w:pStyle w:val="4"/>
        <w:spacing w:before="1"/>
        <w:rPr>
          <w:sz w:val="5"/>
        </w:rPr>
      </w:pPr>
    </w:p>
    <w:tbl>
      <w:tblPr>
        <w:tblStyle w:val="5"/>
        <w:tblW w:w="0" w:type="auto"/>
        <w:tblInd w:w="3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9"/>
        <w:gridCol w:w="3780"/>
        <w:gridCol w:w="1188"/>
        <w:gridCol w:w="991"/>
        <w:gridCol w:w="1022"/>
        <w:gridCol w:w="924"/>
        <w:gridCol w:w="1080"/>
        <w:gridCol w:w="1080"/>
        <w:gridCol w:w="1080"/>
        <w:gridCol w:w="900"/>
        <w:gridCol w:w="10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957" w:type="dxa"/>
            <w:gridSpan w:val="3"/>
            <w:vMerge w:val="restart"/>
          </w:tcPr>
          <w:p>
            <w:pPr>
              <w:pStyle w:val="9"/>
              <w:spacing w:before="11"/>
              <w:rPr>
                <w:sz w:val="20"/>
              </w:rPr>
            </w:pPr>
          </w:p>
          <w:p>
            <w:pPr>
              <w:pStyle w:val="9"/>
              <w:ind w:left="2839"/>
              <w:rPr>
                <w:sz w:val="21"/>
              </w:rPr>
            </w:pPr>
            <w:r>
              <w:rPr>
                <w:sz w:val="21"/>
              </w:rPr>
              <w:t>内河船舶船员类别职务资格</w:t>
            </w:r>
          </w:p>
          <w:p>
            <w:pPr>
              <w:pStyle w:val="9"/>
              <w:spacing w:before="168"/>
              <w:ind w:left="319"/>
              <w:rPr>
                <w:sz w:val="21"/>
              </w:rPr>
            </w:pPr>
            <w:r>
              <w:rPr>
                <w:sz w:val="21"/>
              </w:rPr>
              <w:t>渔船船员等级职务资格</w:t>
            </w:r>
          </w:p>
        </w:tc>
        <w:tc>
          <w:tcPr>
            <w:tcW w:w="4017" w:type="dxa"/>
            <w:gridSpan w:val="4"/>
          </w:tcPr>
          <w:p>
            <w:pPr>
              <w:pStyle w:val="9"/>
              <w:spacing w:before="85"/>
              <w:ind w:left="1779" w:right="1767"/>
              <w:jc w:val="center"/>
              <w:rPr>
                <w:sz w:val="21"/>
              </w:rPr>
            </w:pPr>
            <w:r>
              <w:rPr>
                <w:sz w:val="21"/>
              </w:rPr>
              <w:t>一类</w:t>
            </w:r>
          </w:p>
        </w:tc>
        <w:tc>
          <w:tcPr>
            <w:tcW w:w="2160" w:type="dxa"/>
            <w:gridSpan w:val="2"/>
          </w:tcPr>
          <w:p>
            <w:pPr>
              <w:pStyle w:val="9"/>
              <w:spacing w:before="85"/>
              <w:ind w:left="820" w:right="808"/>
              <w:jc w:val="center"/>
              <w:rPr>
                <w:sz w:val="21"/>
              </w:rPr>
            </w:pPr>
            <w:r>
              <w:rPr>
                <w:sz w:val="21"/>
              </w:rPr>
              <w:t>二类</w:t>
            </w:r>
          </w:p>
        </w:tc>
        <w:tc>
          <w:tcPr>
            <w:tcW w:w="1997" w:type="dxa"/>
            <w:gridSpan w:val="2"/>
          </w:tcPr>
          <w:p>
            <w:pPr>
              <w:pStyle w:val="9"/>
              <w:spacing w:before="85"/>
              <w:ind w:left="769" w:right="757"/>
              <w:jc w:val="center"/>
              <w:rPr>
                <w:sz w:val="21"/>
              </w:rPr>
            </w:pPr>
            <w:r>
              <w:rPr>
                <w:sz w:val="21"/>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5957" w:type="dxa"/>
            <w:gridSpan w:val="3"/>
            <w:vMerge w:val="continue"/>
            <w:tcBorders>
              <w:top w:val="nil"/>
            </w:tcBorders>
          </w:tcPr>
          <w:p>
            <w:pPr>
              <w:rPr>
                <w:sz w:val="2"/>
                <w:szCs w:val="2"/>
              </w:rPr>
            </w:pPr>
          </w:p>
        </w:tc>
        <w:tc>
          <w:tcPr>
            <w:tcW w:w="991" w:type="dxa"/>
          </w:tcPr>
          <w:p>
            <w:pPr>
              <w:pStyle w:val="9"/>
              <w:spacing w:before="1"/>
              <w:rPr>
                <w:sz w:val="20"/>
              </w:rPr>
            </w:pPr>
          </w:p>
          <w:p>
            <w:pPr>
              <w:pStyle w:val="9"/>
              <w:ind w:left="102" w:right="93"/>
              <w:jc w:val="center"/>
              <w:rPr>
                <w:sz w:val="21"/>
              </w:rPr>
            </w:pPr>
            <w:r>
              <w:rPr>
                <w:sz w:val="21"/>
              </w:rPr>
              <w:t>船长</w:t>
            </w:r>
          </w:p>
        </w:tc>
        <w:tc>
          <w:tcPr>
            <w:tcW w:w="1022" w:type="dxa"/>
          </w:tcPr>
          <w:p>
            <w:pPr>
              <w:pStyle w:val="9"/>
              <w:spacing w:before="1"/>
              <w:rPr>
                <w:sz w:val="20"/>
              </w:rPr>
            </w:pPr>
          </w:p>
          <w:p>
            <w:pPr>
              <w:pStyle w:val="9"/>
              <w:ind w:left="279" w:right="272"/>
              <w:jc w:val="center"/>
              <w:rPr>
                <w:sz w:val="21"/>
              </w:rPr>
            </w:pPr>
            <w:r>
              <w:rPr>
                <w:sz w:val="21"/>
              </w:rPr>
              <w:t>大副</w:t>
            </w:r>
          </w:p>
        </w:tc>
        <w:tc>
          <w:tcPr>
            <w:tcW w:w="924" w:type="dxa"/>
          </w:tcPr>
          <w:p>
            <w:pPr>
              <w:pStyle w:val="9"/>
              <w:spacing w:before="82"/>
              <w:ind w:left="232" w:right="222"/>
              <w:jc w:val="center"/>
              <w:rPr>
                <w:sz w:val="21"/>
              </w:rPr>
            </w:pPr>
            <w:r>
              <w:rPr>
                <w:sz w:val="21"/>
              </w:rPr>
              <w:t>二副</w:t>
            </w:r>
          </w:p>
        </w:tc>
        <w:tc>
          <w:tcPr>
            <w:tcW w:w="1080" w:type="dxa"/>
          </w:tcPr>
          <w:p>
            <w:pPr>
              <w:pStyle w:val="9"/>
              <w:spacing w:before="1"/>
              <w:rPr>
                <w:sz w:val="20"/>
              </w:rPr>
            </w:pPr>
          </w:p>
          <w:p>
            <w:pPr>
              <w:pStyle w:val="9"/>
              <w:ind w:left="158" w:right="146"/>
              <w:jc w:val="center"/>
              <w:rPr>
                <w:sz w:val="21"/>
              </w:rPr>
            </w:pPr>
            <w:r>
              <w:rPr>
                <w:sz w:val="21"/>
              </w:rPr>
              <w:t>三副</w:t>
            </w:r>
          </w:p>
        </w:tc>
        <w:tc>
          <w:tcPr>
            <w:tcW w:w="1080" w:type="dxa"/>
          </w:tcPr>
          <w:p>
            <w:pPr>
              <w:pStyle w:val="9"/>
              <w:spacing w:before="1"/>
              <w:rPr>
                <w:sz w:val="20"/>
              </w:rPr>
            </w:pPr>
          </w:p>
          <w:p>
            <w:pPr>
              <w:pStyle w:val="9"/>
              <w:ind w:left="158" w:right="146"/>
              <w:jc w:val="center"/>
              <w:rPr>
                <w:sz w:val="21"/>
              </w:rPr>
            </w:pPr>
            <w:r>
              <w:rPr>
                <w:sz w:val="21"/>
              </w:rPr>
              <w:t>船长</w:t>
            </w:r>
          </w:p>
        </w:tc>
        <w:tc>
          <w:tcPr>
            <w:tcW w:w="1080" w:type="dxa"/>
          </w:tcPr>
          <w:p>
            <w:pPr>
              <w:pStyle w:val="9"/>
              <w:spacing w:before="1"/>
              <w:rPr>
                <w:sz w:val="20"/>
              </w:rPr>
            </w:pPr>
          </w:p>
          <w:p>
            <w:pPr>
              <w:pStyle w:val="9"/>
              <w:ind w:left="158" w:right="148"/>
              <w:jc w:val="center"/>
              <w:rPr>
                <w:sz w:val="21"/>
              </w:rPr>
            </w:pPr>
            <w:r>
              <w:rPr>
                <w:sz w:val="21"/>
              </w:rPr>
              <w:t>驾驶员</w:t>
            </w:r>
          </w:p>
        </w:tc>
        <w:tc>
          <w:tcPr>
            <w:tcW w:w="900" w:type="dxa"/>
          </w:tcPr>
          <w:p>
            <w:pPr>
              <w:pStyle w:val="9"/>
              <w:spacing w:before="1"/>
              <w:rPr>
                <w:sz w:val="20"/>
              </w:rPr>
            </w:pPr>
          </w:p>
          <w:p>
            <w:pPr>
              <w:pStyle w:val="9"/>
              <w:ind w:left="222" w:right="207"/>
              <w:jc w:val="center"/>
              <w:rPr>
                <w:sz w:val="21"/>
              </w:rPr>
            </w:pPr>
            <w:r>
              <w:rPr>
                <w:sz w:val="21"/>
              </w:rPr>
              <w:t>船长</w:t>
            </w:r>
          </w:p>
        </w:tc>
        <w:tc>
          <w:tcPr>
            <w:tcW w:w="1097" w:type="dxa"/>
          </w:tcPr>
          <w:p>
            <w:pPr>
              <w:pStyle w:val="9"/>
              <w:spacing w:before="1"/>
              <w:rPr>
                <w:sz w:val="20"/>
              </w:rPr>
            </w:pPr>
          </w:p>
          <w:p>
            <w:pPr>
              <w:pStyle w:val="9"/>
              <w:ind w:left="214" w:right="202"/>
              <w:jc w:val="center"/>
              <w:rPr>
                <w:sz w:val="21"/>
              </w:rPr>
            </w:pPr>
            <w:r>
              <w:rPr>
                <w:sz w:val="21"/>
              </w:rPr>
              <w:t>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989" w:type="dxa"/>
            <w:vMerge w:val="restart"/>
          </w:tcPr>
          <w:p>
            <w:pPr>
              <w:pStyle w:val="9"/>
              <w:rPr>
                <w:sz w:val="20"/>
              </w:rPr>
            </w:pPr>
          </w:p>
          <w:p>
            <w:pPr>
              <w:pStyle w:val="9"/>
              <w:rPr>
                <w:sz w:val="20"/>
              </w:rPr>
            </w:pPr>
          </w:p>
          <w:p>
            <w:pPr>
              <w:pStyle w:val="9"/>
              <w:rPr>
                <w:sz w:val="20"/>
              </w:rPr>
            </w:pPr>
          </w:p>
          <w:p>
            <w:pPr>
              <w:pStyle w:val="9"/>
              <w:rPr>
                <w:sz w:val="20"/>
              </w:rPr>
            </w:pPr>
          </w:p>
          <w:p>
            <w:pPr>
              <w:pStyle w:val="9"/>
              <w:spacing w:before="11"/>
              <w:rPr>
                <w:sz w:val="16"/>
              </w:rPr>
            </w:pPr>
          </w:p>
          <w:p>
            <w:pPr>
              <w:pStyle w:val="9"/>
              <w:spacing w:before="1" w:line="388" w:lineRule="auto"/>
              <w:ind w:left="179" w:right="168"/>
              <w:rPr>
                <w:sz w:val="21"/>
              </w:rPr>
            </w:pPr>
            <w:r>
              <w:rPr>
                <w:sz w:val="21"/>
              </w:rPr>
              <w:t>海洋渔业船舶</w:t>
            </w:r>
          </w:p>
        </w:tc>
        <w:tc>
          <w:tcPr>
            <w:tcW w:w="3780" w:type="dxa"/>
            <w:vMerge w:val="restart"/>
          </w:tcPr>
          <w:p>
            <w:pPr>
              <w:pStyle w:val="9"/>
              <w:spacing w:before="85"/>
              <w:ind w:left="107"/>
              <w:rPr>
                <w:sz w:val="21"/>
              </w:rPr>
            </w:pPr>
            <w:r>
              <w:rPr>
                <w:sz w:val="21"/>
              </w:rPr>
              <w:t xml:space="preserve">一级证书 （适用于船舶长度 </w:t>
            </w:r>
            <w:r>
              <w:rPr>
                <w:rFonts w:ascii="Calibri" w:eastAsia="Calibri"/>
                <w:sz w:val="21"/>
              </w:rPr>
              <w:t xml:space="preserve">45 </w:t>
            </w:r>
            <w:r>
              <w:rPr>
                <w:sz w:val="21"/>
              </w:rPr>
              <w:t>米以上</w:t>
            </w:r>
          </w:p>
          <w:p>
            <w:pPr>
              <w:pStyle w:val="9"/>
              <w:spacing w:before="165"/>
              <w:ind w:left="107"/>
              <w:rPr>
                <w:sz w:val="21"/>
              </w:rPr>
            </w:pPr>
            <w:r>
              <w:rPr>
                <w:sz w:val="21"/>
              </w:rPr>
              <w:t>的渔业船舶）</w:t>
            </w:r>
          </w:p>
        </w:tc>
        <w:tc>
          <w:tcPr>
            <w:tcW w:w="1188" w:type="dxa"/>
          </w:tcPr>
          <w:p>
            <w:pPr>
              <w:pStyle w:val="9"/>
              <w:spacing w:before="87"/>
              <w:ind w:left="152" w:right="143"/>
              <w:jc w:val="center"/>
              <w:rPr>
                <w:sz w:val="21"/>
              </w:rPr>
            </w:pPr>
            <w:r>
              <w:rPr>
                <w:sz w:val="21"/>
              </w:rPr>
              <w:t>船长</w:t>
            </w:r>
          </w:p>
        </w:tc>
        <w:tc>
          <w:tcPr>
            <w:tcW w:w="991" w:type="dxa"/>
          </w:tcPr>
          <w:p>
            <w:pPr>
              <w:pStyle w:val="9"/>
              <w:spacing w:before="95"/>
              <w:ind w:left="102" w:right="95"/>
              <w:jc w:val="center"/>
              <w:rPr>
                <w:rFonts w:ascii="Calibri"/>
                <w:sz w:val="21"/>
              </w:rPr>
            </w:pPr>
            <w:r>
              <w:rPr>
                <w:rFonts w:ascii="Calibri"/>
                <w:sz w:val="21"/>
              </w:rPr>
              <w:t>12</w:t>
            </w:r>
          </w:p>
        </w:tc>
        <w:tc>
          <w:tcPr>
            <w:tcW w:w="1022" w:type="dxa"/>
          </w:tcPr>
          <w:p>
            <w:pPr>
              <w:pStyle w:val="9"/>
              <w:spacing w:before="95"/>
              <w:ind w:left="10"/>
              <w:jc w:val="center"/>
              <w:rPr>
                <w:rFonts w:ascii="Calibri"/>
                <w:sz w:val="21"/>
              </w:rPr>
            </w:pPr>
            <w:r>
              <w:rPr>
                <w:rFonts w:ascii="Calibri"/>
                <w:w w:val="99"/>
                <w:sz w:val="21"/>
              </w:rPr>
              <w:t>0</w:t>
            </w:r>
          </w:p>
        </w:tc>
        <w:tc>
          <w:tcPr>
            <w:tcW w:w="924" w:type="dxa"/>
          </w:tcPr>
          <w:p>
            <w:pPr>
              <w:pStyle w:val="9"/>
              <w:spacing w:before="95"/>
              <w:ind w:left="13"/>
              <w:jc w:val="center"/>
              <w:rPr>
                <w:rFonts w:ascii="Calibri"/>
                <w:sz w:val="21"/>
              </w:rPr>
            </w:pPr>
            <w:r>
              <w:rPr>
                <w:rFonts w:ascii="Calibri"/>
                <w:w w:val="99"/>
                <w:sz w:val="21"/>
              </w:rPr>
              <w:t>0</w:t>
            </w:r>
          </w:p>
        </w:tc>
        <w:tc>
          <w:tcPr>
            <w:tcW w:w="1080" w:type="dxa"/>
          </w:tcPr>
          <w:p>
            <w:pPr>
              <w:pStyle w:val="9"/>
              <w:spacing w:before="95"/>
              <w:ind w:left="15"/>
              <w:jc w:val="center"/>
              <w:rPr>
                <w:rFonts w:ascii="Calibri"/>
                <w:sz w:val="21"/>
              </w:rPr>
            </w:pPr>
            <w:r>
              <w:rPr>
                <w:rFonts w:ascii="Calibri"/>
                <w:w w:val="99"/>
                <w:sz w:val="21"/>
              </w:rPr>
              <w:t>0</w:t>
            </w:r>
          </w:p>
        </w:tc>
        <w:tc>
          <w:tcPr>
            <w:tcW w:w="1080" w:type="dxa"/>
          </w:tcPr>
          <w:p>
            <w:pPr>
              <w:pStyle w:val="9"/>
              <w:spacing w:before="95"/>
              <w:ind w:left="15"/>
              <w:jc w:val="center"/>
              <w:rPr>
                <w:rFonts w:ascii="Calibri"/>
                <w:sz w:val="21"/>
              </w:rPr>
            </w:pPr>
            <w:r>
              <w:rPr>
                <w:rFonts w:ascii="Calibri"/>
                <w:w w:val="99"/>
                <w:sz w:val="21"/>
              </w:rPr>
              <w:t>0</w:t>
            </w:r>
          </w:p>
        </w:tc>
        <w:tc>
          <w:tcPr>
            <w:tcW w:w="1080" w:type="dxa"/>
          </w:tcPr>
          <w:p>
            <w:pPr>
              <w:pStyle w:val="9"/>
              <w:spacing w:before="95"/>
              <w:ind w:left="15"/>
              <w:jc w:val="center"/>
              <w:rPr>
                <w:rFonts w:ascii="Calibri"/>
                <w:sz w:val="21"/>
              </w:rPr>
            </w:pPr>
            <w:r>
              <w:rPr>
                <w:rFonts w:ascii="Calibri"/>
                <w:w w:val="99"/>
                <w:sz w:val="21"/>
              </w:rPr>
              <w:t>0</w:t>
            </w:r>
          </w:p>
        </w:tc>
        <w:tc>
          <w:tcPr>
            <w:tcW w:w="900" w:type="dxa"/>
          </w:tcPr>
          <w:p>
            <w:pPr>
              <w:pStyle w:val="9"/>
              <w:spacing w:before="95"/>
              <w:ind w:left="13"/>
              <w:jc w:val="center"/>
              <w:rPr>
                <w:rFonts w:ascii="Calibri"/>
                <w:sz w:val="21"/>
              </w:rPr>
            </w:pPr>
            <w:r>
              <w:rPr>
                <w:rFonts w:ascii="Calibri"/>
                <w:w w:val="99"/>
                <w:sz w:val="21"/>
              </w:rPr>
              <w:t>0</w:t>
            </w:r>
          </w:p>
        </w:tc>
        <w:tc>
          <w:tcPr>
            <w:tcW w:w="1097"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989"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1188" w:type="dxa"/>
          </w:tcPr>
          <w:p>
            <w:pPr>
              <w:pStyle w:val="9"/>
              <w:spacing w:before="87"/>
              <w:ind w:left="152" w:right="143"/>
              <w:jc w:val="center"/>
              <w:rPr>
                <w:sz w:val="21"/>
              </w:rPr>
            </w:pPr>
            <w:r>
              <w:rPr>
                <w:sz w:val="21"/>
              </w:rPr>
              <w:t>船副</w:t>
            </w:r>
          </w:p>
        </w:tc>
        <w:tc>
          <w:tcPr>
            <w:tcW w:w="991" w:type="dxa"/>
          </w:tcPr>
          <w:p>
            <w:pPr>
              <w:pStyle w:val="9"/>
              <w:spacing w:before="95"/>
              <w:ind w:left="8"/>
              <w:jc w:val="center"/>
              <w:rPr>
                <w:rFonts w:ascii="Calibri" w:hAnsi="Calibri"/>
                <w:sz w:val="21"/>
              </w:rPr>
            </w:pPr>
            <w:r>
              <w:rPr>
                <w:rFonts w:ascii="Calibri" w:hAnsi="Calibri"/>
                <w:w w:val="99"/>
                <w:sz w:val="21"/>
              </w:rPr>
              <w:t>—</w:t>
            </w:r>
          </w:p>
        </w:tc>
        <w:tc>
          <w:tcPr>
            <w:tcW w:w="1022" w:type="dxa"/>
          </w:tcPr>
          <w:p>
            <w:pPr>
              <w:pStyle w:val="9"/>
              <w:spacing w:before="95"/>
              <w:ind w:left="279" w:right="269"/>
              <w:jc w:val="center"/>
              <w:rPr>
                <w:rFonts w:ascii="Calibri"/>
                <w:sz w:val="21"/>
              </w:rPr>
            </w:pPr>
            <w:r>
              <w:rPr>
                <w:rFonts w:ascii="Calibri"/>
                <w:sz w:val="21"/>
              </w:rPr>
              <w:t>12</w:t>
            </w:r>
          </w:p>
        </w:tc>
        <w:tc>
          <w:tcPr>
            <w:tcW w:w="924" w:type="dxa"/>
          </w:tcPr>
          <w:p>
            <w:pPr>
              <w:pStyle w:val="9"/>
              <w:spacing w:before="95"/>
              <w:ind w:left="13"/>
              <w:jc w:val="center"/>
              <w:rPr>
                <w:rFonts w:ascii="Calibri"/>
                <w:sz w:val="21"/>
              </w:rPr>
            </w:pPr>
            <w:r>
              <w:rPr>
                <w:rFonts w:ascii="Calibri"/>
                <w:w w:val="99"/>
                <w:sz w:val="21"/>
              </w:rPr>
              <w:t>6</w:t>
            </w:r>
          </w:p>
        </w:tc>
        <w:tc>
          <w:tcPr>
            <w:tcW w:w="1080" w:type="dxa"/>
          </w:tcPr>
          <w:p>
            <w:pPr>
              <w:pStyle w:val="9"/>
              <w:spacing w:before="95"/>
              <w:ind w:left="15"/>
              <w:jc w:val="center"/>
              <w:rPr>
                <w:rFonts w:ascii="Calibri"/>
                <w:sz w:val="21"/>
              </w:rPr>
            </w:pPr>
            <w:r>
              <w:rPr>
                <w:rFonts w:ascii="Calibri"/>
                <w:w w:val="99"/>
                <w:sz w:val="21"/>
              </w:rPr>
              <w:t>0</w:t>
            </w:r>
          </w:p>
        </w:tc>
        <w:tc>
          <w:tcPr>
            <w:tcW w:w="1080" w:type="dxa"/>
          </w:tcPr>
          <w:p>
            <w:pPr>
              <w:pStyle w:val="9"/>
              <w:spacing w:before="95"/>
              <w:ind w:left="12"/>
              <w:jc w:val="center"/>
              <w:rPr>
                <w:rFonts w:ascii="Calibri" w:hAnsi="Calibri"/>
                <w:sz w:val="21"/>
              </w:rPr>
            </w:pPr>
            <w:r>
              <w:rPr>
                <w:rFonts w:ascii="Calibri" w:hAnsi="Calibri"/>
                <w:w w:val="99"/>
                <w:sz w:val="21"/>
              </w:rPr>
              <w:t>—</w:t>
            </w:r>
          </w:p>
        </w:tc>
        <w:tc>
          <w:tcPr>
            <w:tcW w:w="1080" w:type="dxa"/>
          </w:tcPr>
          <w:p>
            <w:pPr>
              <w:pStyle w:val="9"/>
              <w:spacing w:before="95"/>
              <w:ind w:left="15"/>
              <w:jc w:val="center"/>
              <w:rPr>
                <w:rFonts w:ascii="Calibri"/>
                <w:sz w:val="21"/>
              </w:rPr>
            </w:pPr>
            <w:r>
              <w:rPr>
                <w:rFonts w:ascii="Calibri"/>
                <w:w w:val="99"/>
                <w:sz w:val="21"/>
              </w:rPr>
              <w:t>0</w:t>
            </w:r>
          </w:p>
        </w:tc>
        <w:tc>
          <w:tcPr>
            <w:tcW w:w="900" w:type="dxa"/>
          </w:tcPr>
          <w:p>
            <w:pPr>
              <w:pStyle w:val="9"/>
              <w:spacing w:before="95"/>
              <w:ind w:left="14"/>
              <w:jc w:val="center"/>
              <w:rPr>
                <w:rFonts w:ascii="Calibri" w:hAnsi="Calibri"/>
                <w:sz w:val="21"/>
              </w:rPr>
            </w:pPr>
            <w:r>
              <w:rPr>
                <w:rFonts w:ascii="Calibri" w:hAnsi="Calibri"/>
                <w:w w:val="99"/>
                <w:sz w:val="21"/>
              </w:rPr>
              <w:t>—</w:t>
            </w:r>
          </w:p>
        </w:tc>
        <w:tc>
          <w:tcPr>
            <w:tcW w:w="1097" w:type="dxa"/>
          </w:tcPr>
          <w:p>
            <w:pPr>
              <w:pStyle w:val="9"/>
              <w:spacing w:before="95"/>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989" w:type="dxa"/>
            <w:vMerge w:val="continue"/>
            <w:tcBorders>
              <w:top w:val="nil"/>
            </w:tcBorders>
          </w:tcPr>
          <w:p>
            <w:pPr>
              <w:rPr>
                <w:sz w:val="2"/>
                <w:szCs w:val="2"/>
              </w:rPr>
            </w:pPr>
          </w:p>
        </w:tc>
        <w:tc>
          <w:tcPr>
            <w:tcW w:w="3780" w:type="dxa"/>
            <w:vMerge w:val="restart"/>
          </w:tcPr>
          <w:p>
            <w:pPr>
              <w:pStyle w:val="9"/>
              <w:spacing w:before="82"/>
              <w:ind w:left="107"/>
              <w:rPr>
                <w:sz w:val="21"/>
              </w:rPr>
            </w:pPr>
            <w:r>
              <w:rPr>
                <w:sz w:val="21"/>
              </w:rPr>
              <w:t xml:space="preserve">二级证书 （适用于船舶长度 </w:t>
            </w:r>
            <w:r>
              <w:rPr>
                <w:rFonts w:ascii="Calibri" w:eastAsia="Calibri"/>
                <w:sz w:val="21"/>
              </w:rPr>
              <w:t xml:space="preserve">24 </w:t>
            </w:r>
            <w:r>
              <w:rPr>
                <w:sz w:val="21"/>
              </w:rPr>
              <w:t>米以上</w:t>
            </w:r>
          </w:p>
          <w:p>
            <w:pPr>
              <w:pStyle w:val="9"/>
              <w:spacing w:before="168"/>
              <w:ind w:left="107"/>
              <w:rPr>
                <w:sz w:val="21"/>
              </w:rPr>
            </w:pPr>
            <w:r>
              <w:rPr>
                <w:sz w:val="21"/>
              </w:rPr>
              <w:t xml:space="preserve">不足 </w:t>
            </w:r>
            <w:r>
              <w:rPr>
                <w:rFonts w:ascii="Calibri" w:eastAsia="Calibri"/>
                <w:sz w:val="21"/>
              </w:rPr>
              <w:t xml:space="preserve">45 </w:t>
            </w:r>
            <w:r>
              <w:rPr>
                <w:sz w:val="21"/>
              </w:rPr>
              <w:t>米的渔业船舶）</w:t>
            </w:r>
          </w:p>
        </w:tc>
        <w:tc>
          <w:tcPr>
            <w:tcW w:w="1188" w:type="dxa"/>
          </w:tcPr>
          <w:p>
            <w:pPr>
              <w:pStyle w:val="9"/>
              <w:spacing w:before="114"/>
              <w:ind w:left="152" w:right="143"/>
              <w:jc w:val="center"/>
              <w:rPr>
                <w:sz w:val="21"/>
              </w:rPr>
            </w:pPr>
            <w:r>
              <w:rPr>
                <w:sz w:val="21"/>
              </w:rPr>
              <w:t>船长</w:t>
            </w:r>
          </w:p>
        </w:tc>
        <w:tc>
          <w:tcPr>
            <w:tcW w:w="991" w:type="dxa"/>
          </w:tcPr>
          <w:p>
            <w:pPr>
              <w:pStyle w:val="9"/>
              <w:spacing w:before="124"/>
              <w:ind w:left="8"/>
              <w:jc w:val="center"/>
              <w:rPr>
                <w:rFonts w:ascii="Calibri" w:hAnsi="Calibri"/>
                <w:sz w:val="21"/>
              </w:rPr>
            </w:pPr>
            <w:r>
              <w:rPr>
                <w:rFonts w:ascii="Calibri" w:hAnsi="Calibri"/>
                <w:w w:val="99"/>
                <w:sz w:val="21"/>
              </w:rPr>
              <w:t>—</w:t>
            </w:r>
          </w:p>
        </w:tc>
        <w:tc>
          <w:tcPr>
            <w:tcW w:w="1022" w:type="dxa"/>
          </w:tcPr>
          <w:p>
            <w:pPr>
              <w:pStyle w:val="9"/>
              <w:spacing w:before="124"/>
              <w:ind w:left="7"/>
              <w:jc w:val="center"/>
              <w:rPr>
                <w:rFonts w:ascii="Calibri" w:hAnsi="Calibri"/>
                <w:sz w:val="21"/>
              </w:rPr>
            </w:pPr>
            <w:r>
              <w:rPr>
                <w:rFonts w:ascii="Calibri" w:hAnsi="Calibri"/>
                <w:w w:val="99"/>
                <w:sz w:val="21"/>
              </w:rPr>
              <w:t>—</w:t>
            </w:r>
          </w:p>
        </w:tc>
        <w:tc>
          <w:tcPr>
            <w:tcW w:w="924" w:type="dxa"/>
          </w:tcPr>
          <w:p>
            <w:pPr>
              <w:pStyle w:val="9"/>
              <w:spacing w:before="124"/>
              <w:ind w:left="13"/>
              <w:jc w:val="center"/>
              <w:rPr>
                <w:rFonts w:ascii="Calibri"/>
                <w:sz w:val="21"/>
              </w:rPr>
            </w:pPr>
            <w:r>
              <w:rPr>
                <w:rFonts w:ascii="Calibri"/>
                <w:w w:val="99"/>
                <w:sz w:val="21"/>
              </w:rPr>
              <w:t>6</w:t>
            </w:r>
          </w:p>
        </w:tc>
        <w:tc>
          <w:tcPr>
            <w:tcW w:w="1080" w:type="dxa"/>
          </w:tcPr>
          <w:p>
            <w:pPr>
              <w:pStyle w:val="9"/>
              <w:spacing w:before="124"/>
              <w:ind w:left="15"/>
              <w:jc w:val="center"/>
              <w:rPr>
                <w:rFonts w:ascii="Calibri"/>
                <w:sz w:val="21"/>
              </w:rPr>
            </w:pPr>
            <w:r>
              <w:rPr>
                <w:rFonts w:ascii="Calibri"/>
                <w:w w:val="99"/>
                <w:sz w:val="21"/>
              </w:rPr>
              <w:t>0</w:t>
            </w:r>
          </w:p>
        </w:tc>
        <w:tc>
          <w:tcPr>
            <w:tcW w:w="1080" w:type="dxa"/>
          </w:tcPr>
          <w:p>
            <w:pPr>
              <w:pStyle w:val="9"/>
              <w:spacing w:before="124"/>
              <w:ind w:left="158" w:right="148"/>
              <w:jc w:val="center"/>
              <w:rPr>
                <w:rFonts w:ascii="Calibri"/>
                <w:sz w:val="21"/>
              </w:rPr>
            </w:pPr>
            <w:r>
              <w:rPr>
                <w:rFonts w:ascii="Calibri"/>
                <w:sz w:val="21"/>
              </w:rPr>
              <w:t>12</w:t>
            </w:r>
          </w:p>
        </w:tc>
        <w:tc>
          <w:tcPr>
            <w:tcW w:w="1080" w:type="dxa"/>
          </w:tcPr>
          <w:p>
            <w:pPr>
              <w:pStyle w:val="9"/>
              <w:spacing w:before="124"/>
              <w:ind w:left="15"/>
              <w:jc w:val="center"/>
              <w:rPr>
                <w:rFonts w:ascii="Calibri"/>
                <w:sz w:val="21"/>
              </w:rPr>
            </w:pPr>
            <w:r>
              <w:rPr>
                <w:rFonts w:ascii="Calibri"/>
                <w:w w:val="99"/>
                <w:sz w:val="21"/>
              </w:rPr>
              <w:t>0</w:t>
            </w:r>
          </w:p>
        </w:tc>
        <w:tc>
          <w:tcPr>
            <w:tcW w:w="900" w:type="dxa"/>
          </w:tcPr>
          <w:p>
            <w:pPr>
              <w:pStyle w:val="9"/>
              <w:spacing w:before="124"/>
              <w:ind w:left="13"/>
              <w:jc w:val="center"/>
              <w:rPr>
                <w:rFonts w:ascii="Calibri"/>
                <w:sz w:val="21"/>
              </w:rPr>
            </w:pPr>
            <w:r>
              <w:rPr>
                <w:rFonts w:ascii="Calibri"/>
                <w:w w:val="99"/>
                <w:sz w:val="21"/>
              </w:rPr>
              <w:t>0</w:t>
            </w:r>
          </w:p>
        </w:tc>
        <w:tc>
          <w:tcPr>
            <w:tcW w:w="1097" w:type="dxa"/>
          </w:tcPr>
          <w:p>
            <w:pPr>
              <w:pStyle w:val="9"/>
              <w:spacing w:before="124"/>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989" w:type="dxa"/>
            <w:vMerge w:val="continue"/>
            <w:tcBorders>
              <w:top w:val="nil"/>
            </w:tcBorders>
          </w:tcPr>
          <w:p>
            <w:pPr>
              <w:rPr>
                <w:sz w:val="2"/>
                <w:szCs w:val="2"/>
              </w:rPr>
            </w:pPr>
          </w:p>
        </w:tc>
        <w:tc>
          <w:tcPr>
            <w:tcW w:w="3780" w:type="dxa"/>
            <w:vMerge w:val="continue"/>
            <w:tcBorders>
              <w:top w:val="nil"/>
            </w:tcBorders>
          </w:tcPr>
          <w:p>
            <w:pPr>
              <w:rPr>
                <w:sz w:val="2"/>
                <w:szCs w:val="2"/>
              </w:rPr>
            </w:pPr>
          </w:p>
        </w:tc>
        <w:tc>
          <w:tcPr>
            <w:tcW w:w="1188" w:type="dxa"/>
          </w:tcPr>
          <w:p>
            <w:pPr>
              <w:pStyle w:val="9"/>
              <w:spacing w:before="85" w:line="257" w:lineRule="exact"/>
              <w:ind w:left="152" w:right="143"/>
              <w:jc w:val="center"/>
              <w:rPr>
                <w:sz w:val="21"/>
              </w:rPr>
            </w:pPr>
            <w:r>
              <w:rPr>
                <w:sz w:val="21"/>
              </w:rPr>
              <w:t>船副</w:t>
            </w:r>
          </w:p>
        </w:tc>
        <w:tc>
          <w:tcPr>
            <w:tcW w:w="991" w:type="dxa"/>
          </w:tcPr>
          <w:p>
            <w:pPr>
              <w:pStyle w:val="9"/>
              <w:spacing w:before="92" w:line="249" w:lineRule="exact"/>
              <w:ind w:left="8"/>
              <w:jc w:val="center"/>
              <w:rPr>
                <w:rFonts w:ascii="Calibri" w:hAnsi="Calibri"/>
                <w:sz w:val="21"/>
              </w:rPr>
            </w:pPr>
            <w:r>
              <w:rPr>
                <w:rFonts w:ascii="Calibri" w:hAnsi="Calibri"/>
                <w:w w:val="99"/>
                <w:sz w:val="21"/>
              </w:rPr>
              <w:t>—</w:t>
            </w:r>
          </w:p>
        </w:tc>
        <w:tc>
          <w:tcPr>
            <w:tcW w:w="1022" w:type="dxa"/>
          </w:tcPr>
          <w:p>
            <w:pPr>
              <w:pStyle w:val="9"/>
              <w:spacing w:before="92" w:line="249" w:lineRule="exact"/>
              <w:ind w:left="7"/>
              <w:jc w:val="center"/>
              <w:rPr>
                <w:rFonts w:ascii="Calibri" w:hAnsi="Calibri"/>
                <w:sz w:val="21"/>
              </w:rPr>
            </w:pPr>
            <w:r>
              <w:rPr>
                <w:rFonts w:ascii="Calibri" w:hAnsi="Calibri"/>
                <w:w w:val="99"/>
                <w:sz w:val="21"/>
              </w:rPr>
              <w:t>—</w:t>
            </w:r>
          </w:p>
        </w:tc>
        <w:tc>
          <w:tcPr>
            <w:tcW w:w="924" w:type="dxa"/>
          </w:tcPr>
          <w:p>
            <w:pPr>
              <w:pStyle w:val="9"/>
              <w:spacing w:before="92" w:line="249" w:lineRule="exact"/>
              <w:ind w:left="9"/>
              <w:jc w:val="center"/>
              <w:rPr>
                <w:rFonts w:ascii="Calibri" w:hAnsi="Calibri"/>
                <w:sz w:val="21"/>
              </w:rPr>
            </w:pPr>
            <w:r>
              <w:rPr>
                <w:rFonts w:ascii="Calibri" w:hAnsi="Calibri"/>
                <w:w w:val="99"/>
                <w:sz w:val="21"/>
              </w:rPr>
              <w:t>—</w:t>
            </w:r>
          </w:p>
        </w:tc>
        <w:tc>
          <w:tcPr>
            <w:tcW w:w="1080" w:type="dxa"/>
          </w:tcPr>
          <w:p>
            <w:pPr>
              <w:pStyle w:val="9"/>
              <w:spacing w:before="92" w:line="249" w:lineRule="exact"/>
              <w:ind w:left="158" w:right="148"/>
              <w:jc w:val="center"/>
              <w:rPr>
                <w:rFonts w:ascii="Calibri"/>
                <w:sz w:val="21"/>
              </w:rPr>
            </w:pPr>
            <w:r>
              <w:rPr>
                <w:rFonts w:ascii="Calibri"/>
                <w:sz w:val="21"/>
              </w:rPr>
              <w:t>12</w:t>
            </w:r>
          </w:p>
        </w:tc>
        <w:tc>
          <w:tcPr>
            <w:tcW w:w="1080" w:type="dxa"/>
          </w:tcPr>
          <w:p>
            <w:pPr>
              <w:pStyle w:val="9"/>
              <w:spacing w:before="92" w:line="249" w:lineRule="exact"/>
              <w:ind w:left="12"/>
              <w:jc w:val="center"/>
              <w:rPr>
                <w:rFonts w:ascii="Calibri" w:hAnsi="Calibri"/>
                <w:sz w:val="21"/>
              </w:rPr>
            </w:pPr>
            <w:r>
              <w:rPr>
                <w:rFonts w:ascii="Calibri" w:hAnsi="Calibri"/>
                <w:w w:val="99"/>
                <w:sz w:val="21"/>
              </w:rPr>
              <w:t>—</w:t>
            </w:r>
          </w:p>
        </w:tc>
        <w:tc>
          <w:tcPr>
            <w:tcW w:w="1080" w:type="dxa"/>
          </w:tcPr>
          <w:p>
            <w:pPr>
              <w:pStyle w:val="9"/>
              <w:spacing w:before="92" w:line="249" w:lineRule="exact"/>
              <w:ind w:left="15"/>
              <w:jc w:val="center"/>
              <w:rPr>
                <w:rFonts w:ascii="Calibri"/>
                <w:sz w:val="21"/>
              </w:rPr>
            </w:pPr>
            <w:r>
              <w:rPr>
                <w:rFonts w:ascii="Calibri"/>
                <w:w w:val="99"/>
                <w:sz w:val="21"/>
              </w:rPr>
              <w:t>0</w:t>
            </w:r>
          </w:p>
        </w:tc>
        <w:tc>
          <w:tcPr>
            <w:tcW w:w="900" w:type="dxa"/>
          </w:tcPr>
          <w:p>
            <w:pPr>
              <w:pStyle w:val="9"/>
              <w:spacing w:before="92" w:line="249" w:lineRule="exact"/>
              <w:ind w:left="14"/>
              <w:jc w:val="center"/>
              <w:rPr>
                <w:rFonts w:ascii="Calibri" w:hAnsi="Calibri"/>
                <w:sz w:val="21"/>
              </w:rPr>
            </w:pPr>
            <w:r>
              <w:rPr>
                <w:rFonts w:ascii="Calibri" w:hAnsi="Calibri"/>
                <w:w w:val="99"/>
                <w:sz w:val="21"/>
              </w:rPr>
              <w:t>—</w:t>
            </w:r>
          </w:p>
        </w:tc>
        <w:tc>
          <w:tcPr>
            <w:tcW w:w="1097" w:type="dxa"/>
          </w:tcPr>
          <w:p>
            <w:pPr>
              <w:pStyle w:val="9"/>
              <w:spacing w:before="92" w:line="249" w:lineRule="exact"/>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989" w:type="dxa"/>
            <w:vMerge w:val="continue"/>
            <w:tcBorders>
              <w:top w:val="nil"/>
            </w:tcBorders>
          </w:tcPr>
          <w:p>
            <w:pPr>
              <w:rPr>
                <w:sz w:val="2"/>
                <w:szCs w:val="2"/>
              </w:rPr>
            </w:pPr>
          </w:p>
        </w:tc>
        <w:tc>
          <w:tcPr>
            <w:tcW w:w="3780" w:type="dxa"/>
          </w:tcPr>
          <w:p>
            <w:pPr>
              <w:pStyle w:val="9"/>
              <w:spacing w:before="85"/>
              <w:ind w:left="107"/>
              <w:rPr>
                <w:sz w:val="21"/>
              </w:rPr>
            </w:pPr>
            <w:r>
              <w:rPr>
                <w:sz w:val="21"/>
              </w:rPr>
              <w:t xml:space="preserve">三级证书 （适用于船舶长度 </w:t>
            </w:r>
            <w:r>
              <w:rPr>
                <w:rFonts w:ascii="Calibri" w:eastAsia="Calibri"/>
                <w:sz w:val="21"/>
              </w:rPr>
              <w:t xml:space="preserve">12 </w:t>
            </w:r>
            <w:r>
              <w:rPr>
                <w:sz w:val="21"/>
              </w:rPr>
              <w:t>米以上</w:t>
            </w:r>
          </w:p>
          <w:p>
            <w:pPr>
              <w:pStyle w:val="9"/>
              <w:spacing w:before="167"/>
              <w:ind w:left="107"/>
              <w:rPr>
                <w:sz w:val="21"/>
              </w:rPr>
            </w:pPr>
            <w:r>
              <w:rPr>
                <w:sz w:val="21"/>
              </w:rPr>
              <w:t xml:space="preserve">不足 </w:t>
            </w:r>
            <w:r>
              <w:rPr>
                <w:rFonts w:ascii="Calibri" w:eastAsia="Calibri"/>
                <w:sz w:val="21"/>
              </w:rPr>
              <w:t xml:space="preserve">24 </w:t>
            </w:r>
            <w:r>
              <w:rPr>
                <w:sz w:val="21"/>
              </w:rPr>
              <w:t>米的渔业船舶）</w:t>
            </w:r>
          </w:p>
        </w:tc>
        <w:tc>
          <w:tcPr>
            <w:tcW w:w="1188" w:type="dxa"/>
          </w:tcPr>
          <w:p>
            <w:pPr>
              <w:pStyle w:val="9"/>
              <w:spacing w:before="2"/>
              <w:rPr>
                <w:sz w:val="22"/>
              </w:rPr>
            </w:pPr>
          </w:p>
          <w:p>
            <w:pPr>
              <w:pStyle w:val="9"/>
              <w:ind w:left="152" w:right="143"/>
              <w:jc w:val="center"/>
              <w:rPr>
                <w:sz w:val="21"/>
              </w:rPr>
            </w:pPr>
            <w:r>
              <w:rPr>
                <w:sz w:val="21"/>
              </w:rPr>
              <w:t>船长</w:t>
            </w:r>
          </w:p>
        </w:tc>
        <w:tc>
          <w:tcPr>
            <w:tcW w:w="991" w:type="dxa"/>
          </w:tcPr>
          <w:p>
            <w:pPr>
              <w:pStyle w:val="9"/>
              <w:spacing w:before="9"/>
              <w:rPr>
                <w:sz w:val="22"/>
              </w:rPr>
            </w:pPr>
          </w:p>
          <w:p>
            <w:pPr>
              <w:pStyle w:val="9"/>
              <w:spacing w:before="1"/>
              <w:ind w:left="8"/>
              <w:jc w:val="center"/>
              <w:rPr>
                <w:rFonts w:ascii="Calibri" w:hAnsi="Calibri"/>
                <w:sz w:val="21"/>
              </w:rPr>
            </w:pPr>
            <w:r>
              <w:rPr>
                <w:rFonts w:ascii="Calibri" w:hAnsi="Calibri"/>
                <w:w w:val="99"/>
                <w:sz w:val="21"/>
              </w:rPr>
              <w:t>—</w:t>
            </w:r>
          </w:p>
        </w:tc>
        <w:tc>
          <w:tcPr>
            <w:tcW w:w="1022" w:type="dxa"/>
          </w:tcPr>
          <w:p>
            <w:pPr>
              <w:pStyle w:val="9"/>
              <w:spacing w:before="9"/>
              <w:rPr>
                <w:sz w:val="22"/>
              </w:rPr>
            </w:pPr>
          </w:p>
          <w:p>
            <w:pPr>
              <w:pStyle w:val="9"/>
              <w:spacing w:before="1"/>
              <w:ind w:left="7"/>
              <w:jc w:val="center"/>
              <w:rPr>
                <w:rFonts w:ascii="Calibri" w:hAnsi="Calibri"/>
                <w:sz w:val="21"/>
              </w:rPr>
            </w:pPr>
            <w:r>
              <w:rPr>
                <w:rFonts w:ascii="Calibri" w:hAnsi="Calibri"/>
                <w:w w:val="99"/>
                <w:sz w:val="21"/>
              </w:rPr>
              <w:t>—</w:t>
            </w:r>
          </w:p>
        </w:tc>
        <w:tc>
          <w:tcPr>
            <w:tcW w:w="924" w:type="dxa"/>
          </w:tcPr>
          <w:p>
            <w:pPr>
              <w:pStyle w:val="9"/>
              <w:spacing w:before="9"/>
              <w:rPr>
                <w:sz w:val="22"/>
              </w:rPr>
            </w:pPr>
          </w:p>
          <w:p>
            <w:pPr>
              <w:pStyle w:val="9"/>
              <w:spacing w:before="1"/>
              <w:ind w:left="9"/>
              <w:jc w:val="center"/>
              <w:rPr>
                <w:rFonts w:ascii="Calibri" w:hAnsi="Calibri"/>
                <w:sz w:val="21"/>
              </w:rPr>
            </w:pPr>
            <w:r>
              <w:rPr>
                <w:rFonts w:ascii="Calibri" w:hAnsi="Calibri"/>
                <w:w w:val="99"/>
                <w:sz w:val="21"/>
              </w:rPr>
              <w:t>—</w:t>
            </w:r>
          </w:p>
        </w:tc>
        <w:tc>
          <w:tcPr>
            <w:tcW w:w="1080" w:type="dxa"/>
          </w:tcPr>
          <w:p>
            <w:pPr>
              <w:pStyle w:val="9"/>
              <w:spacing w:before="9"/>
              <w:rPr>
                <w:sz w:val="22"/>
              </w:rPr>
            </w:pPr>
          </w:p>
          <w:p>
            <w:pPr>
              <w:pStyle w:val="9"/>
              <w:spacing w:before="1"/>
              <w:ind w:left="158" w:right="148"/>
              <w:jc w:val="center"/>
              <w:rPr>
                <w:rFonts w:ascii="Calibri"/>
                <w:sz w:val="21"/>
              </w:rPr>
            </w:pPr>
            <w:r>
              <w:rPr>
                <w:rFonts w:ascii="Calibri"/>
                <w:sz w:val="21"/>
              </w:rPr>
              <w:t>12</w:t>
            </w:r>
          </w:p>
        </w:tc>
        <w:tc>
          <w:tcPr>
            <w:tcW w:w="1080" w:type="dxa"/>
          </w:tcPr>
          <w:p>
            <w:pPr>
              <w:pStyle w:val="9"/>
              <w:spacing w:before="9"/>
              <w:rPr>
                <w:sz w:val="22"/>
              </w:rPr>
            </w:pPr>
          </w:p>
          <w:p>
            <w:pPr>
              <w:pStyle w:val="9"/>
              <w:spacing w:before="1"/>
              <w:ind w:left="12"/>
              <w:jc w:val="center"/>
              <w:rPr>
                <w:rFonts w:ascii="Calibri" w:hAnsi="Calibri"/>
                <w:sz w:val="21"/>
              </w:rPr>
            </w:pPr>
            <w:r>
              <w:rPr>
                <w:rFonts w:ascii="Calibri" w:hAnsi="Calibri"/>
                <w:w w:val="99"/>
                <w:sz w:val="21"/>
              </w:rPr>
              <w:t>—</w:t>
            </w:r>
          </w:p>
        </w:tc>
        <w:tc>
          <w:tcPr>
            <w:tcW w:w="1080" w:type="dxa"/>
          </w:tcPr>
          <w:p>
            <w:pPr>
              <w:pStyle w:val="9"/>
              <w:spacing w:before="9"/>
              <w:rPr>
                <w:sz w:val="22"/>
              </w:rPr>
            </w:pPr>
          </w:p>
          <w:p>
            <w:pPr>
              <w:pStyle w:val="9"/>
              <w:spacing w:before="1"/>
              <w:ind w:left="15"/>
              <w:jc w:val="center"/>
              <w:rPr>
                <w:rFonts w:ascii="Calibri"/>
                <w:sz w:val="21"/>
              </w:rPr>
            </w:pPr>
            <w:r>
              <w:rPr>
                <w:rFonts w:ascii="Calibri"/>
                <w:w w:val="99"/>
                <w:sz w:val="21"/>
              </w:rPr>
              <w:t>0</w:t>
            </w:r>
          </w:p>
        </w:tc>
        <w:tc>
          <w:tcPr>
            <w:tcW w:w="900" w:type="dxa"/>
          </w:tcPr>
          <w:p>
            <w:pPr>
              <w:pStyle w:val="9"/>
              <w:spacing w:before="9"/>
              <w:rPr>
                <w:sz w:val="22"/>
              </w:rPr>
            </w:pPr>
          </w:p>
          <w:p>
            <w:pPr>
              <w:pStyle w:val="9"/>
              <w:spacing w:before="1"/>
              <w:ind w:left="220" w:right="207"/>
              <w:jc w:val="center"/>
              <w:rPr>
                <w:rFonts w:ascii="Calibri"/>
                <w:sz w:val="21"/>
              </w:rPr>
            </w:pPr>
            <w:r>
              <w:rPr>
                <w:rFonts w:ascii="Calibri"/>
                <w:sz w:val="21"/>
              </w:rPr>
              <w:t>12</w:t>
            </w:r>
          </w:p>
        </w:tc>
        <w:tc>
          <w:tcPr>
            <w:tcW w:w="1097" w:type="dxa"/>
          </w:tcPr>
          <w:p>
            <w:pPr>
              <w:pStyle w:val="9"/>
              <w:spacing w:before="9"/>
              <w:rPr>
                <w:sz w:val="22"/>
              </w:rPr>
            </w:pPr>
          </w:p>
          <w:p>
            <w:pPr>
              <w:pStyle w:val="9"/>
              <w:spacing w:before="1"/>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989" w:type="dxa"/>
            <w:vMerge w:val="continue"/>
            <w:tcBorders>
              <w:top w:val="nil"/>
            </w:tcBorders>
          </w:tcPr>
          <w:p>
            <w:pPr>
              <w:rPr>
                <w:sz w:val="2"/>
                <w:szCs w:val="2"/>
              </w:rPr>
            </w:pPr>
          </w:p>
        </w:tc>
        <w:tc>
          <w:tcPr>
            <w:tcW w:w="3780" w:type="dxa"/>
          </w:tcPr>
          <w:p>
            <w:pPr>
              <w:pStyle w:val="9"/>
              <w:spacing w:before="138"/>
              <w:ind w:left="107"/>
              <w:rPr>
                <w:sz w:val="21"/>
              </w:rPr>
            </w:pPr>
            <w:r>
              <w:rPr>
                <w:sz w:val="21"/>
              </w:rPr>
              <w:t>适用于所有渔业船舶</w:t>
            </w:r>
          </w:p>
        </w:tc>
        <w:tc>
          <w:tcPr>
            <w:tcW w:w="1188" w:type="dxa"/>
          </w:tcPr>
          <w:p>
            <w:pPr>
              <w:pStyle w:val="9"/>
              <w:spacing w:before="138"/>
              <w:ind w:left="154" w:right="143"/>
              <w:jc w:val="center"/>
              <w:rPr>
                <w:sz w:val="21"/>
              </w:rPr>
            </w:pPr>
            <w:r>
              <w:rPr>
                <w:sz w:val="21"/>
              </w:rPr>
              <w:t>助理船副</w:t>
            </w:r>
          </w:p>
        </w:tc>
        <w:tc>
          <w:tcPr>
            <w:tcW w:w="991" w:type="dxa"/>
          </w:tcPr>
          <w:p>
            <w:pPr>
              <w:pStyle w:val="9"/>
              <w:spacing w:before="148"/>
              <w:ind w:left="8"/>
              <w:jc w:val="center"/>
              <w:rPr>
                <w:rFonts w:ascii="Calibri" w:hAnsi="Calibri"/>
                <w:sz w:val="21"/>
              </w:rPr>
            </w:pPr>
            <w:r>
              <w:rPr>
                <w:rFonts w:ascii="Calibri" w:hAnsi="Calibri"/>
                <w:w w:val="99"/>
                <w:sz w:val="21"/>
              </w:rPr>
              <w:t>—</w:t>
            </w:r>
          </w:p>
        </w:tc>
        <w:tc>
          <w:tcPr>
            <w:tcW w:w="1022" w:type="dxa"/>
          </w:tcPr>
          <w:p>
            <w:pPr>
              <w:pStyle w:val="9"/>
              <w:spacing w:before="148"/>
              <w:ind w:left="7"/>
              <w:jc w:val="center"/>
              <w:rPr>
                <w:rFonts w:ascii="Calibri" w:hAnsi="Calibri"/>
                <w:sz w:val="21"/>
              </w:rPr>
            </w:pPr>
            <w:r>
              <w:rPr>
                <w:rFonts w:ascii="Calibri" w:hAnsi="Calibri"/>
                <w:w w:val="99"/>
                <w:sz w:val="21"/>
              </w:rPr>
              <w:t>—</w:t>
            </w:r>
          </w:p>
        </w:tc>
        <w:tc>
          <w:tcPr>
            <w:tcW w:w="924" w:type="dxa"/>
          </w:tcPr>
          <w:p>
            <w:pPr>
              <w:pStyle w:val="9"/>
              <w:spacing w:before="148"/>
              <w:ind w:left="9"/>
              <w:jc w:val="center"/>
              <w:rPr>
                <w:rFonts w:ascii="Calibri" w:hAnsi="Calibri"/>
                <w:sz w:val="21"/>
              </w:rPr>
            </w:pPr>
            <w:r>
              <w:rPr>
                <w:rFonts w:ascii="Calibri" w:hAnsi="Calibri"/>
                <w:w w:val="99"/>
                <w:sz w:val="21"/>
              </w:rPr>
              <w:t>—</w:t>
            </w:r>
          </w:p>
        </w:tc>
        <w:tc>
          <w:tcPr>
            <w:tcW w:w="1080" w:type="dxa"/>
          </w:tcPr>
          <w:p>
            <w:pPr>
              <w:pStyle w:val="9"/>
              <w:spacing w:before="148"/>
              <w:ind w:left="158" w:right="148"/>
              <w:jc w:val="center"/>
              <w:rPr>
                <w:rFonts w:ascii="Calibri"/>
                <w:sz w:val="21"/>
              </w:rPr>
            </w:pPr>
            <w:r>
              <w:rPr>
                <w:rFonts w:ascii="Calibri"/>
                <w:sz w:val="21"/>
              </w:rPr>
              <w:t>12</w:t>
            </w:r>
          </w:p>
        </w:tc>
        <w:tc>
          <w:tcPr>
            <w:tcW w:w="1080" w:type="dxa"/>
          </w:tcPr>
          <w:p>
            <w:pPr>
              <w:pStyle w:val="9"/>
              <w:spacing w:before="148"/>
              <w:ind w:left="12"/>
              <w:jc w:val="center"/>
              <w:rPr>
                <w:rFonts w:ascii="Calibri" w:hAnsi="Calibri"/>
                <w:sz w:val="21"/>
              </w:rPr>
            </w:pPr>
            <w:r>
              <w:rPr>
                <w:rFonts w:ascii="Calibri" w:hAnsi="Calibri"/>
                <w:w w:val="99"/>
                <w:sz w:val="21"/>
              </w:rPr>
              <w:t>—</w:t>
            </w:r>
          </w:p>
        </w:tc>
        <w:tc>
          <w:tcPr>
            <w:tcW w:w="1080" w:type="dxa"/>
          </w:tcPr>
          <w:p>
            <w:pPr>
              <w:pStyle w:val="9"/>
              <w:spacing w:before="148"/>
              <w:ind w:left="158" w:right="148"/>
              <w:jc w:val="center"/>
              <w:rPr>
                <w:rFonts w:ascii="Calibri"/>
                <w:sz w:val="21"/>
              </w:rPr>
            </w:pPr>
            <w:r>
              <w:rPr>
                <w:rFonts w:ascii="Calibri"/>
                <w:sz w:val="21"/>
              </w:rPr>
              <w:t>12</w:t>
            </w:r>
          </w:p>
        </w:tc>
        <w:tc>
          <w:tcPr>
            <w:tcW w:w="900" w:type="dxa"/>
          </w:tcPr>
          <w:p>
            <w:pPr>
              <w:pStyle w:val="9"/>
              <w:spacing w:before="148"/>
              <w:ind w:left="14"/>
              <w:jc w:val="center"/>
              <w:rPr>
                <w:rFonts w:ascii="Calibri" w:hAnsi="Calibri"/>
                <w:sz w:val="21"/>
              </w:rPr>
            </w:pPr>
            <w:r>
              <w:rPr>
                <w:rFonts w:ascii="Calibri" w:hAnsi="Calibri"/>
                <w:w w:val="99"/>
                <w:sz w:val="21"/>
              </w:rPr>
              <w:t>—</w:t>
            </w:r>
          </w:p>
        </w:tc>
        <w:tc>
          <w:tcPr>
            <w:tcW w:w="1097" w:type="dxa"/>
          </w:tcPr>
          <w:p>
            <w:pPr>
              <w:pStyle w:val="9"/>
              <w:spacing w:before="148"/>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989" w:type="dxa"/>
            <w:vMerge w:val="restart"/>
          </w:tcPr>
          <w:p>
            <w:pPr>
              <w:pStyle w:val="9"/>
              <w:rPr>
                <w:sz w:val="20"/>
              </w:rPr>
            </w:pPr>
          </w:p>
          <w:p>
            <w:pPr>
              <w:pStyle w:val="9"/>
              <w:spacing w:before="4"/>
              <w:rPr>
                <w:sz w:val="20"/>
              </w:rPr>
            </w:pPr>
          </w:p>
          <w:p>
            <w:pPr>
              <w:pStyle w:val="9"/>
              <w:spacing w:line="388" w:lineRule="auto"/>
              <w:ind w:left="179" w:right="168"/>
              <w:rPr>
                <w:sz w:val="21"/>
              </w:rPr>
            </w:pPr>
            <w:r>
              <w:rPr>
                <w:sz w:val="21"/>
              </w:rPr>
              <w:t>内陆渔业船舶</w:t>
            </w:r>
          </w:p>
        </w:tc>
        <w:tc>
          <w:tcPr>
            <w:tcW w:w="3780" w:type="dxa"/>
          </w:tcPr>
          <w:p>
            <w:pPr>
              <w:pStyle w:val="9"/>
              <w:spacing w:before="82"/>
              <w:ind w:left="107"/>
              <w:rPr>
                <w:sz w:val="21"/>
              </w:rPr>
            </w:pPr>
            <w:r>
              <w:rPr>
                <w:sz w:val="21"/>
              </w:rPr>
              <w:t xml:space="preserve">一级证书（适用于船舶长度 </w:t>
            </w:r>
            <w:r>
              <w:rPr>
                <w:rFonts w:ascii="Calibri" w:eastAsia="Calibri"/>
                <w:sz w:val="21"/>
              </w:rPr>
              <w:t xml:space="preserve">24 </w:t>
            </w:r>
            <w:r>
              <w:rPr>
                <w:sz w:val="21"/>
              </w:rPr>
              <w:t>米以</w:t>
            </w:r>
          </w:p>
          <w:p>
            <w:pPr>
              <w:pStyle w:val="9"/>
              <w:spacing w:before="168"/>
              <w:ind w:left="107"/>
              <w:rPr>
                <w:sz w:val="21"/>
              </w:rPr>
            </w:pPr>
            <w:r>
              <w:rPr>
                <w:sz w:val="21"/>
              </w:rPr>
              <w:t>上设独立机舱的渔业船舶）</w:t>
            </w:r>
          </w:p>
        </w:tc>
        <w:tc>
          <w:tcPr>
            <w:tcW w:w="1188" w:type="dxa"/>
          </w:tcPr>
          <w:p>
            <w:pPr>
              <w:pStyle w:val="9"/>
              <w:spacing w:before="4"/>
              <w:rPr>
                <w:sz w:val="22"/>
              </w:rPr>
            </w:pPr>
          </w:p>
          <w:p>
            <w:pPr>
              <w:pStyle w:val="9"/>
              <w:ind w:left="154" w:right="143"/>
              <w:jc w:val="center"/>
              <w:rPr>
                <w:sz w:val="21"/>
              </w:rPr>
            </w:pPr>
            <w:r>
              <w:rPr>
                <w:sz w:val="21"/>
              </w:rPr>
              <w:t>驾驶人员</w:t>
            </w:r>
          </w:p>
        </w:tc>
        <w:tc>
          <w:tcPr>
            <w:tcW w:w="991" w:type="dxa"/>
          </w:tcPr>
          <w:p>
            <w:pPr>
              <w:pStyle w:val="9"/>
              <w:spacing w:before="12"/>
              <w:rPr>
                <w:sz w:val="22"/>
              </w:rPr>
            </w:pPr>
          </w:p>
          <w:p>
            <w:pPr>
              <w:pStyle w:val="9"/>
              <w:ind w:left="8"/>
              <w:jc w:val="center"/>
              <w:rPr>
                <w:rFonts w:ascii="Calibri" w:hAnsi="Calibri"/>
                <w:sz w:val="21"/>
              </w:rPr>
            </w:pPr>
            <w:r>
              <w:rPr>
                <w:rFonts w:ascii="Calibri" w:hAnsi="Calibri"/>
                <w:w w:val="99"/>
                <w:sz w:val="21"/>
              </w:rPr>
              <w:t>—</w:t>
            </w:r>
          </w:p>
        </w:tc>
        <w:tc>
          <w:tcPr>
            <w:tcW w:w="1022" w:type="dxa"/>
          </w:tcPr>
          <w:p>
            <w:pPr>
              <w:pStyle w:val="9"/>
              <w:spacing w:before="12"/>
              <w:rPr>
                <w:sz w:val="22"/>
              </w:rPr>
            </w:pPr>
          </w:p>
          <w:p>
            <w:pPr>
              <w:pStyle w:val="9"/>
              <w:ind w:left="7"/>
              <w:jc w:val="center"/>
              <w:rPr>
                <w:rFonts w:ascii="Calibri" w:hAnsi="Calibri"/>
                <w:sz w:val="21"/>
              </w:rPr>
            </w:pPr>
            <w:r>
              <w:rPr>
                <w:rFonts w:ascii="Calibri" w:hAnsi="Calibri"/>
                <w:w w:val="99"/>
                <w:sz w:val="21"/>
              </w:rPr>
              <w:t>—</w:t>
            </w:r>
          </w:p>
        </w:tc>
        <w:tc>
          <w:tcPr>
            <w:tcW w:w="924" w:type="dxa"/>
          </w:tcPr>
          <w:p>
            <w:pPr>
              <w:pStyle w:val="9"/>
              <w:spacing w:before="12"/>
              <w:rPr>
                <w:sz w:val="22"/>
              </w:rPr>
            </w:pPr>
          </w:p>
          <w:p>
            <w:pPr>
              <w:pStyle w:val="9"/>
              <w:ind w:left="9"/>
              <w:jc w:val="center"/>
              <w:rPr>
                <w:rFonts w:ascii="Calibri" w:hAnsi="Calibri"/>
                <w:sz w:val="21"/>
              </w:rPr>
            </w:pPr>
            <w:r>
              <w:rPr>
                <w:rFonts w:ascii="Calibri" w:hAnsi="Calibri"/>
                <w:w w:val="99"/>
                <w:sz w:val="21"/>
              </w:rPr>
              <w:t>—</w:t>
            </w:r>
          </w:p>
        </w:tc>
        <w:tc>
          <w:tcPr>
            <w:tcW w:w="1080" w:type="dxa"/>
          </w:tcPr>
          <w:p>
            <w:pPr>
              <w:pStyle w:val="9"/>
              <w:spacing w:before="12"/>
              <w:rPr>
                <w:sz w:val="22"/>
              </w:rPr>
            </w:pPr>
          </w:p>
          <w:p>
            <w:pPr>
              <w:pStyle w:val="9"/>
              <w:ind w:left="12"/>
              <w:jc w:val="center"/>
              <w:rPr>
                <w:rFonts w:ascii="Calibri" w:hAnsi="Calibri"/>
                <w:sz w:val="21"/>
              </w:rPr>
            </w:pPr>
            <w:r>
              <w:rPr>
                <w:rFonts w:ascii="Calibri" w:hAnsi="Calibri"/>
                <w:w w:val="99"/>
                <w:sz w:val="21"/>
              </w:rPr>
              <w:t>—</w:t>
            </w:r>
          </w:p>
        </w:tc>
        <w:tc>
          <w:tcPr>
            <w:tcW w:w="1080" w:type="dxa"/>
          </w:tcPr>
          <w:p>
            <w:pPr>
              <w:pStyle w:val="9"/>
              <w:spacing w:before="12"/>
              <w:rPr>
                <w:sz w:val="22"/>
              </w:rPr>
            </w:pPr>
          </w:p>
          <w:p>
            <w:pPr>
              <w:pStyle w:val="9"/>
              <w:ind w:left="12"/>
              <w:jc w:val="center"/>
              <w:rPr>
                <w:rFonts w:ascii="Calibri" w:hAnsi="Calibri"/>
                <w:sz w:val="21"/>
              </w:rPr>
            </w:pPr>
            <w:r>
              <w:rPr>
                <w:rFonts w:ascii="Calibri" w:hAnsi="Calibri"/>
                <w:w w:val="99"/>
                <w:sz w:val="21"/>
              </w:rPr>
              <w:t>—</w:t>
            </w:r>
          </w:p>
        </w:tc>
        <w:tc>
          <w:tcPr>
            <w:tcW w:w="1080" w:type="dxa"/>
          </w:tcPr>
          <w:p>
            <w:pPr>
              <w:pStyle w:val="9"/>
              <w:spacing w:before="12"/>
              <w:rPr>
                <w:sz w:val="22"/>
              </w:rPr>
            </w:pPr>
          </w:p>
          <w:p>
            <w:pPr>
              <w:pStyle w:val="9"/>
              <w:ind w:left="158" w:right="148"/>
              <w:jc w:val="center"/>
              <w:rPr>
                <w:rFonts w:ascii="Calibri"/>
                <w:sz w:val="21"/>
              </w:rPr>
            </w:pPr>
            <w:r>
              <w:rPr>
                <w:rFonts w:ascii="Calibri"/>
                <w:sz w:val="21"/>
              </w:rPr>
              <w:t>12</w:t>
            </w:r>
          </w:p>
        </w:tc>
        <w:tc>
          <w:tcPr>
            <w:tcW w:w="900" w:type="dxa"/>
          </w:tcPr>
          <w:p>
            <w:pPr>
              <w:pStyle w:val="9"/>
              <w:spacing w:before="12"/>
              <w:rPr>
                <w:sz w:val="22"/>
              </w:rPr>
            </w:pPr>
          </w:p>
          <w:p>
            <w:pPr>
              <w:pStyle w:val="9"/>
              <w:ind w:left="14"/>
              <w:jc w:val="center"/>
              <w:rPr>
                <w:rFonts w:ascii="Calibri" w:hAnsi="Calibri"/>
                <w:sz w:val="21"/>
              </w:rPr>
            </w:pPr>
            <w:r>
              <w:rPr>
                <w:rFonts w:ascii="Calibri" w:hAnsi="Calibri"/>
                <w:w w:val="99"/>
                <w:sz w:val="21"/>
              </w:rPr>
              <w:t>—</w:t>
            </w:r>
          </w:p>
        </w:tc>
        <w:tc>
          <w:tcPr>
            <w:tcW w:w="1097" w:type="dxa"/>
          </w:tcPr>
          <w:p>
            <w:pPr>
              <w:pStyle w:val="9"/>
              <w:spacing w:before="12"/>
              <w:rPr>
                <w:sz w:val="22"/>
              </w:rPr>
            </w:pPr>
          </w:p>
          <w:p>
            <w:pPr>
              <w:pStyle w:val="9"/>
              <w:ind w:left="12"/>
              <w:jc w:val="center"/>
              <w:rPr>
                <w:rFonts w:ascii="Calibri"/>
                <w:sz w:val="21"/>
              </w:rPr>
            </w:pPr>
            <w:r>
              <w:rPr>
                <w:rFonts w:ascii="Calibri"/>
                <w:w w:val="99"/>
                <w:sz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989" w:type="dxa"/>
            <w:vMerge w:val="continue"/>
            <w:tcBorders>
              <w:top w:val="nil"/>
            </w:tcBorders>
          </w:tcPr>
          <w:p>
            <w:pPr>
              <w:rPr>
                <w:sz w:val="2"/>
                <w:szCs w:val="2"/>
              </w:rPr>
            </w:pPr>
          </w:p>
        </w:tc>
        <w:tc>
          <w:tcPr>
            <w:tcW w:w="3780" w:type="dxa"/>
          </w:tcPr>
          <w:p>
            <w:pPr>
              <w:pStyle w:val="9"/>
              <w:spacing w:before="90"/>
              <w:ind w:left="107"/>
              <w:rPr>
                <w:sz w:val="21"/>
              </w:rPr>
            </w:pPr>
            <w:r>
              <w:rPr>
                <w:sz w:val="21"/>
              </w:rPr>
              <w:t xml:space="preserve">二级证书（适用于船舶长度不足 </w:t>
            </w:r>
            <w:r>
              <w:rPr>
                <w:rFonts w:ascii="Calibri" w:eastAsia="Calibri"/>
                <w:sz w:val="21"/>
              </w:rPr>
              <w:t xml:space="preserve">24 </w:t>
            </w:r>
            <w:r>
              <w:rPr>
                <w:sz w:val="21"/>
              </w:rPr>
              <w:t>米</w:t>
            </w:r>
          </w:p>
          <w:p>
            <w:pPr>
              <w:pStyle w:val="9"/>
              <w:spacing w:before="167"/>
              <w:ind w:left="107"/>
              <w:rPr>
                <w:sz w:val="21"/>
              </w:rPr>
            </w:pPr>
            <w:r>
              <w:rPr>
                <w:sz w:val="21"/>
              </w:rPr>
              <w:t>设独立机舱的渔业船舶）</w:t>
            </w:r>
          </w:p>
        </w:tc>
        <w:tc>
          <w:tcPr>
            <w:tcW w:w="1188" w:type="dxa"/>
          </w:tcPr>
          <w:p>
            <w:pPr>
              <w:pStyle w:val="9"/>
              <w:spacing w:before="11"/>
              <w:rPr>
                <w:sz w:val="23"/>
              </w:rPr>
            </w:pPr>
          </w:p>
          <w:p>
            <w:pPr>
              <w:pStyle w:val="9"/>
              <w:ind w:left="154" w:right="143"/>
              <w:jc w:val="center"/>
              <w:rPr>
                <w:sz w:val="21"/>
              </w:rPr>
            </w:pPr>
            <w:r>
              <w:rPr>
                <w:sz w:val="21"/>
              </w:rPr>
              <w:t>驾驶人员</w:t>
            </w:r>
          </w:p>
        </w:tc>
        <w:tc>
          <w:tcPr>
            <w:tcW w:w="991" w:type="dxa"/>
          </w:tcPr>
          <w:p>
            <w:pPr>
              <w:pStyle w:val="9"/>
              <w:spacing w:before="5"/>
              <w:rPr>
                <w:sz w:val="24"/>
              </w:rPr>
            </w:pPr>
          </w:p>
          <w:p>
            <w:pPr>
              <w:pStyle w:val="9"/>
              <w:spacing w:before="1"/>
              <w:ind w:left="8"/>
              <w:jc w:val="center"/>
              <w:rPr>
                <w:rFonts w:ascii="Calibri" w:hAnsi="Calibri"/>
                <w:sz w:val="21"/>
              </w:rPr>
            </w:pPr>
            <w:r>
              <w:rPr>
                <w:rFonts w:ascii="Calibri" w:hAnsi="Calibri"/>
                <w:w w:val="99"/>
                <w:sz w:val="21"/>
              </w:rPr>
              <w:t>—</w:t>
            </w:r>
          </w:p>
        </w:tc>
        <w:tc>
          <w:tcPr>
            <w:tcW w:w="1022" w:type="dxa"/>
          </w:tcPr>
          <w:p>
            <w:pPr>
              <w:pStyle w:val="9"/>
              <w:spacing w:before="5"/>
              <w:rPr>
                <w:sz w:val="24"/>
              </w:rPr>
            </w:pPr>
          </w:p>
          <w:p>
            <w:pPr>
              <w:pStyle w:val="9"/>
              <w:spacing w:before="1"/>
              <w:ind w:left="7"/>
              <w:jc w:val="center"/>
              <w:rPr>
                <w:rFonts w:ascii="Calibri" w:hAnsi="Calibri"/>
                <w:sz w:val="21"/>
              </w:rPr>
            </w:pPr>
            <w:r>
              <w:rPr>
                <w:rFonts w:ascii="Calibri" w:hAnsi="Calibri"/>
                <w:w w:val="99"/>
                <w:sz w:val="21"/>
              </w:rPr>
              <w:t>—</w:t>
            </w:r>
          </w:p>
        </w:tc>
        <w:tc>
          <w:tcPr>
            <w:tcW w:w="924" w:type="dxa"/>
          </w:tcPr>
          <w:p>
            <w:pPr>
              <w:pStyle w:val="9"/>
              <w:spacing w:before="5"/>
              <w:rPr>
                <w:sz w:val="24"/>
              </w:rPr>
            </w:pPr>
          </w:p>
          <w:p>
            <w:pPr>
              <w:pStyle w:val="9"/>
              <w:spacing w:before="1"/>
              <w:ind w:left="9"/>
              <w:jc w:val="center"/>
              <w:rPr>
                <w:rFonts w:ascii="Calibri" w:hAnsi="Calibri"/>
                <w:sz w:val="21"/>
              </w:rPr>
            </w:pPr>
            <w:r>
              <w:rPr>
                <w:rFonts w:ascii="Calibri" w:hAnsi="Calibri"/>
                <w:w w:val="99"/>
                <w:sz w:val="21"/>
              </w:rPr>
              <w:t>—</w:t>
            </w:r>
          </w:p>
        </w:tc>
        <w:tc>
          <w:tcPr>
            <w:tcW w:w="1080" w:type="dxa"/>
          </w:tcPr>
          <w:p>
            <w:pPr>
              <w:pStyle w:val="9"/>
              <w:spacing w:before="5"/>
              <w:rPr>
                <w:sz w:val="24"/>
              </w:rPr>
            </w:pPr>
          </w:p>
          <w:p>
            <w:pPr>
              <w:pStyle w:val="9"/>
              <w:spacing w:before="1"/>
              <w:ind w:left="12"/>
              <w:jc w:val="center"/>
              <w:rPr>
                <w:rFonts w:ascii="Calibri" w:hAnsi="Calibri"/>
                <w:sz w:val="21"/>
              </w:rPr>
            </w:pPr>
            <w:r>
              <w:rPr>
                <w:rFonts w:ascii="Calibri" w:hAnsi="Calibri"/>
                <w:w w:val="99"/>
                <w:sz w:val="21"/>
              </w:rPr>
              <w:t>—</w:t>
            </w:r>
          </w:p>
        </w:tc>
        <w:tc>
          <w:tcPr>
            <w:tcW w:w="1080" w:type="dxa"/>
          </w:tcPr>
          <w:p>
            <w:pPr>
              <w:pStyle w:val="9"/>
              <w:spacing w:before="5"/>
              <w:rPr>
                <w:sz w:val="24"/>
              </w:rPr>
            </w:pPr>
          </w:p>
          <w:p>
            <w:pPr>
              <w:pStyle w:val="9"/>
              <w:spacing w:before="1"/>
              <w:ind w:left="12"/>
              <w:jc w:val="center"/>
              <w:rPr>
                <w:rFonts w:ascii="Calibri" w:hAnsi="Calibri"/>
                <w:sz w:val="21"/>
              </w:rPr>
            </w:pPr>
            <w:r>
              <w:rPr>
                <w:rFonts w:ascii="Calibri" w:hAnsi="Calibri"/>
                <w:w w:val="99"/>
                <w:sz w:val="21"/>
              </w:rPr>
              <w:t>—</w:t>
            </w:r>
          </w:p>
        </w:tc>
        <w:tc>
          <w:tcPr>
            <w:tcW w:w="1080" w:type="dxa"/>
          </w:tcPr>
          <w:p>
            <w:pPr>
              <w:pStyle w:val="9"/>
              <w:spacing w:before="5"/>
              <w:rPr>
                <w:sz w:val="24"/>
              </w:rPr>
            </w:pPr>
          </w:p>
          <w:p>
            <w:pPr>
              <w:pStyle w:val="9"/>
              <w:spacing w:before="1"/>
              <w:ind w:left="12"/>
              <w:jc w:val="center"/>
              <w:rPr>
                <w:rFonts w:ascii="Calibri" w:hAnsi="Calibri"/>
                <w:sz w:val="21"/>
              </w:rPr>
            </w:pPr>
            <w:r>
              <w:rPr>
                <w:rFonts w:ascii="Calibri" w:hAnsi="Calibri"/>
                <w:w w:val="99"/>
                <w:sz w:val="21"/>
              </w:rPr>
              <w:t>—</w:t>
            </w:r>
          </w:p>
        </w:tc>
        <w:tc>
          <w:tcPr>
            <w:tcW w:w="900" w:type="dxa"/>
          </w:tcPr>
          <w:p>
            <w:pPr>
              <w:pStyle w:val="9"/>
              <w:spacing w:before="5"/>
              <w:rPr>
                <w:sz w:val="24"/>
              </w:rPr>
            </w:pPr>
          </w:p>
          <w:p>
            <w:pPr>
              <w:pStyle w:val="9"/>
              <w:spacing w:before="1"/>
              <w:ind w:left="14"/>
              <w:jc w:val="center"/>
              <w:rPr>
                <w:rFonts w:ascii="Calibri" w:hAnsi="Calibri"/>
                <w:sz w:val="21"/>
              </w:rPr>
            </w:pPr>
            <w:r>
              <w:rPr>
                <w:rFonts w:ascii="Calibri" w:hAnsi="Calibri"/>
                <w:w w:val="99"/>
                <w:sz w:val="21"/>
              </w:rPr>
              <w:t>—</w:t>
            </w:r>
          </w:p>
        </w:tc>
        <w:tc>
          <w:tcPr>
            <w:tcW w:w="1097" w:type="dxa"/>
          </w:tcPr>
          <w:p>
            <w:pPr>
              <w:pStyle w:val="9"/>
              <w:spacing w:before="5"/>
              <w:rPr>
                <w:sz w:val="24"/>
              </w:rPr>
            </w:pPr>
          </w:p>
          <w:p>
            <w:pPr>
              <w:pStyle w:val="9"/>
              <w:spacing w:before="1"/>
              <w:ind w:left="214" w:right="202"/>
              <w:jc w:val="center"/>
              <w:rPr>
                <w:rFonts w:ascii="Calibri"/>
                <w:sz w:val="21"/>
              </w:rPr>
            </w:pPr>
            <w:r>
              <w:rPr>
                <w:rFonts w:ascii="Calibri"/>
                <w:sz w:val="21"/>
              </w:rPr>
              <w:t>12</w:t>
            </w:r>
          </w:p>
        </w:tc>
      </w:tr>
    </w:tbl>
    <w:p>
      <w:pPr>
        <w:spacing w:before="2" w:line="242" w:lineRule="auto"/>
        <w:ind w:left="1440" w:right="747" w:hanging="960"/>
        <w:jc w:val="left"/>
        <w:rPr>
          <w:sz w:val="24"/>
        </w:rPr>
      </w:pPr>
      <w:r>
        <w:rPr>
          <w:sz w:val="24"/>
        </w:rPr>
        <w:t>备注：1.申请内河船员适任证书的渔业船员所规定的资历应与其所持渔业证书所载类别等级职务资格相应的渔业船舶服务资历，且任职表现和安全记录良好；</w:t>
      </w:r>
    </w:p>
    <w:p>
      <w:pPr>
        <w:pStyle w:val="8"/>
        <w:numPr>
          <w:ilvl w:val="0"/>
          <w:numId w:val="5"/>
        </w:numPr>
        <w:tabs>
          <w:tab w:val="left" w:pos="1441"/>
        </w:tabs>
        <w:spacing w:before="1" w:after="0" w:line="240" w:lineRule="auto"/>
        <w:ind w:left="1441" w:right="0" w:hanging="241"/>
        <w:jc w:val="left"/>
        <w:rPr>
          <w:sz w:val="24"/>
        </w:rPr>
      </w:pPr>
      <w:r>
        <w:rPr>
          <w:sz w:val="24"/>
        </w:rPr>
        <w:t>渔业船员申请内河船员《适任证书》，应先通过相应类别和职务资格的适任考试；</w:t>
      </w:r>
    </w:p>
    <w:p>
      <w:pPr>
        <w:pStyle w:val="8"/>
        <w:numPr>
          <w:ilvl w:val="0"/>
          <w:numId w:val="5"/>
        </w:numPr>
        <w:tabs>
          <w:tab w:val="left" w:pos="1441"/>
        </w:tabs>
        <w:spacing w:before="2" w:after="0" w:line="240" w:lineRule="auto"/>
        <w:ind w:left="1441" w:right="0" w:hanging="241"/>
        <w:jc w:val="left"/>
        <w:rPr>
          <w:sz w:val="24"/>
        </w:rPr>
      </w:pPr>
      <w:r>
        <w:rPr>
          <w:sz w:val="24"/>
        </w:rPr>
        <w:t>申请其他航区（线）的，还应参加相应的航区（线）考试。</w:t>
      </w:r>
    </w:p>
    <w:p>
      <w:pPr>
        <w:spacing w:after="0" w:line="240" w:lineRule="auto"/>
        <w:jc w:val="left"/>
        <w:rPr>
          <w:sz w:val="24"/>
        </w:rPr>
        <w:sectPr>
          <w:pgSz w:w="16840" w:h="11910" w:orient="landscape"/>
          <w:pgMar w:top="640" w:right="700" w:bottom="280" w:left="960" w:header="720" w:footer="720" w:gutter="0"/>
          <w:cols w:space="720" w:num="1"/>
        </w:sectPr>
      </w:pPr>
    </w:p>
    <w:p>
      <w:pPr>
        <w:tabs>
          <w:tab w:val="left" w:pos="12779"/>
        </w:tabs>
        <w:spacing w:before="46"/>
        <w:ind w:left="480" w:right="0" w:firstLine="0"/>
        <w:jc w:val="left"/>
        <w:rPr>
          <w:sz w:val="24"/>
        </w:rPr>
      </w:pPr>
      <w:r>
        <mc:AlternateContent>
          <mc:Choice Requires="wps">
            <w:drawing>
              <wp:anchor distT="0" distB="0" distL="114300" distR="114300" simplePos="0" relativeHeight="251664384" behindDoc="1" locked="0" layoutInCell="1" allowOverlap="1">
                <wp:simplePos x="0" y="0"/>
                <wp:positionH relativeFrom="page">
                  <wp:posOffset>847090</wp:posOffset>
                </wp:positionH>
                <wp:positionV relativeFrom="paragraph">
                  <wp:posOffset>271145</wp:posOffset>
                </wp:positionV>
                <wp:extent cx="4036695" cy="563245"/>
                <wp:effectExtent l="635" t="4445" r="1270" b="22860"/>
                <wp:wrapNone/>
                <wp:docPr id="6" name="直线 39"/>
                <wp:cNvGraphicFramePr/>
                <a:graphic xmlns:a="http://schemas.openxmlformats.org/drawingml/2006/main">
                  <a:graphicData uri="http://schemas.microsoft.com/office/word/2010/wordprocessingShape">
                    <wps:wsp>
                      <wps:cNvSpPr/>
                      <wps:spPr>
                        <a:xfrm>
                          <a:off x="0" y="0"/>
                          <a:ext cx="4036695" cy="56324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66.7pt;margin-top:21.35pt;height:44.35pt;width:317.85pt;mso-position-horizontal-relative:page;z-index:-251652096;mso-width-relative:page;mso-height-relative:page;" filled="f" stroked="t" coordsize="21600,21600" o:gfxdata="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FZhVnZAAAACgEAAA8AAAAAAAAAAQAgAAAAIgAAAGRycy9kb3ducmV2LnhtbFBLAQIUABQAAAAI&#10;AIdO4kBA0wYA7AEAAOEDAAAOAAAAAAAAAAEAIAAAACgBAABkcnMvZTJvRG9jLnhtbFBLBQYAAAAA&#10;BgAGAFkBAACGBQAAAAA=&#10;">
                <v:fill on="f" focussize="0,0"/>
                <v:stroke weight="0.48pt" color="#000000" joinstyle="round"/>
                <v:imagedata o:title=""/>
                <o:lock v:ext="edit" aspectratio="f"/>
              </v:line>
            </w:pict>
          </mc:Fallback>
        </mc:AlternateContent>
      </w:r>
      <w:r>
        <w:rPr>
          <w:sz w:val="24"/>
        </w:rPr>
        <w:t>表</w:t>
      </w:r>
      <w:r>
        <w:rPr>
          <w:spacing w:val="-61"/>
          <w:sz w:val="24"/>
        </w:rPr>
        <w:t xml:space="preserve"> </w:t>
      </w:r>
      <w:r>
        <w:rPr>
          <w:rFonts w:ascii="Calibri" w:eastAsia="Calibri"/>
          <w:sz w:val="24"/>
        </w:rPr>
        <w:t>2</w:t>
      </w:r>
      <w:r>
        <w:rPr>
          <w:sz w:val="24"/>
        </w:rPr>
        <w:t>：轮机专业</w:t>
      </w:r>
      <w:r>
        <w:rPr>
          <w:sz w:val="24"/>
        </w:rPr>
        <w:tab/>
      </w:r>
      <w:r>
        <w:rPr>
          <w:sz w:val="24"/>
        </w:rPr>
        <w:t>（单位：月）</w:t>
      </w:r>
    </w:p>
    <w:p>
      <w:pPr>
        <w:pStyle w:val="4"/>
        <w:spacing w:before="2"/>
        <w:rPr>
          <w:sz w:val="5"/>
        </w:rPr>
      </w:pPr>
    </w:p>
    <w:tbl>
      <w:tblPr>
        <w:tblStyle w:val="5"/>
        <w:tblW w:w="0" w:type="auto"/>
        <w:tblInd w:w="37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90"/>
        <w:gridCol w:w="3883"/>
        <w:gridCol w:w="1291"/>
        <w:gridCol w:w="1039"/>
        <w:gridCol w:w="1039"/>
        <w:gridCol w:w="955"/>
        <w:gridCol w:w="1017"/>
        <w:gridCol w:w="1079"/>
        <w:gridCol w:w="1079"/>
        <w:gridCol w:w="1031"/>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6364" w:type="dxa"/>
            <w:gridSpan w:val="3"/>
            <w:vMerge w:val="restart"/>
          </w:tcPr>
          <w:p>
            <w:pPr>
              <w:pStyle w:val="9"/>
              <w:spacing w:before="69"/>
              <w:ind w:left="3227"/>
              <w:rPr>
                <w:sz w:val="24"/>
              </w:rPr>
            </w:pPr>
            <w:r>
              <w:rPr>
                <w:sz w:val="24"/>
              </w:rPr>
              <w:t>内河船舶船员类别职务资格</w:t>
            </w:r>
          </w:p>
          <w:p>
            <w:pPr>
              <w:pStyle w:val="9"/>
              <w:spacing w:before="129"/>
              <w:ind w:left="107"/>
              <w:rPr>
                <w:sz w:val="24"/>
              </w:rPr>
            </w:pPr>
            <w:r>
              <w:rPr>
                <w:sz w:val="24"/>
              </w:rPr>
              <w:t>渔船船员等级职务资格</w:t>
            </w:r>
          </w:p>
        </w:tc>
        <w:tc>
          <w:tcPr>
            <w:tcW w:w="4050" w:type="dxa"/>
            <w:gridSpan w:val="4"/>
          </w:tcPr>
          <w:p>
            <w:pPr>
              <w:pStyle w:val="9"/>
              <w:spacing w:before="64"/>
              <w:ind w:left="1766" w:right="1754"/>
              <w:jc w:val="center"/>
              <w:rPr>
                <w:sz w:val="24"/>
              </w:rPr>
            </w:pPr>
            <w:r>
              <w:rPr>
                <w:sz w:val="24"/>
              </w:rPr>
              <w:t>一类</w:t>
            </w:r>
          </w:p>
        </w:tc>
        <w:tc>
          <w:tcPr>
            <w:tcW w:w="2158" w:type="dxa"/>
            <w:gridSpan w:val="2"/>
          </w:tcPr>
          <w:p>
            <w:pPr>
              <w:pStyle w:val="9"/>
              <w:spacing w:before="64"/>
              <w:ind w:left="821" w:right="806"/>
              <w:jc w:val="center"/>
              <w:rPr>
                <w:sz w:val="24"/>
              </w:rPr>
            </w:pPr>
            <w:r>
              <w:rPr>
                <w:sz w:val="24"/>
              </w:rPr>
              <w:t>二类</w:t>
            </w:r>
          </w:p>
        </w:tc>
        <w:tc>
          <w:tcPr>
            <w:tcW w:w="2110" w:type="dxa"/>
            <w:gridSpan w:val="2"/>
          </w:tcPr>
          <w:p>
            <w:pPr>
              <w:pStyle w:val="9"/>
              <w:spacing w:before="64"/>
              <w:ind w:left="799" w:right="780"/>
              <w:jc w:val="center"/>
              <w:rPr>
                <w:sz w:val="24"/>
              </w:rPr>
            </w:pPr>
            <w:r>
              <w:rPr>
                <w:sz w:val="24"/>
              </w:rPr>
              <w:t>三类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6364" w:type="dxa"/>
            <w:gridSpan w:val="3"/>
            <w:vMerge w:val="continue"/>
            <w:tcBorders>
              <w:top w:val="nil"/>
            </w:tcBorders>
          </w:tcPr>
          <w:p>
            <w:pPr>
              <w:rPr>
                <w:sz w:val="2"/>
                <w:szCs w:val="2"/>
              </w:rPr>
            </w:pPr>
          </w:p>
        </w:tc>
        <w:tc>
          <w:tcPr>
            <w:tcW w:w="1039" w:type="dxa"/>
          </w:tcPr>
          <w:p>
            <w:pPr>
              <w:pStyle w:val="9"/>
              <w:spacing w:before="64"/>
              <w:ind w:left="140" w:right="127"/>
              <w:jc w:val="center"/>
              <w:rPr>
                <w:sz w:val="24"/>
              </w:rPr>
            </w:pPr>
            <w:r>
              <w:rPr>
                <w:sz w:val="24"/>
              </w:rPr>
              <w:t>轮机长</w:t>
            </w:r>
          </w:p>
        </w:tc>
        <w:tc>
          <w:tcPr>
            <w:tcW w:w="1039" w:type="dxa"/>
          </w:tcPr>
          <w:p>
            <w:pPr>
              <w:pStyle w:val="9"/>
              <w:spacing w:before="64"/>
              <w:ind w:left="141" w:right="127"/>
              <w:jc w:val="center"/>
              <w:rPr>
                <w:sz w:val="24"/>
              </w:rPr>
            </w:pPr>
            <w:r>
              <w:rPr>
                <w:sz w:val="24"/>
              </w:rPr>
              <w:t>大管轮</w:t>
            </w:r>
          </w:p>
        </w:tc>
        <w:tc>
          <w:tcPr>
            <w:tcW w:w="955" w:type="dxa"/>
          </w:tcPr>
          <w:p>
            <w:pPr>
              <w:pStyle w:val="9"/>
              <w:spacing w:before="64"/>
              <w:ind w:left="101" w:right="84"/>
              <w:jc w:val="center"/>
              <w:rPr>
                <w:sz w:val="24"/>
              </w:rPr>
            </w:pPr>
            <w:r>
              <w:rPr>
                <w:sz w:val="24"/>
              </w:rPr>
              <w:t>二管轮</w:t>
            </w:r>
          </w:p>
        </w:tc>
        <w:tc>
          <w:tcPr>
            <w:tcW w:w="1017" w:type="dxa"/>
          </w:tcPr>
          <w:p>
            <w:pPr>
              <w:pStyle w:val="9"/>
              <w:spacing w:before="64"/>
              <w:ind w:left="130" w:right="117"/>
              <w:jc w:val="center"/>
              <w:rPr>
                <w:sz w:val="24"/>
              </w:rPr>
            </w:pPr>
            <w:r>
              <w:rPr>
                <w:sz w:val="24"/>
              </w:rPr>
              <w:t>三管轮</w:t>
            </w:r>
          </w:p>
        </w:tc>
        <w:tc>
          <w:tcPr>
            <w:tcW w:w="1079" w:type="dxa"/>
          </w:tcPr>
          <w:p>
            <w:pPr>
              <w:pStyle w:val="9"/>
              <w:spacing w:before="64"/>
              <w:ind w:left="158" w:right="144"/>
              <w:jc w:val="center"/>
              <w:rPr>
                <w:sz w:val="24"/>
              </w:rPr>
            </w:pPr>
            <w:r>
              <w:rPr>
                <w:sz w:val="24"/>
              </w:rPr>
              <w:t>轮机长</w:t>
            </w:r>
          </w:p>
        </w:tc>
        <w:tc>
          <w:tcPr>
            <w:tcW w:w="1079" w:type="dxa"/>
          </w:tcPr>
          <w:p>
            <w:pPr>
              <w:pStyle w:val="9"/>
              <w:spacing w:before="64"/>
              <w:ind w:left="160" w:right="144"/>
              <w:jc w:val="center"/>
              <w:rPr>
                <w:sz w:val="24"/>
              </w:rPr>
            </w:pPr>
            <w:r>
              <w:rPr>
                <w:sz w:val="24"/>
              </w:rPr>
              <w:t>轮机员</w:t>
            </w:r>
          </w:p>
        </w:tc>
        <w:tc>
          <w:tcPr>
            <w:tcW w:w="1031" w:type="dxa"/>
          </w:tcPr>
          <w:p>
            <w:pPr>
              <w:pStyle w:val="9"/>
              <w:spacing w:before="64"/>
              <w:ind w:left="139" w:right="121"/>
              <w:jc w:val="center"/>
              <w:rPr>
                <w:sz w:val="24"/>
              </w:rPr>
            </w:pPr>
            <w:r>
              <w:rPr>
                <w:sz w:val="24"/>
              </w:rPr>
              <w:t>轮机长</w:t>
            </w:r>
          </w:p>
        </w:tc>
        <w:tc>
          <w:tcPr>
            <w:tcW w:w="1079" w:type="dxa"/>
          </w:tcPr>
          <w:p>
            <w:pPr>
              <w:pStyle w:val="9"/>
              <w:spacing w:before="64"/>
              <w:ind w:left="161" w:right="141"/>
              <w:jc w:val="center"/>
              <w:rPr>
                <w:sz w:val="24"/>
              </w:rPr>
            </w:pPr>
            <w:r>
              <w:rPr>
                <w:sz w:val="24"/>
              </w:rPr>
              <w:t>轮机员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1190" w:type="dxa"/>
            <w:vMerge w:val="restart"/>
          </w:tcPr>
          <w:p>
            <w:pPr>
              <w:pStyle w:val="9"/>
              <w:rPr>
                <w:sz w:val="24"/>
              </w:rPr>
            </w:pPr>
          </w:p>
          <w:p>
            <w:pPr>
              <w:pStyle w:val="9"/>
              <w:rPr>
                <w:sz w:val="24"/>
              </w:rPr>
            </w:pPr>
          </w:p>
          <w:p>
            <w:pPr>
              <w:pStyle w:val="9"/>
              <w:rPr>
                <w:sz w:val="24"/>
              </w:rPr>
            </w:pPr>
          </w:p>
          <w:p>
            <w:pPr>
              <w:pStyle w:val="9"/>
              <w:rPr>
                <w:sz w:val="24"/>
              </w:rPr>
            </w:pPr>
          </w:p>
          <w:p>
            <w:pPr>
              <w:pStyle w:val="9"/>
              <w:spacing w:before="5"/>
              <w:rPr>
                <w:sz w:val="24"/>
              </w:rPr>
            </w:pPr>
          </w:p>
          <w:p>
            <w:pPr>
              <w:pStyle w:val="9"/>
              <w:spacing w:line="340" w:lineRule="auto"/>
              <w:ind w:left="355" w:right="104" w:hanging="240"/>
              <w:rPr>
                <w:sz w:val="24"/>
              </w:rPr>
            </w:pPr>
            <w:r>
              <w:rPr>
                <w:sz w:val="24"/>
              </w:rPr>
              <w:t>海洋渔业船舶</w:t>
            </w:r>
          </w:p>
        </w:tc>
        <w:tc>
          <w:tcPr>
            <w:tcW w:w="3883" w:type="dxa"/>
            <w:vMerge w:val="restart"/>
          </w:tcPr>
          <w:p>
            <w:pPr>
              <w:pStyle w:val="9"/>
              <w:spacing w:before="143"/>
              <w:ind w:left="120" w:right="108"/>
              <w:jc w:val="center"/>
              <w:rPr>
                <w:rFonts w:ascii="Calibri" w:eastAsia="Calibri"/>
                <w:sz w:val="24"/>
              </w:rPr>
            </w:pPr>
            <w:r>
              <w:rPr>
                <w:sz w:val="24"/>
              </w:rPr>
              <w:t xml:space="preserve">一级证书（适用于主机总功率 </w:t>
            </w:r>
            <w:r>
              <w:rPr>
                <w:rFonts w:ascii="Calibri" w:eastAsia="Calibri"/>
                <w:sz w:val="24"/>
              </w:rPr>
              <w:t>750</w:t>
            </w:r>
          </w:p>
          <w:p>
            <w:pPr>
              <w:pStyle w:val="9"/>
              <w:spacing w:before="132"/>
              <w:ind w:left="118" w:right="108"/>
              <w:jc w:val="center"/>
              <w:rPr>
                <w:sz w:val="24"/>
              </w:rPr>
            </w:pPr>
            <w:r>
              <w:rPr>
                <w:sz w:val="24"/>
              </w:rPr>
              <w:t>千瓦以上的渔业船舶）</w:t>
            </w:r>
          </w:p>
        </w:tc>
        <w:tc>
          <w:tcPr>
            <w:tcW w:w="1291" w:type="dxa"/>
          </w:tcPr>
          <w:p>
            <w:pPr>
              <w:pStyle w:val="9"/>
              <w:spacing w:before="131"/>
              <w:ind w:left="146" w:right="135"/>
              <w:jc w:val="center"/>
              <w:rPr>
                <w:sz w:val="24"/>
              </w:rPr>
            </w:pPr>
            <w:r>
              <w:rPr>
                <w:sz w:val="24"/>
              </w:rPr>
              <w:t>轮机长</w:t>
            </w:r>
          </w:p>
        </w:tc>
        <w:tc>
          <w:tcPr>
            <w:tcW w:w="1039" w:type="dxa"/>
          </w:tcPr>
          <w:p>
            <w:pPr>
              <w:pStyle w:val="9"/>
              <w:spacing w:before="71"/>
              <w:ind w:left="140" w:right="127"/>
              <w:jc w:val="center"/>
              <w:rPr>
                <w:rFonts w:ascii="Calibri"/>
                <w:sz w:val="24"/>
              </w:rPr>
            </w:pPr>
            <w:r>
              <w:rPr>
                <w:rFonts w:ascii="Calibri"/>
                <w:sz w:val="24"/>
              </w:rPr>
              <w:t>12</w:t>
            </w:r>
          </w:p>
        </w:tc>
        <w:tc>
          <w:tcPr>
            <w:tcW w:w="1039" w:type="dxa"/>
          </w:tcPr>
          <w:p>
            <w:pPr>
              <w:pStyle w:val="9"/>
              <w:spacing w:before="138"/>
              <w:ind w:left="15"/>
              <w:jc w:val="center"/>
              <w:rPr>
                <w:rFonts w:ascii="Calibri"/>
                <w:sz w:val="24"/>
              </w:rPr>
            </w:pPr>
            <w:r>
              <w:rPr>
                <w:rFonts w:ascii="Calibri"/>
                <w:sz w:val="24"/>
              </w:rPr>
              <w:t>0</w:t>
            </w:r>
          </w:p>
        </w:tc>
        <w:tc>
          <w:tcPr>
            <w:tcW w:w="955" w:type="dxa"/>
          </w:tcPr>
          <w:p>
            <w:pPr>
              <w:pStyle w:val="9"/>
              <w:spacing w:before="138"/>
              <w:ind w:left="13"/>
              <w:jc w:val="center"/>
              <w:rPr>
                <w:rFonts w:ascii="Calibri"/>
                <w:sz w:val="24"/>
              </w:rPr>
            </w:pPr>
            <w:r>
              <w:rPr>
                <w:rFonts w:ascii="Calibri"/>
                <w:sz w:val="24"/>
              </w:rPr>
              <w:t>0</w:t>
            </w:r>
          </w:p>
        </w:tc>
        <w:tc>
          <w:tcPr>
            <w:tcW w:w="1017" w:type="dxa"/>
          </w:tcPr>
          <w:p>
            <w:pPr>
              <w:pStyle w:val="9"/>
              <w:spacing w:before="138"/>
              <w:ind w:left="14"/>
              <w:jc w:val="center"/>
              <w:rPr>
                <w:rFonts w:ascii="Calibri"/>
                <w:sz w:val="24"/>
              </w:rPr>
            </w:pPr>
            <w:r>
              <w:rPr>
                <w:rFonts w:ascii="Calibri"/>
                <w:sz w:val="24"/>
              </w:rPr>
              <w:t>0</w:t>
            </w:r>
          </w:p>
        </w:tc>
        <w:tc>
          <w:tcPr>
            <w:tcW w:w="1079" w:type="dxa"/>
          </w:tcPr>
          <w:p>
            <w:pPr>
              <w:pStyle w:val="9"/>
              <w:spacing w:before="138"/>
              <w:ind w:left="16"/>
              <w:jc w:val="center"/>
              <w:rPr>
                <w:rFonts w:ascii="Calibri"/>
                <w:sz w:val="24"/>
              </w:rPr>
            </w:pPr>
            <w:r>
              <w:rPr>
                <w:rFonts w:ascii="Calibri"/>
                <w:sz w:val="24"/>
              </w:rPr>
              <w:t>0</w:t>
            </w:r>
          </w:p>
        </w:tc>
        <w:tc>
          <w:tcPr>
            <w:tcW w:w="1079" w:type="dxa"/>
          </w:tcPr>
          <w:p>
            <w:pPr>
              <w:pStyle w:val="9"/>
              <w:spacing w:before="138"/>
              <w:ind w:left="18"/>
              <w:jc w:val="center"/>
              <w:rPr>
                <w:rFonts w:ascii="Calibri"/>
                <w:sz w:val="24"/>
              </w:rPr>
            </w:pPr>
            <w:r>
              <w:rPr>
                <w:rFonts w:ascii="Calibri"/>
                <w:sz w:val="24"/>
              </w:rPr>
              <w:t>0</w:t>
            </w:r>
          </w:p>
        </w:tc>
        <w:tc>
          <w:tcPr>
            <w:tcW w:w="1031" w:type="dxa"/>
          </w:tcPr>
          <w:p>
            <w:pPr>
              <w:pStyle w:val="9"/>
              <w:spacing w:before="138"/>
              <w:ind w:left="20"/>
              <w:jc w:val="center"/>
              <w:rPr>
                <w:rFonts w:ascii="Calibri"/>
                <w:sz w:val="24"/>
              </w:rPr>
            </w:pPr>
            <w:r>
              <w:rPr>
                <w:rFonts w:ascii="Calibri"/>
                <w:sz w:val="24"/>
              </w:rPr>
              <w:t>0</w:t>
            </w:r>
          </w:p>
        </w:tc>
        <w:tc>
          <w:tcPr>
            <w:tcW w:w="1079" w:type="dxa"/>
          </w:tcPr>
          <w:p>
            <w:pPr>
              <w:pStyle w:val="9"/>
              <w:spacing w:before="138"/>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1190" w:type="dxa"/>
            <w:vMerge w:val="continue"/>
            <w:tcBorders>
              <w:top w:val="nil"/>
            </w:tcBorders>
          </w:tcPr>
          <w:p>
            <w:pPr>
              <w:rPr>
                <w:sz w:val="2"/>
                <w:szCs w:val="2"/>
              </w:rPr>
            </w:pPr>
          </w:p>
        </w:tc>
        <w:tc>
          <w:tcPr>
            <w:tcW w:w="3883" w:type="dxa"/>
            <w:vMerge w:val="continue"/>
            <w:tcBorders>
              <w:top w:val="nil"/>
            </w:tcBorders>
          </w:tcPr>
          <w:p>
            <w:pPr>
              <w:rPr>
                <w:sz w:val="2"/>
                <w:szCs w:val="2"/>
              </w:rPr>
            </w:pPr>
          </w:p>
        </w:tc>
        <w:tc>
          <w:tcPr>
            <w:tcW w:w="1291" w:type="dxa"/>
          </w:tcPr>
          <w:p>
            <w:pPr>
              <w:pStyle w:val="9"/>
              <w:spacing w:before="71"/>
              <w:ind w:left="146" w:right="135"/>
              <w:jc w:val="center"/>
              <w:rPr>
                <w:sz w:val="24"/>
              </w:rPr>
            </w:pPr>
            <w:r>
              <w:rPr>
                <w:sz w:val="24"/>
              </w:rPr>
              <w:t>管轮</w:t>
            </w:r>
          </w:p>
        </w:tc>
        <w:tc>
          <w:tcPr>
            <w:tcW w:w="1039" w:type="dxa"/>
          </w:tcPr>
          <w:p>
            <w:pPr>
              <w:pStyle w:val="9"/>
              <w:spacing w:before="71"/>
              <w:ind w:left="10"/>
              <w:jc w:val="center"/>
              <w:rPr>
                <w:rFonts w:ascii="Calibri" w:hAnsi="Calibri"/>
                <w:sz w:val="24"/>
              </w:rPr>
            </w:pPr>
            <w:r>
              <w:rPr>
                <w:rFonts w:ascii="Calibri" w:hAnsi="Calibri"/>
                <w:sz w:val="24"/>
              </w:rPr>
              <w:t>—</w:t>
            </w:r>
          </w:p>
        </w:tc>
        <w:tc>
          <w:tcPr>
            <w:tcW w:w="1039" w:type="dxa"/>
          </w:tcPr>
          <w:p>
            <w:pPr>
              <w:pStyle w:val="9"/>
              <w:spacing w:before="78"/>
              <w:ind w:left="141" w:right="123"/>
              <w:jc w:val="center"/>
              <w:rPr>
                <w:rFonts w:ascii="Calibri"/>
                <w:sz w:val="24"/>
              </w:rPr>
            </w:pPr>
            <w:r>
              <w:rPr>
                <w:rFonts w:ascii="Calibri"/>
                <w:sz w:val="24"/>
              </w:rPr>
              <w:t>12</w:t>
            </w:r>
          </w:p>
        </w:tc>
        <w:tc>
          <w:tcPr>
            <w:tcW w:w="955" w:type="dxa"/>
          </w:tcPr>
          <w:p>
            <w:pPr>
              <w:pStyle w:val="9"/>
              <w:spacing w:before="78"/>
              <w:ind w:left="13"/>
              <w:jc w:val="center"/>
              <w:rPr>
                <w:rFonts w:ascii="Calibri"/>
                <w:sz w:val="24"/>
              </w:rPr>
            </w:pPr>
            <w:r>
              <w:rPr>
                <w:rFonts w:ascii="Calibri"/>
                <w:sz w:val="24"/>
              </w:rPr>
              <w:t>6</w:t>
            </w:r>
          </w:p>
        </w:tc>
        <w:tc>
          <w:tcPr>
            <w:tcW w:w="1017" w:type="dxa"/>
          </w:tcPr>
          <w:p>
            <w:pPr>
              <w:pStyle w:val="9"/>
              <w:spacing w:before="78"/>
              <w:ind w:left="14"/>
              <w:jc w:val="center"/>
              <w:rPr>
                <w:rFonts w:ascii="Calibri"/>
                <w:sz w:val="24"/>
              </w:rPr>
            </w:pPr>
            <w:r>
              <w:rPr>
                <w:rFonts w:ascii="Calibri"/>
                <w:sz w:val="24"/>
              </w:rPr>
              <w:t>0</w:t>
            </w:r>
          </w:p>
        </w:tc>
        <w:tc>
          <w:tcPr>
            <w:tcW w:w="1079" w:type="dxa"/>
          </w:tcPr>
          <w:p>
            <w:pPr>
              <w:pStyle w:val="9"/>
              <w:spacing w:before="78"/>
              <w:ind w:left="15"/>
              <w:jc w:val="center"/>
              <w:rPr>
                <w:rFonts w:ascii="Calibri" w:hAnsi="Calibri"/>
                <w:sz w:val="24"/>
              </w:rPr>
            </w:pPr>
            <w:r>
              <w:rPr>
                <w:rFonts w:ascii="Calibri" w:hAnsi="Calibri"/>
                <w:sz w:val="24"/>
              </w:rPr>
              <w:t>—</w:t>
            </w:r>
          </w:p>
        </w:tc>
        <w:tc>
          <w:tcPr>
            <w:tcW w:w="1079" w:type="dxa"/>
          </w:tcPr>
          <w:p>
            <w:pPr>
              <w:pStyle w:val="9"/>
              <w:spacing w:before="78"/>
              <w:ind w:left="18"/>
              <w:jc w:val="center"/>
              <w:rPr>
                <w:rFonts w:ascii="Calibri"/>
                <w:sz w:val="24"/>
              </w:rPr>
            </w:pPr>
            <w:r>
              <w:rPr>
                <w:rFonts w:ascii="Calibri"/>
                <w:sz w:val="24"/>
              </w:rPr>
              <w:t>0</w:t>
            </w:r>
          </w:p>
        </w:tc>
        <w:tc>
          <w:tcPr>
            <w:tcW w:w="1031" w:type="dxa"/>
          </w:tcPr>
          <w:p>
            <w:pPr>
              <w:pStyle w:val="9"/>
              <w:spacing w:before="78"/>
              <w:ind w:left="19"/>
              <w:jc w:val="center"/>
              <w:rPr>
                <w:rFonts w:ascii="Calibri" w:hAnsi="Calibri"/>
                <w:sz w:val="24"/>
              </w:rPr>
            </w:pPr>
            <w:r>
              <w:rPr>
                <w:rFonts w:ascii="Calibri" w:hAnsi="Calibri"/>
                <w:sz w:val="24"/>
              </w:rPr>
              <w:t>—</w:t>
            </w:r>
          </w:p>
        </w:tc>
        <w:tc>
          <w:tcPr>
            <w:tcW w:w="1079" w:type="dxa"/>
          </w:tcPr>
          <w:p>
            <w:pPr>
              <w:pStyle w:val="9"/>
              <w:spacing w:before="78"/>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1190" w:type="dxa"/>
            <w:vMerge w:val="continue"/>
            <w:tcBorders>
              <w:top w:val="nil"/>
            </w:tcBorders>
          </w:tcPr>
          <w:p>
            <w:pPr>
              <w:rPr>
                <w:sz w:val="2"/>
                <w:szCs w:val="2"/>
              </w:rPr>
            </w:pPr>
          </w:p>
        </w:tc>
        <w:tc>
          <w:tcPr>
            <w:tcW w:w="3883" w:type="dxa"/>
            <w:vMerge w:val="restart"/>
          </w:tcPr>
          <w:p>
            <w:pPr>
              <w:pStyle w:val="9"/>
              <w:spacing w:before="227"/>
              <w:ind w:left="144"/>
              <w:rPr>
                <w:rFonts w:ascii="Calibri" w:eastAsia="Calibri"/>
                <w:sz w:val="24"/>
              </w:rPr>
            </w:pPr>
            <w:r>
              <w:rPr>
                <w:sz w:val="24"/>
              </w:rPr>
              <w:t xml:space="preserve">二级证书（适用于主机总功率 </w:t>
            </w:r>
            <w:r>
              <w:rPr>
                <w:rFonts w:ascii="Calibri" w:eastAsia="Calibri"/>
                <w:sz w:val="24"/>
              </w:rPr>
              <w:t>250</w:t>
            </w:r>
          </w:p>
          <w:p>
            <w:pPr>
              <w:pStyle w:val="9"/>
              <w:spacing w:before="130"/>
              <w:ind w:left="110" w:right="-29"/>
              <w:rPr>
                <w:sz w:val="24"/>
              </w:rPr>
            </w:pPr>
            <w:r>
              <w:rPr>
                <w:spacing w:val="5"/>
                <w:sz w:val="24"/>
              </w:rPr>
              <w:t>千瓦以上不足</w:t>
            </w:r>
            <w:r>
              <w:rPr>
                <w:rFonts w:ascii="Calibri" w:eastAsia="Calibri"/>
                <w:sz w:val="24"/>
              </w:rPr>
              <w:t>750</w:t>
            </w:r>
            <w:r>
              <w:rPr>
                <w:rFonts w:ascii="Calibri" w:eastAsia="Calibri"/>
                <w:spacing w:val="-24"/>
                <w:sz w:val="24"/>
              </w:rPr>
              <w:t xml:space="preserve"> </w:t>
            </w:r>
            <w:r>
              <w:rPr>
                <w:sz w:val="24"/>
              </w:rPr>
              <w:t>千瓦的渔业船舶</w:t>
            </w:r>
            <w:r>
              <w:rPr>
                <w:spacing w:val="-14"/>
                <w:sz w:val="24"/>
              </w:rPr>
              <w:t>）</w:t>
            </w:r>
          </w:p>
        </w:tc>
        <w:tc>
          <w:tcPr>
            <w:tcW w:w="1291" w:type="dxa"/>
          </w:tcPr>
          <w:p>
            <w:pPr>
              <w:pStyle w:val="9"/>
              <w:spacing w:before="117"/>
              <w:ind w:left="146" w:right="135"/>
              <w:jc w:val="center"/>
              <w:rPr>
                <w:sz w:val="24"/>
              </w:rPr>
            </w:pPr>
            <w:r>
              <w:rPr>
                <w:sz w:val="24"/>
              </w:rPr>
              <w:t>轮机长</w:t>
            </w:r>
          </w:p>
        </w:tc>
        <w:tc>
          <w:tcPr>
            <w:tcW w:w="1039" w:type="dxa"/>
          </w:tcPr>
          <w:p>
            <w:pPr>
              <w:pStyle w:val="9"/>
              <w:spacing w:before="73"/>
              <w:ind w:left="10"/>
              <w:jc w:val="center"/>
              <w:rPr>
                <w:rFonts w:ascii="Calibri" w:hAnsi="Calibri"/>
                <w:sz w:val="24"/>
              </w:rPr>
            </w:pPr>
            <w:r>
              <w:rPr>
                <w:rFonts w:ascii="Calibri" w:hAnsi="Calibri"/>
                <w:sz w:val="24"/>
              </w:rPr>
              <w:t>—</w:t>
            </w:r>
          </w:p>
        </w:tc>
        <w:tc>
          <w:tcPr>
            <w:tcW w:w="1039" w:type="dxa"/>
          </w:tcPr>
          <w:p>
            <w:pPr>
              <w:pStyle w:val="9"/>
              <w:spacing w:before="124"/>
              <w:ind w:left="15"/>
              <w:jc w:val="center"/>
              <w:rPr>
                <w:rFonts w:ascii="Calibri" w:hAnsi="Calibri"/>
                <w:sz w:val="24"/>
              </w:rPr>
            </w:pPr>
            <w:r>
              <w:rPr>
                <w:rFonts w:ascii="Calibri" w:hAnsi="Calibri"/>
                <w:sz w:val="24"/>
              </w:rPr>
              <w:t>—</w:t>
            </w:r>
          </w:p>
        </w:tc>
        <w:tc>
          <w:tcPr>
            <w:tcW w:w="955" w:type="dxa"/>
          </w:tcPr>
          <w:p>
            <w:pPr>
              <w:pStyle w:val="9"/>
              <w:spacing w:before="124"/>
              <w:ind w:left="13"/>
              <w:jc w:val="center"/>
              <w:rPr>
                <w:rFonts w:ascii="Calibri"/>
                <w:sz w:val="24"/>
              </w:rPr>
            </w:pPr>
            <w:r>
              <w:rPr>
                <w:rFonts w:ascii="Calibri"/>
                <w:sz w:val="24"/>
              </w:rPr>
              <w:t>6</w:t>
            </w:r>
          </w:p>
        </w:tc>
        <w:tc>
          <w:tcPr>
            <w:tcW w:w="1017" w:type="dxa"/>
          </w:tcPr>
          <w:p>
            <w:pPr>
              <w:pStyle w:val="9"/>
              <w:spacing w:before="124"/>
              <w:ind w:left="14"/>
              <w:jc w:val="center"/>
              <w:rPr>
                <w:rFonts w:ascii="Calibri"/>
                <w:sz w:val="24"/>
              </w:rPr>
            </w:pPr>
            <w:r>
              <w:rPr>
                <w:rFonts w:ascii="Calibri"/>
                <w:sz w:val="24"/>
              </w:rPr>
              <w:t>0</w:t>
            </w:r>
          </w:p>
        </w:tc>
        <w:tc>
          <w:tcPr>
            <w:tcW w:w="1079" w:type="dxa"/>
          </w:tcPr>
          <w:p>
            <w:pPr>
              <w:pStyle w:val="9"/>
              <w:spacing w:before="124"/>
              <w:ind w:left="161" w:right="143"/>
              <w:jc w:val="center"/>
              <w:rPr>
                <w:rFonts w:ascii="Calibri"/>
                <w:sz w:val="24"/>
              </w:rPr>
            </w:pPr>
            <w:r>
              <w:rPr>
                <w:rFonts w:ascii="Calibri"/>
                <w:sz w:val="24"/>
              </w:rPr>
              <w:t>12</w:t>
            </w:r>
          </w:p>
        </w:tc>
        <w:tc>
          <w:tcPr>
            <w:tcW w:w="1079" w:type="dxa"/>
          </w:tcPr>
          <w:p>
            <w:pPr>
              <w:pStyle w:val="9"/>
              <w:spacing w:before="124"/>
              <w:ind w:left="18"/>
              <w:jc w:val="center"/>
              <w:rPr>
                <w:rFonts w:ascii="Calibri"/>
                <w:sz w:val="24"/>
              </w:rPr>
            </w:pPr>
            <w:r>
              <w:rPr>
                <w:rFonts w:ascii="Calibri"/>
                <w:sz w:val="24"/>
              </w:rPr>
              <w:t>0</w:t>
            </w:r>
          </w:p>
        </w:tc>
        <w:tc>
          <w:tcPr>
            <w:tcW w:w="1031" w:type="dxa"/>
          </w:tcPr>
          <w:p>
            <w:pPr>
              <w:pStyle w:val="9"/>
              <w:spacing w:before="124"/>
              <w:ind w:left="20"/>
              <w:jc w:val="center"/>
              <w:rPr>
                <w:rFonts w:ascii="Calibri"/>
                <w:sz w:val="24"/>
              </w:rPr>
            </w:pPr>
            <w:r>
              <w:rPr>
                <w:rFonts w:ascii="Calibri"/>
                <w:sz w:val="24"/>
              </w:rPr>
              <w:t>0</w:t>
            </w:r>
          </w:p>
        </w:tc>
        <w:tc>
          <w:tcPr>
            <w:tcW w:w="1079" w:type="dxa"/>
          </w:tcPr>
          <w:p>
            <w:pPr>
              <w:pStyle w:val="9"/>
              <w:spacing w:before="124"/>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1190" w:type="dxa"/>
            <w:vMerge w:val="continue"/>
            <w:tcBorders>
              <w:top w:val="nil"/>
            </w:tcBorders>
          </w:tcPr>
          <w:p>
            <w:pPr>
              <w:rPr>
                <w:sz w:val="2"/>
                <w:szCs w:val="2"/>
              </w:rPr>
            </w:pPr>
          </w:p>
        </w:tc>
        <w:tc>
          <w:tcPr>
            <w:tcW w:w="3883" w:type="dxa"/>
            <w:vMerge w:val="continue"/>
            <w:tcBorders>
              <w:top w:val="nil"/>
            </w:tcBorders>
          </w:tcPr>
          <w:p>
            <w:pPr>
              <w:rPr>
                <w:sz w:val="2"/>
                <w:szCs w:val="2"/>
              </w:rPr>
            </w:pPr>
          </w:p>
        </w:tc>
        <w:tc>
          <w:tcPr>
            <w:tcW w:w="1291" w:type="dxa"/>
          </w:tcPr>
          <w:p>
            <w:pPr>
              <w:pStyle w:val="9"/>
              <w:spacing w:before="170"/>
              <w:ind w:left="146" w:right="135"/>
              <w:jc w:val="center"/>
              <w:rPr>
                <w:sz w:val="24"/>
              </w:rPr>
            </w:pPr>
            <w:r>
              <w:rPr>
                <w:sz w:val="24"/>
              </w:rPr>
              <w:t>管轮</w:t>
            </w:r>
          </w:p>
        </w:tc>
        <w:tc>
          <w:tcPr>
            <w:tcW w:w="1039" w:type="dxa"/>
          </w:tcPr>
          <w:p>
            <w:pPr>
              <w:pStyle w:val="9"/>
              <w:spacing w:before="71"/>
              <w:ind w:left="10"/>
              <w:jc w:val="center"/>
              <w:rPr>
                <w:rFonts w:ascii="Calibri" w:hAnsi="Calibri"/>
                <w:sz w:val="24"/>
              </w:rPr>
            </w:pPr>
            <w:r>
              <w:rPr>
                <w:rFonts w:ascii="Calibri" w:hAnsi="Calibri"/>
                <w:sz w:val="24"/>
              </w:rPr>
              <w:t>—</w:t>
            </w:r>
          </w:p>
        </w:tc>
        <w:tc>
          <w:tcPr>
            <w:tcW w:w="1039" w:type="dxa"/>
          </w:tcPr>
          <w:p>
            <w:pPr>
              <w:pStyle w:val="9"/>
              <w:spacing w:before="177"/>
              <w:ind w:left="15"/>
              <w:jc w:val="center"/>
              <w:rPr>
                <w:rFonts w:ascii="Calibri" w:hAnsi="Calibri"/>
                <w:sz w:val="24"/>
              </w:rPr>
            </w:pPr>
            <w:r>
              <w:rPr>
                <w:rFonts w:ascii="Calibri" w:hAnsi="Calibri"/>
                <w:sz w:val="24"/>
              </w:rPr>
              <w:t>—</w:t>
            </w:r>
          </w:p>
        </w:tc>
        <w:tc>
          <w:tcPr>
            <w:tcW w:w="955" w:type="dxa"/>
          </w:tcPr>
          <w:p>
            <w:pPr>
              <w:pStyle w:val="9"/>
              <w:spacing w:before="177"/>
              <w:ind w:left="13"/>
              <w:jc w:val="center"/>
              <w:rPr>
                <w:rFonts w:ascii="Calibri" w:hAnsi="Calibri"/>
                <w:sz w:val="24"/>
              </w:rPr>
            </w:pPr>
            <w:r>
              <w:rPr>
                <w:rFonts w:ascii="Calibri" w:hAnsi="Calibri"/>
                <w:sz w:val="24"/>
              </w:rPr>
              <w:t>—</w:t>
            </w:r>
          </w:p>
        </w:tc>
        <w:tc>
          <w:tcPr>
            <w:tcW w:w="1017" w:type="dxa"/>
          </w:tcPr>
          <w:p>
            <w:pPr>
              <w:pStyle w:val="9"/>
              <w:spacing w:before="177"/>
              <w:ind w:left="130" w:right="113"/>
              <w:jc w:val="center"/>
              <w:rPr>
                <w:rFonts w:ascii="Calibri"/>
                <w:sz w:val="24"/>
              </w:rPr>
            </w:pPr>
            <w:r>
              <w:rPr>
                <w:rFonts w:ascii="Calibri"/>
                <w:sz w:val="24"/>
              </w:rPr>
              <w:t>12</w:t>
            </w:r>
          </w:p>
        </w:tc>
        <w:tc>
          <w:tcPr>
            <w:tcW w:w="1079" w:type="dxa"/>
          </w:tcPr>
          <w:p>
            <w:pPr>
              <w:pStyle w:val="9"/>
              <w:spacing w:before="177"/>
              <w:ind w:left="15"/>
              <w:jc w:val="center"/>
              <w:rPr>
                <w:rFonts w:ascii="Calibri" w:hAnsi="Calibri"/>
                <w:sz w:val="24"/>
              </w:rPr>
            </w:pPr>
            <w:r>
              <w:rPr>
                <w:rFonts w:ascii="Calibri" w:hAnsi="Calibri"/>
                <w:sz w:val="24"/>
              </w:rPr>
              <w:t>—</w:t>
            </w:r>
          </w:p>
        </w:tc>
        <w:tc>
          <w:tcPr>
            <w:tcW w:w="1079" w:type="dxa"/>
          </w:tcPr>
          <w:p>
            <w:pPr>
              <w:pStyle w:val="9"/>
              <w:spacing w:before="177"/>
              <w:ind w:left="18"/>
              <w:jc w:val="center"/>
              <w:rPr>
                <w:rFonts w:ascii="Calibri"/>
                <w:sz w:val="24"/>
              </w:rPr>
            </w:pPr>
            <w:r>
              <w:rPr>
                <w:rFonts w:ascii="Calibri"/>
                <w:sz w:val="24"/>
              </w:rPr>
              <w:t>0</w:t>
            </w:r>
          </w:p>
        </w:tc>
        <w:tc>
          <w:tcPr>
            <w:tcW w:w="1031" w:type="dxa"/>
          </w:tcPr>
          <w:p>
            <w:pPr>
              <w:pStyle w:val="9"/>
              <w:spacing w:before="177"/>
              <w:ind w:left="19"/>
              <w:jc w:val="center"/>
              <w:rPr>
                <w:rFonts w:ascii="Calibri" w:hAnsi="Calibri"/>
                <w:sz w:val="24"/>
              </w:rPr>
            </w:pPr>
            <w:r>
              <w:rPr>
                <w:rFonts w:ascii="Calibri" w:hAnsi="Calibri"/>
                <w:sz w:val="24"/>
              </w:rPr>
              <w:t>—</w:t>
            </w:r>
          </w:p>
        </w:tc>
        <w:tc>
          <w:tcPr>
            <w:tcW w:w="1079" w:type="dxa"/>
          </w:tcPr>
          <w:p>
            <w:pPr>
              <w:pStyle w:val="9"/>
              <w:spacing w:before="177"/>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1190" w:type="dxa"/>
            <w:vMerge w:val="continue"/>
            <w:tcBorders>
              <w:top w:val="nil"/>
            </w:tcBorders>
          </w:tcPr>
          <w:p>
            <w:pPr>
              <w:rPr>
                <w:sz w:val="2"/>
                <w:szCs w:val="2"/>
              </w:rPr>
            </w:pPr>
          </w:p>
        </w:tc>
        <w:tc>
          <w:tcPr>
            <w:tcW w:w="3883" w:type="dxa"/>
          </w:tcPr>
          <w:p>
            <w:pPr>
              <w:pStyle w:val="9"/>
              <w:spacing w:before="64"/>
              <w:ind w:left="204"/>
              <w:rPr>
                <w:rFonts w:ascii="Calibri" w:eastAsia="Calibri"/>
                <w:sz w:val="24"/>
              </w:rPr>
            </w:pPr>
            <w:r>
              <w:rPr>
                <w:sz w:val="24"/>
              </w:rPr>
              <w:t xml:space="preserve">三级证书（适用于主机总功率 </w:t>
            </w:r>
            <w:r>
              <w:rPr>
                <w:rFonts w:ascii="Calibri" w:eastAsia="Calibri"/>
                <w:sz w:val="24"/>
              </w:rPr>
              <w:t>50</w:t>
            </w:r>
          </w:p>
          <w:p>
            <w:pPr>
              <w:pStyle w:val="9"/>
              <w:spacing w:before="130"/>
              <w:ind w:left="110" w:right="-29"/>
              <w:rPr>
                <w:sz w:val="24"/>
              </w:rPr>
            </w:pPr>
            <w:r>
              <w:rPr>
                <w:spacing w:val="5"/>
                <w:sz w:val="24"/>
              </w:rPr>
              <w:t>千瓦以上不足</w:t>
            </w:r>
            <w:r>
              <w:rPr>
                <w:rFonts w:ascii="Calibri" w:eastAsia="Calibri"/>
                <w:sz w:val="24"/>
              </w:rPr>
              <w:t>250</w:t>
            </w:r>
            <w:r>
              <w:rPr>
                <w:rFonts w:ascii="Calibri" w:eastAsia="Calibri"/>
                <w:spacing w:val="-24"/>
                <w:sz w:val="24"/>
              </w:rPr>
              <w:t xml:space="preserve"> </w:t>
            </w:r>
            <w:r>
              <w:rPr>
                <w:sz w:val="24"/>
              </w:rPr>
              <w:t>千瓦的渔业船舶</w:t>
            </w:r>
            <w:r>
              <w:rPr>
                <w:spacing w:val="-14"/>
                <w:sz w:val="24"/>
              </w:rPr>
              <w:t>）</w:t>
            </w:r>
          </w:p>
        </w:tc>
        <w:tc>
          <w:tcPr>
            <w:tcW w:w="1291" w:type="dxa"/>
          </w:tcPr>
          <w:p>
            <w:pPr>
              <w:pStyle w:val="9"/>
              <w:spacing w:before="1"/>
              <w:rPr>
                <w:sz w:val="22"/>
              </w:rPr>
            </w:pPr>
          </w:p>
          <w:p>
            <w:pPr>
              <w:pStyle w:val="9"/>
              <w:ind w:left="146" w:right="135"/>
              <w:jc w:val="center"/>
              <w:rPr>
                <w:sz w:val="24"/>
              </w:rPr>
            </w:pPr>
            <w:r>
              <w:rPr>
                <w:sz w:val="24"/>
              </w:rPr>
              <w:t>轮机长</w:t>
            </w:r>
          </w:p>
        </w:tc>
        <w:tc>
          <w:tcPr>
            <w:tcW w:w="1039" w:type="dxa"/>
          </w:tcPr>
          <w:p>
            <w:pPr>
              <w:pStyle w:val="9"/>
              <w:spacing w:before="7"/>
              <w:rPr>
                <w:sz w:val="22"/>
              </w:rPr>
            </w:pPr>
          </w:p>
          <w:p>
            <w:pPr>
              <w:pStyle w:val="9"/>
              <w:spacing w:before="1"/>
              <w:ind w:left="10"/>
              <w:jc w:val="center"/>
              <w:rPr>
                <w:rFonts w:ascii="Calibri" w:hAnsi="Calibri"/>
                <w:sz w:val="24"/>
              </w:rPr>
            </w:pPr>
            <w:r>
              <w:rPr>
                <w:rFonts w:ascii="Calibri" w:hAnsi="Calibri"/>
                <w:sz w:val="24"/>
              </w:rPr>
              <w:t>—</w:t>
            </w:r>
          </w:p>
        </w:tc>
        <w:tc>
          <w:tcPr>
            <w:tcW w:w="1039" w:type="dxa"/>
          </w:tcPr>
          <w:p>
            <w:pPr>
              <w:pStyle w:val="9"/>
              <w:spacing w:before="7"/>
              <w:rPr>
                <w:sz w:val="22"/>
              </w:rPr>
            </w:pPr>
          </w:p>
          <w:p>
            <w:pPr>
              <w:pStyle w:val="9"/>
              <w:spacing w:before="1"/>
              <w:ind w:left="15"/>
              <w:jc w:val="center"/>
              <w:rPr>
                <w:rFonts w:ascii="Calibri" w:hAnsi="Calibri"/>
                <w:sz w:val="24"/>
              </w:rPr>
            </w:pPr>
            <w:r>
              <w:rPr>
                <w:rFonts w:ascii="Calibri" w:hAnsi="Calibri"/>
                <w:sz w:val="24"/>
              </w:rPr>
              <w:t>—</w:t>
            </w:r>
          </w:p>
        </w:tc>
        <w:tc>
          <w:tcPr>
            <w:tcW w:w="955" w:type="dxa"/>
          </w:tcPr>
          <w:p>
            <w:pPr>
              <w:pStyle w:val="9"/>
              <w:spacing w:before="7"/>
              <w:rPr>
                <w:sz w:val="22"/>
              </w:rPr>
            </w:pPr>
          </w:p>
          <w:p>
            <w:pPr>
              <w:pStyle w:val="9"/>
              <w:spacing w:before="1"/>
              <w:ind w:left="13"/>
              <w:jc w:val="center"/>
              <w:rPr>
                <w:rFonts w:ascii="Calibri" w:hAnsi="Calibri"/>
                <w:sz w:val="24"/>
              </w:rPr>
            </w:pPr>
            <w:r>
              <w:rPr>
                <w:rFonts w:ascii="Calibri" w:hAnsi="Calibri"/>
                <w:sz w:val="24"/>
              </w:rPr>
              <w:t>—</w:t>
            </w:r>
          </w:p>
        </w:tc>
        <w:tc>
          <w:tcPr>
            <w:tcW w:w="1017" w:type="dxa"/>
          </w:tcPr>
          <w:p>
            <w:pPr>
              <w:pStyle w:val="9"/>
              <w:spacing w:before="7"/>
              <w:rPr>
                <w:sz w:val="22"/>
              </w:rPr>
            </w:pPr>
          </w:p>
          <w:p>
            <w:pPr>
              <w:pStyle w:val="9"/>
              <w:spacing w:before="1"/>
              <w:ind w:left="130" w:right="113"/>
              <w:jc w:val="center"/>
              <w:rPr>
                <w:rFonts w:ascii="Calibri"/>
                <w:sz w:val="24"/>
              </w:rPr>
            </w:pPr>
            <w:r>
              <w:rPr>
                <w:rFonts w:ascii="Calibri"/>
                <w:sz w:val="24"/>
              </w:rPr>
              <w:t>12</w:t>
            </w:r>
          </w:p>
        </w:tc>
        <w:tc>
          <w:tcPr>
            <w:tcW w:w="1079" w:type="dxa"/>
          </w:tcPr>
          <w:p>
            <w:pPr>
              <w:pStyle w:val="9"/>
              <w:spacing w:before="7"/>
              <w:rPr>
                <w:sz w:val="22"/>
              </w:rPr>
            </w:pPr>
          </w:p>
          <w:p>
            <w:pPr>
              <w:pStyle w:val="9"/>
              <w:spacing w:before="1"/>
              <w:ind w:left="15"/>
              <w:jc w:val="center"/>
              <w:rPr>
                <w:rFonts w:ascii="Calibri" w:hAnsi="Calibri"/>
                <w:sz w:val="24"/>
              </w:rPr>
            </w:pPr>
            <w:r>
              <w:rPr>
                <w:rFonts w:ascii="Calibri" w:hAnsi="Calibri"/>
                <w:sz w:val="24"/>
              </w:rPr>
              <w:t>—</w:t>
            </w:r>
          </w:p>
        </w:tc>
        <w:tc>
          <w:tcPr>
            <w:tcW w:w="1079" w:type="dxa"/>
          </w:tcPr>
          <w:p>
            <w:pPr>
              <w:pStyle w:val="9"/>
              <w:spacing w:before="7"/>
              <w:rPr>
                <w:sz w:val="22"/>
              </w:rPr>
            </w:pPr>
          </w:p>
          <w:p>
            <w:pPr>
              <w:pStyle w:val="9"/>
              <w:spacing w:before="1"/>
              <w:ind w:left="18"/>
              <w:jc w:val="center"/>
              <w:rPr>
                <w:rFonts w:ascii="Calibri"/>
                <w:sz w:val="24"/>
              </w:rPr>
            </w:pPr>
            <w:r>
              <w:rPr>
                <w:rFonts w:ascii="Calibri"/>
                <w:sz w:val="24"/>
              </w:rPr>
              <w:t>0</w:t>
            </w:r>
          </w:p>
        </w:tc>
        <w:tc>
          <w:tcPr>
            <w:tcW w:w="1031" w:type="dxa"/>
          </w:tcPr>
          <w:p>
            <w:pPr>
              <w:pStyle w:val="9"/>
              <w:spacing w:before="7"/>
              <w:rPr>
                <w:sz w:val="22"/>
              </w:rPr>
            </w:pPr>
          </w:p>
          <w:p>
            <w:pPr>
              <w:pStyle w:val="9"/>
              <w:spacing w:before="1"/>
              <w:ind w:left="139" w:right="117"/>
              <w:jc w:val="center"/>
              <w:rPr>
                <w:rFonts w:ascii="Calibri"/>
                <w:sz w:val="24"/>
              </w:rPr>
            </w:pPr>
            <w:r>
              <w:rPr>
                <w:rFonts w:ascii="Calibri"/>
                <w:sz w:val="24"/>
              </w:rPr>
              <w:t>12</w:t>
            </w:r>
          </w:p>
        </w:tc>
        <w:tc>
          <w:tcPr>
            <w:tcW w:w="1079" w:type="dxa"/>
          </w:tcPr>
          <w:p>
            <w:pPr>
              <w:pStyle w:val="9"/>
              <w:spacing w:before="7"/>
              <w:rPr>
                <w:sz w:val="22"/>
              </w:rPr>
            </w:pPr>
          </w:p>
          <w:p>
            <w:pPr>
              <w:pStyle w:val="9"/>
              <w:spacing w:before="1"/>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1190" w:type="dxa"/>
            <w:vMerge w:val="continue"/>
            <w:tcBorders>
              <w:top w:val="nil"/>
            </w:tcBorders>
          </w:tcPr>
          <w:p>
            <w:pPr>
              <w:rPr>
                <w:sz w:val="2"/>
                <w:szCs w:val="2"/>
              </w:rPr>
            </w:pPr>
          </w:p>
        </w:tc>
        <w:tc>
          <w:tcPr>
            <w:tcW w:w="3883" w:type="dxa"/>
          </w:tcPr>
          <w:p>
            <w:pPr>
              <w:pStyle w:val="9"/>
              <w:spacing w:before="191"/>
              <w:ind w:left="861"/>
              <w:rPr>
                <w:sz w:val="24"/>
              </w:rPr>
            </w:pPr>
            <w:r>
              <w:rPr>
                <w:sz w:val="24"/>
              </w:rPr>
              <w:t>适用于所有渔业船舶</w:t>
            </w:r>
          </w:p>
        </w:tc>
        <w:tc>
          <w:tcPr>
            <w:tcW w:w="1291" w:type="dxa"/>
          </w:tcPr>
          <w:p>
            <w:pPr>
              <w:pStyle w:val="9"/>
              <w:spacing w:before="191"/>
              <w:ind w:left="146" w:right="135"/>
              <w:jc w:val="center"/>
              <w:rPr>
                <w:sz w:val="24"/>
              </w:rPr>
            </w:pPr>
            <w:r>
              <w:rPr>
                <w:sz w:val="24"/>
              </w:rPr>
              <w:t>助理管轮</w:t>
            </w:r>
          </w:p>
        </w:tc>
        <w:tc>
          <w:tcPr>
            <w:tcW w:w="1039" w:type="dxa"/>
          </w:tcPr>
          <w:p>
            <w:pPr>
              <w:pStyle w:val="9"/>
              <w:spacing w:before="201"/>
              <w:ind w:left="10"/>
              <w:jc w:val="center"/>
              <w:rPr>
                <w:rFonts w:ascii="Calibri" w:hAnsi="Calibri"/>
                <w:sz w:val="24"/>
              </w:rPr>
            </w:pPr>
            <w:r>
              <w:rPr>
                <w:rFonts w:ascii="Calibri" w:hAnsi="Calibri"/>
                <w:sz w:val="24"/>
              </w:rPr>
              <w:t>—</w:t>
            </w:r>
          </w:p>
        </w:tc>
        <w:tc>
          <w:tcPr>
            <w:tcW w:w="1039" w:type="dxa"/>
          </w:tcPr>
          <w:p>
            <w:pPr>
              <w:pStyle w:val="9"/>
              <w:spacing w:before="201"/>
              <w:ind w:left="15"/>
              <w:jc w:val="center"/>
              <w:rPr>
                <w:rFonts w:ascii="Calibri" w:hAnsi="Calibri"/>
                <w:sz w:val="24"/>
              </w:rPr>
            </w:pPr>
            <w:r>
              <w:rPr>
                <w:rFonts w:ascii="Calibri" w:hAnsi="Calibri"/>
                <w:sz w:val="24"/>
              </w:rPr>
              <w:t>—</w:t>
            </w:r>
          </w:p>
        </w:tc>
        <w:tc>
          <w:tcPr>
            <w:tcW w:w="955" w:type="dxa"/>
          </w:tcPr>
          <w:p>
            <w:pPr>
              <w:pStyle w:val="9"/>
              <w:spacing w:before="201"/>
              <w:ind w:left="13"/>
              <w:jc w:val="center"/>
              <w:rPr>
                <w:rFonts w:ascii="Calibri" w:hAnsi="Calibri"/>
                <w:sz w:val="24"/>
              </w:rPr>
            </w:pPr>
            <w:r>
              <w:rPr>
                <w:rFonts w:ascii="Calibri" w:hAnsi="Calibri"/>
                <w:sz w:val="24"/>
              </w:rPr>
              <w:t>—</w:t>
            </w:r>
          </w:p>
        </w:tc>
        <w:tc>
          <w:tcPr>
            <w:tcW w:w="1017" w:type="dxa"/>
          </w:tcPr>
          <w:p>
            <w:pPr>
              <w:pStyle w:val="9"/>
              <w:spacing w:before="201"/>
              <w:ind w:left="130" w:right="113"/>
              <w:jc w:val="center"/>
              <w:rPr>
                <w:rFonts w:ascii="Calibri"/>
                <w:sz w:val="24"/>
              </w:rPr>
            </w:pPr>
            <w:r>
              <w:rPr>
                <w:rFonts w:ascii="Calibri"/>
                <w:sz w:val="24"/>
              </w:rPr>
              <w:t>12</w:t>
            </w:r>
          </w:p>
        </w:tc>
        <w:tc>
          <w:tcPr>
            <w:tcW w:w="1079" w:type="dxa"/>
          </w:tcPr>
          <w:p>
            <w:pPr>
              <w:pStyle w:val="9"/>
              <w:spacing w:before="201"/>
              <w:ind w:left="15"/>
              <w:jc w:val="center"/>
              <w:rPr>
                <w:rFonts w:ascii="Calibri" w:hAnsi="Calibri"/>
                <w:sz w:val="24"/>
              </w:rPr>
            </w:pPr>
            <w:r>
              <w:rPr>
                <w:rFonts w:ascii="Calibri" w:hAnsi="Calibri"/>
                <w:sz w:val="24"/>
              </w:rPr>
              <w:t>—</w:t>
            </w:r>
          </w:p>
        </w:tc>
        <w:tc>
          <w:tcPr>
            <w:tcW w:w="1079" w:type="dxa"/>
          </w:tcPr>
          <w:p>
            <w:pPr>
              <w:pStyle w:val="9"/>
              <w:spacing w:before="201"/>
              <w:ind w:left="161" w:right="141"/>
              <w:jc w:val="center"/>
              <w:rPr>
                <w:rFonts w:ascii="Calibri"/>
                <w:sz w:val="24"/>
              </w:rPr>
            </w:pPr>
            <w:r>
              <w:rPr>
                <w:rFonts w:ascii="Calibri"/>
                <w:sz w:val="24"/>
              </w:rPr>
              <w:t>12</w:t>
            </w:r>
          </w:p>
        </w:tc>
        <w:tc>
          <w:tcPr>
            <w:tcW w:w="1031" w:type="dxa"/>
          </w:tcPr>
          <w:p>
            <w:pPr>
              <w:pStyle w:val="9"/>
              <w:spacing w:before="201"/>
              <w:ind w:left="19"/>
              <w:jc w:val="center"/>
              <w:rPr>
                <w:rFonts w:ascii="Calibri" w:hAnsi="Calibri"/>
                <w:sz w:val="24"/>
              </w:rPr>
            </w:pPr>
            <w:r>
              <w:rPr>
                <w:rFonts w:ascii="Calibri" w:hAnsi="Calibri"/>
                <w:sz w:val="24"/>
              </w:rPr>
              <w:t>—</w:t>
            </w:r>
          </w:p>
        </w:tc>
        <w:tc>
          <w:tcPr>
            <w:tcW w:w="1079" w:type="dxa"/>
          </w:tcPr>
          <w:p>
            <w:pPr>
              <w:pStyle w:val="9"/>
              <w:spacing w:before="201"/>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3" w:hRule="atLeast"/>
        </w:trPr>
        <w:tc>
          <w:tcPr>
            <w:tcW w:w="1190" w:type="dxa"/>
            <w:vMerge w:val="restart"/>
          </w:tcPr>
          <w:p>
            <w:pPr>
              <w:pStyle w:val="9"/>
              <w:rPr>
                <w:sz w:val="24"/>
              </w:rPr>
            </w:pPr>
          </w:p>
          <w:p>
            <w:pPr>
              <w:pStyle w:val="9"/>
              <w:spacing w:before="6"/>
              <w:rPr>
                <w:sz w:val="21"/>
              </w:rPr>
            </w:pPr>
          </w:p>
          <w:p>
            <w:pPr>
              <w:pStyle w:val="9"/>
              <w:spacing w:line="340" w:lineRule="auto"/>
              <w:ind w:left="355" w:right="104" w:hanging="240"/>
              <w:rPr>
                <w:sz w:val="24"/>
              </w:rPr>
            </w:pPr>
            <w:r>
              <w:rPr>
                <w:sz w:val="24"/>
              </w:rPr>
              <w:t>内陆渔业船舶</w:t>
            </w:r>
          </w:p>
        </w:tc>
        <w:tc>
          <w:tcPr>
            <w:tcW w:w="3883" w:type="dxa"/>
          </w:tcPr>
          <w:p>
            <w:pPr>
              <w:pStyle w:val="9"/>
              <w:spacing w:before="64"/>
              <w:ind w:left="170"/>
              <w:rPr>
                <w:rFonts w:ascii="Calibri" w:eastAsia="Calibri"/>
                <w:sz w:val="24"/>
              </w:rPr>
            </w:pPr>
            <w:r>
              <w:rPr>
                <w:sz w:val="24"/>
              </w:rPr>
              <w:t>一级证书（</w:t>
            </w:r>
            <w:r>
              <w:rPr>
                <w:spacing w:val="-7"/>
                <w:sz w:val="24"/>
              </w:rPr>
              <w:t xml:space="preserve">适用于主机总功率 </w:t>
            </w:r>
            <w:r>
              <w:rPr>
                <w:rFonts w:ascii="Calibri" w:eastAsia="Calibri"/>
                <w:sz w:val="24"/>
              </w:rPr>
              <w:t>250</w:t>
            </w:r>
          </w:p>
          <w:p>
            <w:pPr>
              <w:pStyle w:val="9"/>
              <w:spacing w:before="130"/>
              <w:ind w:left="141"/>
              <w:rPr>
                <w:sz w:val="24"/>
              </w:rPr>
            </w:pPr>
            <w:r>
              <w:rPr>
                <w:sz w:val="24"/>
              </w:rPr>
              <w:t>千瓦以上设独立机舱的渔业船舶）</w:t>
            </w:r>
          </w:p>
        </w:tc>
        <w:tc>
          <w:tcPr>
            <w:tcW w:w="1291" w:type="dxa"/>
          </w:tcPr>
          <w:p>
            <w:pPr>
              <w:pStyle w:val="9"/>
              <w:spacing w:before="1"/>
              <w:rPr>
                <w:sz w:val="22"/>
              </w:rPr>
            </w:pPr>
          </w:p>
          <w:p>
            <w:pPr>
              <w:pStyle w:val="9"/>
              <w:ind w:left="146" w:right="135"/>
              <w:jc w:val="center"/>
              <w:rPr>
                <w:sz w:val="24"/>
              </w:rPr>
            </w:pPr>
            <w:r>
              <w:rPr>
                <w:sz w:val="24"/>
              </w:rPr>
              <w:t>轮机人员</w:t>
            </w:r>
          </w:p>
        </w:tc>
        <w:tc>
          <w:tcPr>
            <w:tcW w:w="1039" w:type="dxa"/>
          </w:tcPr>
          <w:p>
            <w:pPr>
              <w:pStyle w:val="9"/>
              <w:spacing w:before="7"/>
              <w:rPr>
                <w:sz w:val="22"/>
              </w:rPr>
            </w:pPr>
          </w:p>
          <w:p>
            <w:pPr>
              <w:pStyle w:val="9"/>
              <w:spacing w:before="1"/>
              <w:ind w:left="10"/>
              <w:jc w:val="center"/>
              <w:rPr>
                <w:rFonts w:ascii="Calibri" w:hAnsi="Calibri"/>
                <w:sz w:val="24"/>
              </w:rPr>
            </w:pPr>
            <w:r>
              <w:rPr>
                <w:rFonts w:ascii="Calibri" w:hAnsi="Calibri"/>
                <w:sz w:val="24"/>
              </w:rPr>
              <w:t>—</w:t>
            </w:r>
          </w:p>
        </w:tc>
        <w:tc>
          <w:tcPr>
            <w:tcW w:w="1039" w:type="dxa"/>
          </w:tcPr>
          <w:p>
            <w:pPr>
              <w:pStyle w:val="9"/>
              <w:spacing w:before="7"/>
              <w:rPr>
                <w:sz w:val="22"/>
              </w:rPr>
            </w:pPr>
          </w:p>
          <w:p>
            <w:pPr>
              <w:pStyle w:val="9"/>
              <w:spacing w:before="1"/>
              <w:ind w:left="15"/>
              <w:jc w:val="center"/>
              <w:rPr>
                <w:rFonts w:ascii="Calibri" w:hAnsi="Calibri"/>
                <w:sz w:val="24"/>
              </w:rPr>
            </w:pPr>
            <w:r>
              <w:rPr>
                <w:rFonts w:ascii="Calibri" w:hAnsi="Calibri"/>
                <w:sz w:val="24"/>
              </w:rPr>
              <w:t>—</w:t>
            </w:r>
          </w:p>
        </w:tc>
        <w:tc>
          <w:tcPr>
            <w:tcW w:w="955" w:type="dxa"/>
          </w:tcPr>
          <w:p>
            <w:pPr>
              <w:pStyle w:val="9"/>
              <w:spacing w:before="7"/>
              <w:rPr>
                <w:sz w:val="22"/>
              </w:rPr>
            </w:pPr>
          </w:p>
          <w:p>
            <w:pPr>
              <w:pStyle w:val="9"/>
              <w:spacing w:before="1"/>
              <w:ind w:left="13"/>
              <w:jc w:val="center"/>
              <w:rPr>
                <w:rFonts w:ascii="Calibri" w:hAnsi="Calibri"/>
                <w:sz w:val="24"/>
              </w:rPr>
            </w:pPr>
            <w:r>
              <w:rPr>
                <w:rFonts w:ascii="Calibri" w:hAnsi="Calibri"/>
                <w:sz w:val="24"/>
              </w:rPr>
              <w:t>—</w:t>
            </w:r>
          </w:p>
        </w:tc>
        <w:tc>
          <w:tcPr>
            <w:tcW w:w="1017" w:type="dxa"/>
          </w:tcPr>
          <w:p>
            <w:pPr>
              <w:pStyle w:val="9"/>
              <w:spacing w:before="7"/>
              <w:rPr>
                <w:sz w:val="22"/>
              </w:rPr>
            </w:pPr>
          </w:p>
          <w:p>
            <w:pPr>
              <w:pStyle w:val="9"/>
              <w:spacing w:before="1"/>
              <w:ind w:left="14"/>
              <w:jc w:val="center"/>
              <w:rPr>
                <w:rFonts w:ascii="Calibri"/>
                <w:sz w:val="24"/>
              </w:rPr>
            </w:pPr>
            <w:r>
              <w:rPr>
                <w:rFonts w:ascii="Calibri"/>
                <w:sz w:val="24"/>
              </w:rPr>
              <w:t>0</w:t>
            </w:r>
          </w:p>
        </w:tc>
        <w:tc>
          <w:tcPr>
            <w:tcW w:w="1079" w:type="dxa"/>
          </w:tcPr>
          <w:p>
            <w:pPr>
              <w:pStyle w:val="9"/>
              <w:spacing w:before="7"/>
              <w:rPr>
                <w:sz w:val="22"/>
              </w:rPr>
            </w:pPr>
          </w:p>
          <w:p>
            <w:pPr>
              <w:pStyle w:val="9"/>
              <w:spacing w:before="1"/>
              <w:ind w:left="15"/>
              <w:jc w:val="center"/>
              <w:rPr>
                <w:rFonts w:ascii="Calibri" w:hAnsi="Calibri"/>
                <w:sz w:val="24"/>
              </w:rPr>
            </w:pPr>
            <w:r>
              <w:rPr>
                <w:rFonts w:ascii="Calibri" w:hAnsi="Calibri"/>
                <w:sz w:val="24"/>
              </w:rPr>
              <w:t>—</w:t>
            </w:r>
          </w:p>
        </w:tc>
        <w:tc>
          <w:tcPr>
            <w:tcW w:w="1079" w:type="dxa"/>
          </w:tcPr>
          <w:p>
            <w:pPr>
              <w:pStyle w:val="9"/>
              <w:spacing w:before="7"/>
              <w:rPr>
                <w:sz w:val="22"/>
              </w:rPr>
            </w:pPr>
          </w:p>
          <w:p>
            <w:pPr>
              <w:pStyle w:val="9"/>
              <w:spacing w:before="1"/>
              <w:ind w:left="161" w:right="141"/>
              <w:jc w:val="center"/>
              <w:rPr>
                <w:rFonts w:ascii="Calibri"/>
                <w:sz w:val="24"/>
              </w:rPr>
            </w:pPr>
            <w:r>
              <w:rPr>
                <w:rFonts w:ascii="Calibri"/>
                <w:sz w:val="24"/>
              </w:rPr>
              <w:t>12</w:t>
            </w:r>
          </w:p>
        </w:tc>
        <w:tc>
          <w:tcPr>
            <w:tcW w:w="1031" w:type="dxa"/>
          </w:tcPr>
          <w:p>
            <w:pPr>
              <w:pStyle w:val="9"/>
              <w:spacing w:before="7"/>
              <w:rPr>
                <w:sz w:val="22"/>
              </w:rPr>
            </w:pPr>
          </w:p>
          <w:p>
            <w:pPr>
              <w:pStyle w:val="9"/>
              <w:spacing w:before="1"/>
              <w:ind w:left="19"/>
              <w:jc w:val="center"/>
              <w:rPr>
                <w:rFonts w:ascii="Calibri" w:hAnsi="Calibri"/>
                <w:sz w:val="24"/>
              </w:rPr>
            </w:pPr>
            <w:r>
              <w:rPr>
                <w:rFonts w:ascii="Calibri" w:hAnsi="Calibri"/>
                <w:sz w:val="24"/>
              </w:rPr>
              <w:t>—</w:t>
            </w:r>
          </w:p>
        </w:tc>
        <w:tc>
          <w:tcPr>
            <w:tcW w:w="1079" w:type="dxa"/>
          </w:tcPr>
          <w:p>
            <w:pPr>
              <w:pStyle w:val="9"/>
              <w:spacing w:before="7"/>
              <w:rPr>
                <w:sz w:val="22"/>
              </w:rPr>
            </w:pPr>
          </w:p>
          <w:p>
            <w:pPr>
              <w:pStyle w:val="9"/>
              <w:spacing w:before="1"/>
              <w:ind w:left="22"/>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1190" w:type="dxa"/>
            <w:vMerge w:val="continue"/>
            <w:tcBorders>
              <w:top w:val="nil"/>
            </w:tcBorders>
          </w:tcPr>
          <w:p>
            <w:pPr>
              <w:rPr>
                <w:sz w:val="2"/>
                <w:szCs w:val="2"/>
              </w:rPr>
            </w:pPr>
          </w:p>
        </w:tc>
        <w:tc>
          <w:tcPr>
            <w:tcW w:w="3883" w:type="dxa"/>
          </w:tcPr>
          <w:p>
            <w:pPr>
              <w:pStyle w:val="9"/>
              <w:spacing w:before="141"/>
              <w:ind w:left="141"/>
              <w:rPr>
                <w:sz w:val="24"/>
              </w:rPr>
            </w:pPr>
            <w:r>
              <w:rPr>
                <w:sz w:val="24"/>
              </w:rPr>
              <w:t>二级证书（适用于主机总功率不足</w:t>
            </w:r>
          </w:p>
          <w:p>
            <w:pPr>
              <w:pStyle w:val="9"/>
              <w:spacing w:before="129"/>
              <w:ind w:left="170"/>
              <w:rPr>
                <w:sz w:val="24"/>
              </w:rPr>
            </w:pPr>
            <w:r>
              <w:rPr>
                <w:rFonts w:ascii="Calibri" w:eastAsia="Calibri"/>
                <w:sz w:val="24"/>
              </w:rPr>
              <w:t>250</w:t>
            </w:r>
            <w:r>
              <w:rPr>
                <w:rFonts w:ascii="Calibri" w:eastAsia="Calibri"/>
                <w:spacing w:val="4"/>
                <w:sz w:val="24"/>
              </w:rPr>
              <w:t xml:space="preserve"> </w:t>
            </w:r>
            <w:r>
              <w:rPr>
                <w:sz w:val="24"/>
              </w:rPr>
              <w:t>千瓦设独立机舱的渔业船舶）</w:t>
            </w:r>
          </w:p>
        </w:tc>
        <w:tc>
          <w:tcPr>
            <w:tcW w:w="1291" w:type="dxa"/>
          </w:tcPr>
          <w:p>
            <w:pPr>
              <w:pStyle w:val="9"/>
              <w:spacing w:before="1"/>
              <w:rPr>
                <w:sz w:val="28"/>
              </w:rPr>
            </w:pPr>
          </w:p>
          <w:p>
            <w:pPr>
              <w:pStyle w:val="9"/>
              <w:ind w:left="146" w:right="135"/>
              <w:jc w:val="center"/>
              <w:rPr>
                <w:sz w:val="24"/>
              </w:rPr>
            </w:pPr>
            <w:r>
              <w:rPr>
                <w:sz w:val="24"/>
              </w:rPr>
              <w:t>轮机人员</w:t>
            </w:r>
          </w:p>
        </w:tc>
        <w:tc>
          <w:tcPr>
            <w:tcW w:w="1039" w:type="dxa"/>
          </w:tcPr>
          <w:p>
            <w:pPr>
              <w:pStyle w:val="9"/>
              <w:spacing w:before="10"/>
              <w:rPr>
                <w:sz w:val="28"/>
              </w:rPr>
            </w:pPr>
          </w:p>
          <w:p>
            <w:pPr>
              <w:pStyle w:val="9"/>
              <w:ind w:left="10"/>
              <w:jc w:val="center"/>
              <w:rPr>
                <w:rFonts w:ascii="Calibri" w:hAnsi="Calibri"/>
                <w:sz w:val="24"/>
              </w:rPr>
            </w:pPr>
            <w:r>
              <w:rPr>
                <w:rFonts w:ascii="Calibri" w:hAnsi="Calibri"/>
                <w:sz w:val="24"/>
              </w:rPr>
              <w:t>—</w:t>
            </w:r>
          </w:p>
        </w:tc>
        <w:tc>
          <w:tcPr>
            <w:tcW w:w="1039" w:type="dxa"/>
          </w:tcPr>
          <w:p>
            <w:pPr>
              <w:pStyle w:val="9"/>
              <w:spacing w:before="10"/>
              <w:rPr>
                <w:sz w:val="28"/>
              </w:rPr>
            </w:pPr>
          </w:p>
          <w:p>
            <w:pPr>
              <w:pStyle w:val="9"/>
              <w:ind w:left="15"/>
              <w:jc w:val="center"/>
              <w:rPr>
                <w:rFonts w:ascii="Calibri" w:hAnsi="Calibri"/>
                <w:sz w:val="24"/>
              </w:rPr>
            </w:pPr>
            <w:r>
              <w:rPr>
                <w:rFonts w:ascii="Calibri" w:hAnsi="Calibri"/>
                <w:sz w:val="24"/>
              </w:rPr>
              <w:t>—</w:t>
            </w:r>
          </w:p>
        </w:tc>
        <w:tc>
          <w:tcPr>
            <w:tcW w:w="955" w:type="dxa"/>
          </w:tcPr>
          <w:p>
            <w:pPr>
              <w:pStyle w:val="9"/>
              <w:spacing w:before="10"/>
              <w:rPr>
                <w:sz w:val="28"/>
              </w:rPr>
            </w:pPr>
          </w:p>
          <w:p>
            <w:pPr>
              <w:pStyle w:val="9"/>
              <w:ind w:left="13"/>
              <w:jc w:val="center"/>
              <w:rPr>
                <w:rFonts w:ascii="Calibri" w:hAnsi="Calibri"/>
                <w:sz w:val="24"/>
              </w:rPr>
            </w:pPr>
            <w:r>
              <w:rPr>
                <w:rFonts w:ascii="Calibri" w:hAnsi="Calibri"/>
                <w:sz w:val="24"/>
              </w:rPr>
              <w:t>—</w:t>
            </w:r>
          </w:p>
        </w:tc>
        <w:tc>
          <w:tcPr>
            <w:tcW w:w="1017" w:type="dxa"/>
          </w:tcPr>
          <w:p>
            <w:pPr>
              <w:pStyle w:val="9"/>
              <w:spacing w:before="10"/>
              <w:rPr>
                <w:sz w:val="28"/>
              </w:rPr>
            </w:pPr>
          </w:p>
          <w:p>
            <w:pPr>
              <w:pStyle w:val="9"/>
              <w:ind w:left="14"/>
              <w:jc w:val="center"/>
              <w:rPr>
                <w:rFonts w:ascii="Calibri" w:hAnsi="Calibri"/>
                <w:sz w:val="24"/>
              </w:rPr>
            </w:pPr>
            <w:r>
              <w:rPr>
                <w:rFonts w:ascii="Calibri" w:hAnsi="Calibri"/>
                <w:sz w:val="24"/>
              </w:rPr>
              <w:t>—</w:t>
            </w:r>
          </w:p>
        </w:tc>
        <w:tc>
          <w:tcPr>
            <w:tcW w:w="1079" w:type="dxa"/>
          </w:tcPr>
          <w:p>
            <w:pPr>
              <w:pStyle w:val="9"/>
              <w:spacing w:before="10"/>
              <w:rPr>
                <w:sz w:val="28"/>
              </w:rPr>
            </w:pPr>
          </w:p>
          <w:p>
            <w:pPr>
              <w:pStyle w:val="9"/>
              <w:ind w:left="15"/>
              <w:jc w:val="center"/>
              <w:rPr>
                <w:rFonts w:ascii="Calibri" w:hAnsi="Calibri"/>
                <w:sz w:val="24"/>
              </w:rPr>
            </w:pPr>
            <w:r>
              <w:rPr>
                <w:rFonts w:ascii="Calibri" w:hAnsi="Calibri"/>
                <w:sz w:val="24"/>
              </w:rPr>
              <w:t>—</w:t>
            </w:r>
          </w:p>
        </w:tc>
        <w:tc>
          <w:tcPr>
            <w:tcW w:w="1079" w:type="dxa"/>
          </w:tcPr>
          <w:p>
            <w:pPr>
              <w:pStyle w:val="9"/>
              <w:spacing w:before="10"/>
              <w:rPr>
                <w:sz w:val="28"/>
              </w:rPr>
            </w:pPr>
          </w:p>
          <w:p>
            <w:pPr>
              <w:pStyle w:val="9"/>
              <w:ind w:left="17"/>
              <w:jc w:val="center"/>
              <w:rPr>
                <w:rFonts w:ascii="Calibri" w:hAnsi="Calibri"/>
                <w:sz w:val="24"/>
              </w:rPr>
            </w:pPr>
            <w:r>
              <w:rPr>
                <w:rFonts w:ascii="Calibri" w:hAnsi="Calibri"/>
                <w:sz w:val="24"/>
              </w:rPr>
              <w:t>—</w:t>
            </w:r>
          </w:p>
        </w:tc>
        <w:tc>
          <w:tcPr>
            <w:tcW w:w="1031" w:type="dxa"/>
          </w:tcPr>
          <w:p>
            <w:pPr>
              <w:pStyle w:val="9"/>
              <w:spacing w:before="10"/>
              <w:rPr>
                <w:sz w:val="28"/>
              </w:rPr>
            </w:pPr>
          </w:p>
          <w:p>
            <w:pPr>
              <w:pStyle w:val="9"/>
              <w:ind w:left="19"/>
              <w:jc w:val="center"/>
              <w:rPr>
                <w:rFonts w:ascii="Calibri" w:hAnsi="Calibri"/>
                <w:sz w:val="24"/>
              </w:rPr>
            </w:pPr>
            <w:r>
              <w:rPr>
                <w:rFonts w:ascii="Calibri" w:hAnsi="Calibri"/>
                <w:sz w:val="24"/>
              </w:rPr>
              <w:t>—</w:t>
            </w:r>
          </w:p>
        </w:tc>
        <w:tc>
          <w:tcPr>
            <w:tcW w:w="1079" w:type="dxa"/>
          </w:tcPr>
          <w:p>
            <w:pPr>
              <w:pStyle w:val="9"/>
              <w:spacing w:before="10"/>
              <w:rPr>
                <w:sz w:val="28"/>
              </w:rPr>
            </w:pPr>
          </w:p>
          <w:p>
            <w:pPr>
              <w:pStyle w:val="9"/>
              <w:ind w:left="161" w:right="137"/>
              <w:jc w:val="center"/>
              <w:rPr>
                <w:rFonts w:ascii="Calibri"/>
                <w:sz w:val="24"/>
              </w:rPr>
            </w:pPr>
            <w:r>
              <w:rPr>
                <w:rFonts w:ascii="Calibri"/>
                <w:sz w:val="24"/>
              </w:rPr>
              <w:t>12</w:t>
            </w:r>
          </w:p>
        </w:tc>
      </w:tr>
    </w:tbl>
    <w:p>
      <w:pPr>
        <w:pStyle w:val="4"/>
        <w:spacing w:before="4"/>
        <w:rPr>
          <w:sz w:val="34"/>
        </w:rPr>
      </w:pPr>
    </w:p>
    <w:p>
      <w:pPr>
        <w:spacing w:before="0" w:line="242" w:lineRule="auto"/>
        <w:ind w:left="1560" w:right="747" w:hanging="1080"/>
        <w:jc w:val="left"/>
        <w:rPr>
          <w:sz w:val="24"/>
        </w:rPr>
      </w:pPr>
      <w:r>
        <w:rPr>
          <w:sz w:val="24"/>
        </w:rPr>
        <w:t>备注：1.申请内河船员适任证书的渔业船员所规定的资历应与其所持渔业证书所载类别等级职务资格相应的渔业船舶服务资历，且任职表现和安全记录良好；</w:t>
      </w:r>
    </w:p>
    <w:p>
      <w:pPr>
        <w:spacing w:before="1"/>
        <w:ind w:left="1200" w:right="0" w:firstLine="0"/>
        <w:jc w:val="left"/>
        <w:rPr>
          <w:sz w:val="24"/>
        </w:rPr>
      </w:pPr>
      <w:r>
        <w:rPr>
          <w:sz w:val="24"/>
        </w:rPr>
        <w:t>2.渔业船员申请内河船员《适任证书》，应先通过相应类别和职务资格的适任考试。</w:t>
      </w:r>
    </w:p>
    <w:p>
      <w:pPr>
        <w:spacing w:after="0"/>
        <w:jc w:val="left"/>
        <w:rPr>
          <w:sz w:val="24"/>
        </w:rPr>
        <w:sectPr>
          <w:pgSz w:w="16840" w:h="11910" w:orient="landscape"/>
          <w:pgMar w:top="680" w:right="700" w:bottom="280" w:left="960" w:header="720" w:footer="720" w:gutter="0"/>
          <w:cols w:space="720" w:num="1"/>
        </w:sectPr>
      </w:pPr>
    </w:p>
    <w:p>
      <w:pPr>
        <w:pStyle w:val="4"/>
        <w:spacing w:before="26"/>
        <w:ind w:left="220"/>
      </w:pPr>
      <w:r>
        <w:rPr>
          <w:spacing w:val="-27"/>
        </w:rPr>
        <w:t xml:space="preserve">附件 </w:t>
      </w:r>
      <w:r>
        <w:t>6</w:t>
      </w:r>
    </w:p>
    <w:p>
      <w:pPr>
        <w:pStyle w:val="4"/>
        <w:spacing w:before="11"/>
        <w:rPr>
          <w:sz w:val="41"/>
        </w:rPr>
      </w:pPr>
      <w:r>
        <w:br w:type="column"/>
      </w:r>
    </w:p>
    <w:p>
      <w:pPr>
        <w:pStyle w:val="3"/>
        <w:ind w:left="220"/>
      </w:pPr>
      <w:r>
        <w:t>内河引航员申请内河船舶船员</w:t>
      </w:r>
    </w:p>
    <w:p>
      <w:pPr>
        <w:spacing w:after="0"/>
        <w:sectPr>
          <w:pgSz w:w="11910" w:h="16840"/>
          <w:pgMar w:top="1180" w:right="1420" w:bottom="280" w:left="800" w:header="720" w:footer="720" w:gutter="0"/>
          <w:cols w:equalWidth="0" w:num="2">
            <w:col w:w="1140" w:space="1125"/>
            <w:col w:w="7425"/>
          </w:cols>
        </w:sectPr>
      </w:pPr>
    </w:p>
    <w:p>
      <w:pPr>
        <w:spacing w:before="0" w:line="624" w:lineRule="exact"/>
        <w:ind w:left="1045" w:right="0" w:firstLine="0"/>
        <w:jc w:val="left"/>
        <w:rPr>
          <w:rFonts w:hint="eastAsia" w:ascii="华光小标宋_CNKI" w:eastAsia="华光小标宋_CNKI"/>
          <w:sz w:val="36"/>
        </w:rPr>
      </w:pPr>
      <w:r>
        <mc:AlternateContent>
          <mc:Choice Requires="wps">
            <w:drawing>
              <wp:anchor distT="0" distB="0" distL="114300" distR="114300" simplePos="0" relativeHeight="251665408" behindDoc="1" locked="0" layoutInCell="1" allowOverlap="1">
                <wp:simplePos x="0" y="0"/>
                <wp:positionH relativeFrom="page">
                  <wp:posOffset>912495</wp:posOffset>
                </wp:positionH>
                <wp:positionV relativeFrom="paragraph">
                  <wp:posOffset>396875</wp:posOffset>
                </wp:positionV>
                <wp:extent cx="2267585" cy="1145540"/>
                <wp:effectExtent l="1905" t="4445" r="16510" b="12065"/>
                <wp:wrapNone/>
                <wp:docPr id="7" name="直线 40"/>
                <wp:cNvGraphicFramePr/>
                <a:graphic xmlns:a="http://schemas.openxmlformats.org/drawingml/2006/main">
                  <a:graphicData uri="http://schemas.microsoft.com/office/word/2010/wordprocessingShape">
                    <wps:wsp>
                      <wps:cNvSpPr/>
                      <wps:spPr>
                        <a:xfrm>
                          <a:off x="0" y="0"/>
                          <a:ext cx="2267585" cy="114554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71.85pt;margin-top:31.25pt;height:90.2pt;width:178.55pt;mso-position-horizontal-relative:page;z-index:-251651072;mso-width-relative:page;mso-height-relative:page;" filled="f" stroked="t" coordsize="21600,21600" o:gfxdata="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0qCedoAAAAKAQAADwAAAAAAAAABACAAAAAiAAAAZHJzL2Rvd25yZXYueG1sUEsBAhQAFAAA&#10;AAgAh07iQGs01xXtAQAA4gMAAA4AAAAAAAAAAQAgAAAAKQEAAGRycy9lMm9Eb2MueG1sUEsFBgAA&#10;AAAGAAYAWQEAAIgFAAAAAA==&#10;">
                <v:fill on="f" focussize="0,0"/>
                <v:stroke weight="0.48pt" color="#000000" joinstyle="round"/>
                <v:imagedata o:title=""/>
                <o:lock v:ext="edit" aspectratio="f"/>
              </v:line>
            </w:pict>
          </mc:Fallback>
        </mc:AlternateContent>
      </w:r>
      <w:r>
        <w:rPr>
          <w:rFonts w:hint="eastAsia" w:ascii="华光小标宋_CNKI" w:eastAsia="华光小标宋_CNKI"/>
          <w:sz w:val="36"/>
        </w:rPr>
        <w:t>适任证书职务资格、任职资历和考试科目对照表</w:t>
      </w:r>
    </w:p>
    <w:tbl>
      <w:tblPr>
        <w:tblStyle w:val="5"/>
        <w:tblW w:w="0" w:type="auto"/>
        <w:tblInd w:w="6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76"/>
        <w:gridCol w:w="1418"/>
        <w:gridCol w:w="1135"/>
        <w:gridCol w:w="1181"/>
        <w:gridCol w:w="10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3576" w:type="dxa"/>
            <w:vMerge w:val="restart"/>
          </w:tcPr>
          <w:p>
            <w:pPr>
              <w:pStyle w:val="9"/>
              <w:rPr>
                <w:rFonts w:ascii="华光小标宋_CNKI"/>
                <w:sz w:val="18"/>
              </w:rPr>
            </w:pPr>
          </w:p>
          <w:p>
            <w:pPr>
              <w:pStyle w:val="9"/>
              <w:spacing w:before="2"/>
              <w:rPr>
                <w:rFonts w:ascii="华光小标宋_CNKI"/>
                <w:sz w:val="17"/>
              </w:rPr>
            </w:pPr>
          </w:p>
          <w:p>
            <w:pPr>
              <w:pStyle w:val="9"/>
              <w:ind w:left="1667"/>
              <w:rPr>
                <w:sz w:val="18"/>
              </w:rPr>
            </w:pPr>
            <w:r>
              <w:rPr>
                <w:sz w:val="18"/>
              </w:rPr>
              <w:t>内河船员类别职务资格</w:t>
            </w:r>
          </w:p>
          <w:p>
            <w:pPr>
              <w:pStyle w:val="9"/>
              <w:spacing w:before="43"/>
              <w:ind w:left="467"/>
              <w:rPr>
                <w:sz w:val="24"/>
              </w:rPr>
            </w:pPr>
            <w:r>
              <w:rPr>
                <w:sz w:val="24"/>
              </w:rPr>
              <w:t>引航员等级</w:t>
            </w:r>
          </w:p>
        </w:tc>
        <w:tc>
          <w:tcPr>
            <w:tcW w:w="4802" w:type="dxa"/>
            <w:gridSpan w:val="4"/>
          </w:tcPr>
          <w:p>
            <w:pPr>
              <w:pStyle w:val="9"/>
              <w:spacing w:before="16"/>
              <w:rPr>
                <w:rFonts w:ascii="华光小标宋_CNKI"/>
                <w:sz w:val="17"/>
              </w:rPr>
            </w:pPr>
          </w:p>
          <w:p>
            <w:pPr>
              <w:pStyle w:val="9"/>
              <w:ind w:left="842"/>
              <w:rPr>
                <w:sz w:val="24"/>
              </w:rPr>
            </w:pPr>
            <w:r>
              <w:rPr>
                <w:sz w:val="24"/>
              </w:rPr>
              <w:t>一类（适用于所有内河船舶）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7" w:hRule="atLeast"/>
        </w:trPr>
        <w:tc>
          <w:tcPr>
            <w:tcW w:w="3576" w:type="dxa"/>
            <w:vMerge w:val="continue"/>
            <w:tcBorders>
              <w:top w:val="nil"/>
            </w:tcBorders>
          </w:tcPr>
          <w:p>
            <w:pPr>
              <w:rPr>
                <w:sz w:val="2"/>
                <w:szCs w:val="2"/>
              </w:rPr>
            </w:pPr>
          </w:p>
        </w:tc>
        <w:tc>
          <w:tcPr>
            <w:tcW w:w="1418" w:type="dxa"/>
          </w:tcPr>
          <w:p>
            <w:pPr>
              <w:pStyle w:val="9"/>
              <w:spacing w:before="11"/>
              <w:rPr>
                <w:rFonts w:ascii="华光小标宋_CNKI"/>
                <w:sz w:val="14"/>
              </w:rPr>
            </w:pPr>
          </w:p>
          <w:p>
            <w:pPr>
              <w:pStyle w:val="9"/>
              <w:spacing w:before="1"/>
              <w:ind w:left="450" w:right="438"/>
              <w:jc w:val="center"/>
              <w:rPr>
                <w:sz w:val="24"/>
              </w:rPr>
            </w:pPr>
            <w:r>
              <w:rPr>
                <w:sz w:val="24"/>
              </w:rPr>
              <w:t>船长</w:t>
            </w:r>
          </w:p>
        </w:tc>
        <w:tc>
          <w:tcPr>
            <w:tcW w:w="1135" w:type="dxa"/>
          </w:tcPr>
          <w:p>
            <w:pPr>
              <w:pStyle w:val="9"/>
              <w:spacing w:before="11"/>
              <w:rPr>
                <w:rFonts w:ascii="华光小标宋_CNKI"/>
                <w:sz w:val="14"/>
              </w:rPr>
            </w:pPr>
          </w:p>
          <w:p>
            <w:pPr>
              <w:pStyle w:val="9"/>
              <w:spacing w:before="1"/>
              <w:ind w:left="309" w:right="296"/>
              <w:jc w:val="center"/>
              <w:rPr>
                <w:sz w:val="24"/>
              </w:rPr>
            </w:pPr>
            <w:r>
              <w:rPr>
                <w:sz w:val="24"/>
              </w:rPr>
              <w:t>大副</w:t>
            </w:r>
          </w:p>
        </w:tc>
        <w:tc>
          <w:tcPr>
            <w:tcW w:w="1181" w:type="dxa"/>
          </w:tcPr>
          <w:p>
            <w:pPr>
              <w:pStyle w:val="9"/>
              <w:spacing w:before="11"/>
              <w:rPr>
                <w:rFonts w:ascii="华光小标宋_CNKI"/>
                <w:sz w:val="14"/>
              </w:rPr>
            </w:pPr>
          </w:p>
          <w:p>
            <w:pPr>
              <w:pStyle w:val="9"/>
              <w:spacing w:before="1"/>
              <w:ind w:left="330" w:right="320"/>
              <w:jc w:val="center"/>
              <w:rPr>
                <w:sz w:val="24"/>
              </w:rPr>
            </w:pPr>
            <w:r>
              <w:rPr>
                <w:sz w:val="24"/>
              </w:rPr>
              <w:t>二副</w:t>
            </w:r>
          </w:p>
        </w:tc>
        <w:tc>
          <w:tcPr>
            <w:tcW w:w="1068" w:type="dxa"/>
          </w:tcPr>
          <w:p>
            <w:pPr>
              <w:pStyle w:val="9"/>
              <w:spacing w:before="11"/>
              <w:rPr>
                <w:rFonts w:ascii="华光小标宋_CNKI"/>
                <w:sz w:val="14"/>
              </w:rPr>
            </w:pPr>
          </w:p>
          <w:p>
            <w:pPr>
              <w:pStyle w:val="9"/>
              <w:spacing w:before="1"/>
              <w:ind w:left="275" w:right="263"/>
              <w:jc w:val="center"/>
              <w:rPr>
                <w:sz w:val="24"/>
              </w:rPr>
            </w:pPr>
            <w:r>
              <w:rPr>
                <w:sz w:val="24"/>
              </w:rPr>
              <w:t>三副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5" w:hRule="atLeast"/>
        </w:trPr>
        <w:tc>
          <w:tcPr>
            <w:tcW w:w="3576" w:type="dxa"/>
          </w:tcPr>
          <w:p>
            <w:pPr>
              <w:pStyle w:val="9"/>
              <w:spacing w:before="154"/>
              <w:ind w:left="927" w:right="918"/>
              <w:jc w:val="center"/>
              <w:rPr>
                <w:sz w:val="24"/>
              </w:rPr>
            </w:pPr>
            <w:r>
              <w:rPr>
                <w:sz w:val="24"/>
              </w:rPr>
              <w:t>内河一级引航员</w:t>
            </w:r>
          </w:p>
        </w:tc>
        <w:tc>
          <w:tcPr>
            <w:tcW w:w="1418" w:type="dxa"/>
          </w:tcPr>
          <w:p>
            <w:pPr>
              <w:pStyle w:val="9"/>
              <w:spacing w:before="160"/>
              <w:ind w:left="14"/>
              <w:jc w:val="center"/>
              <w:rPr>
                <w:rFonts w:ascii="Calibri"/>
                <w:sz w:val="24"/>
              </w:rPr>
            </w:pPr>
            <w:r>
              <w:rPr>
                <w:rFonts w:ascii="Calibri"/>
                <w:sz w:val="24"/>
              </w:rPr>
              <w:t>0</w:t>
            </w:r>
          </w:p>
        </w:tc>
        <w:tc>
          <w:tcPr>
            <w:tcW w:w="1135" w:type="dxa"/>
          </w:tcPr>
          <w:p>
            <w:pPr>
              <w:pStyle w:val="9"/>
              <w:spacing w:before="160"/>
              <w:ind w:left="9"/>
              <w:jc w:val="center"/>
              <w:rPr>
                <w:rFonts w:ascii="Calibri"/>
                <w:sz w:val="24"/>
              </w:rPr>
            </w:pPr>
            <w:r>
              <w:rPr>
                <w:rFonts w:ascii="Calibri"/>
                <w:sz w:val="24"/>
              </w:rPr>
              <w:t>0</w:t>
            </w:r>
          </w:p>
        </w:tc>
        <w:tc>
          <w:tcPr>
            <w:tcW w:w="1181" w:type="dxa"/>
          </w:tcPr>
          <w:p>
            <w:pPr>
              <w:pStyle w:val="9"/>
              <w:spacing w:before="160"/>
              <w:ind w:left="12"/>
              <w:jc w:val="center"/>
              <w:rPr>
                <w:rFonts w:ascii="Calibri"/>
                <w:sz w:val="24"/>
              </w:rPr>
            </w:pPr>
            <w:r>
              <w:rPr>
                <w:rFonts w:ascii="Calibri"/>
                <w:sz w:val="24"/>
              </w:rPr>
              <w:t>0</w:t>
            </w:r>
          </w:p>
        </w:tc>
        <w:tc>
          <w:tcPr>
            <w:tcW w:w="1068" w:type="dxa"/>
          </w:tcPr>
          <w:p>
            <w:pPr>
              <w:pStyle w:val="9"/>
              <w:spacing w:before="160"/>
              <w:ind w:left="14"/>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3" w:hRule="atLeast"/>
        </w:trPr>
        <w:tc>
          <w:tcPr>
            <w:tcW w:w="3576" w:type="dxa"/>
          </w:tcPr>
          <w:p>
            <w:pPr>
              <w:pStyle w:val="9"/>
              <w:spacing w:before="123"/>
              <w:ind w:left="927" w:right="918"/>
              <w:jc w:val="center"/>
              <w:rPr>
                <w:sz w:val="24"/>
              </w:rPr>
            </w:pPr>
            <w:r>
              <w:rPr>
                <w:sz w:val="24"/>
              </w:rPr>
              <w:t>内河二级引航员</w:t>
            </w:r>
          </w:p>
        </w:tc>
        <w:tc>
          <w:tcPr>
            <w:tcW w:w="1418" w:type="dxa"/>
          </w:tcPr>
          <w:p>
            <w:pPr>
              <w:pStyle w:val="9"/>
              <w:spacing w:before="129"/>
              <w:ind w:left="14"/>
              <w:jc w:val="center"/>
              <w:rPr>
                <w:rFonts w:ascii="Calibri"/>
                <w:sz w:val="24"/>
              </w:rPr>
            </w:pPr>
            <w:r>
              <w:rPr>
                <w:rFonts w:ascii="Calibri"/>
                <w:sz w:val="24"/>
              </w:rPr>
              <w:t>0</w:t>
            </w:r>
          </w:p>
        </w:tc>
        <w:tc>
          <w:tcPr>
            <w:tcW w:w="1135" w:type="dxa"/>
          </w:tcPr>
          <w:p>
            <w:pPr>
              <w:pStyle w:val="9"/>
              <w:spacing w:before="129"/>
              <w:ind w:left="9"/>
              <w:jc w:val="center"/>
              <w:rPr>
                <w:rFonts w:ascii="Calibri"/>
                <w:sz w:val="24"/>
              </w:rPr>
            </w:pPr>
            <w:r>
              <w:rPr>
                <w:rFonts w:ascii="Calibri"/>
                <w:sz w:val="24"/>
              </w:rPr>
              <w:t>0</w:t>
            </w:r>
          </w:p>
        </w:tc>
        <w:tc>
          <w:tcPr>
            <w:tcW w:w="1181" w:type="dxa"/>
          </w:tcPr>
          <w:p>
            <w:pPr>
              <w:pStyle w:val="9"/>
              <w:spacing w:before="129"/>
              <w:ind w:left="12"/>
              <w:jc w:val="center"/>
              <w:rPr>
                <w:rFonts w:ascii="Calibri"/>
                <w:sz w:val="24"/>
              </w:rPr>
            </w:pPr>
            <w:r>
              <w:rPr>
                <w:rFonts w:ascii="Calibri"/>
                <w:sz w:val="24"/>
              </w:rPr>
              <w:t>0</w:t>
            </w:r>
          </w:p>
        </w:tc>
        <w:tc>
          <w:tcPr>
            <w:tcW w:w="1068" w:type="dxa"/>
          </w:tcPr>
          <w:p>
            <w:pPr>
              <w:pStyle w:val="9"/>
              <w:spacing w:before="129"/>
              <w:ind w:left="14"/>
              <w:jc w:val="center"/>
              <w:rPr>
                <w:rFonts w:ascii="Calibri"/>
                <w:sz w:val="24"/>
              </w:rPr>
            </w:pPr>
            <w:r>
              <w:rPr>
                <w:rFonts w:ascii="Calibri"/>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3576" w:type="dxa"/>
          </w:tcPr>
          <w:p>
            <w:pPr>
              <w:pStyle w:val="9"/>
              <w:spacing w:before="192"/>
              <w:ind w:left="927" w:right="918"/>
              <w:jc w:val="center"/>
              <w:rPr>
                <w:sz w:val="24"/>
              </w:rPr>
            </w:pPr>
            <w:r>
              <w:rPr>
                <w:sz w:val="24"/>
              </w:rPr>
              <w:t>内河三级引航员</w:t>
            </w:r>
          </w:p>
        </w:tc>
        <w:tc>
          <w:tcPr>
            <w:tcW w:w="1418" w:type="dxa"/>
          </w:tcPr>
          <w:p>
            <w:pPr>
              <w:pStyle w:val="9"/>
              <w:spacing w:before="199"/>
              <w:ind w:left="13"/>
              <w:jc w:val="center"/>
              <w:rPr>
                <w:rFonts w:ascii="Calibri" w:hAnsi="Calibri"/>
                <w:sz w:val="24"/>
              </w:rPr>
            </w:pPr>
            <w:r>
              <w:rPr>
                <w:rFonts w:ascii="Calibri" w:hAnsi="Calibri"/>
                <w:sz w:val="24"/>
              </w:rPr>
              <w:t>—</w:t>
            </w:r>
          </w:p>
        </w:tc>
        <w:tc>
          <w:tcPr>
            <w:tcW w:w="1135" w:type="dxa"/>
          </w:tcPr>
          <w:p>
            <w:pPr>
              <w:pStyle w:val="9"/>
              <w:spacing w:before="199"/>
              <w:ind w:left="9"/>
              <w:jc w:val="center"/>
              <w:rPr>
                <w:rFonts w:ascii="Calibri"/>
                <w:sz w:val="24"/>
              </w:rPr>
            </w:pPr>
            <w:r>
              <w:rPr>
                <w:rFonts w:ascii="Calibri"/>
                <w:sz w:val="24"/>
              </w:rPr>
              <w:t>0</w:t>
            </w:r>
          </w:p>
        </w:tc>
        <w:tc>
          <w:tcPr>
            <w:tcW w:w="1181" w:type="dxa"/>
          </w:tcPr>
          <w:p>
            <w:pPr>
              <w:pStyle w:val="9"/>
              <w:spacing w:before="199"/>
              <w:ind w:left="12"/>
              <w:jc w:val="center"/>
              <w:rPr>
                <w:rFonts w:ascii="Calibri"/>
                <w:sz w:val="24"/>
              </w:rPr>
            </w:pPr>
            <w:r>
              <w:rPr>
                <w:rFonts w:ascii="Calibri"/>
                <w:sz w:val="24"/>
              </w:rPr>
              <w:t>0</w:t>
            </w:r>
          </w:p>
        </w:tc>
        <w:tc>
          <w:tcPr>
            <w:tcW w:w="1068" w:type="dxa"/>
          </w:tcPr>
          <w:p>
            <w:pPr>
              <w:pStyle w:val="9"/>
              <w:spacing w:before="199"/>
              <w:ind w:left="14"/>
              <w:jc w:val="center"/>
              <w:rPr>
                <w:rFonts w:ascii="Calibri"/>
                <w:sz w:val="24"/>
              </w:rPr>
            </w:pPr>
            <w:r>
              <w:rPr>
                <w:rFonts w:ascii="Calibri"/>
                <w:sz w:val="24"/>
              </w:rPr>
              <w:t>0</w:t>
            </w:r>
          </w:p>
        </w:tc>
      </w:tr>
    </w:tbl>
    <w:p>
      <w:pPr>
        <w:pStyle w:val="4"/>
        <w:rPr>
          <w:rFonts w:ascii="华光小标宋_CNKI"/>
          <w:sz w:val="35"/>
        </w:rPr>
      </w:pPr>
    </w:p>
    <w:p>
      <w:pPr>
        <w:spacing w:before="0" w:line="242" w:lineRule="auto"/>
        <w:ind w:left="1300" w:right="203" w:hanging="1080"/>
        <w:jc w:val="left"/>
        <w:rPr>
          <w:sz w:val="24"/>
        </w:rPr>
      </w:pPr>
      <w:r>
        <w:rPr>
          <w:sz w:val="24"/>
        </w:rPr>
        <w:t>备注：1. 内河引航员申请内河船舶船员适任证书时，需通过《船舶管理》科目考试，且无不良安全引航记录。</w:t>
      </w:r>
    </w:p>
    <w:p>
      <w:pPr>
        <w:spacing w:before="3" w:line="242" w:lineRule="auto"/>
        <w:ind w:left="1300" w:right="271" w:hanging="360"/>
        <w:jc w:val="left"/>
        <w:rPr>
          <w:sz w:val="24"/>
        </w:rPr>
      </w:pPr>
      <w:r>
        <w:rPr>
          <w:sz w:val="24"/>
        </w:rPr>
        <w:t>2. 曾经持有内河一类船长和大副适任证书的引航员，可以免除船舶管理科目考试。</w:t>
      </w:r>
    </w:p>
    <w:p>
      <w:pPr>
        <w:spacing w:after="0" w:line="242" w:lineRule="auto"/>
        <w:jc w:val="left"/>
        <w:rPr>
          <w:sz w:val="24"/>
        </w:rPr>
        <w:sectPr>
          <w:type w:val="continuous"/>
          <w:pgSz w:w="11910" w:h="16840"/>
          <w:pgMar w:top="1580" w:right="1420" w:bottom="280" w:left="800" w:header="720" w:footer="720" w:gutter="0"/>
          <w:cols w:space="720" w:num="1"/>
        </w:sectPr>
      </w:pPr>
    </w:p>
    <w:p>
      <w:pPr>
        <w:pStyle w:val="4"/>
        <w:spacing w:before="26"/>
        <w:ind w:left="220"/>
      </w:pPr>
      <w:r>
        <w:rPr>
          <w:spacing w:val="-27"/>
        </w:rPr>
        <w:t xml:space="preserve">附件 </w:t>
      </w:r>
      <w:r>
        <w:t>7</w:t>
      </w:r>
    </w:p>
    <w:p>
      <w:pPr>
        <w:pStyle w:val="4"/>
        <w:spacing w:before="3"/>
        <w:rPr>
          <w:sz w:val="51"/>
        </w:rPr>
      </w:pPr>
      <w:r>
        <w:br w:type="column"/>
      </w:r>
    </w:p>
    <w:p>
      <w:pPr>
        <w:pStyle w:val="3"/>
        <w:ind w:left="220"/>
      </w:pPr>
      <w:r>
        <w:t>内河船舶船员任职岗位健康要求</w:t>
      </w:r>
    </w:p>
    <w:p>
      <w:pPr>
        <w:spacing w:after="0"/>
        <w:sectPr>
          <w:pgSz w:w="11910" w:h="16840"/>
          <w:pgMar w:top="1180" w:right="1420" w:bottom="280" w:left="800" w:header="720" w:footer="720" w:gutter="0"/>
          <w:cols w:equalWidth="0" w:num="2">
            <w:col w:w="1140" w:space="945"/>
            <w:col w:w="7605"/>
          </w:cols>
        </w:sectPr>
      </w:pPr>
    </w:p>
    <w:p>
      <w:pPr>
        <w:pStyle w:val="4"/>
        <w:spacing w:before="7"/>
        <w:rPr>
          <w:rFonts w:ascii="华光小标宋_CNKI"/>
          <w:sz w:val="6"/>
        </w:rPr>
      </w:pPr>
    </w:p>
    <w:tbl>
      <w:tblPr>
        <w:tblStyle w:val="5"/>
        <w:tblW w:w="0" w:type="auto"/>
        <w:tblInd w:w="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48"/>
        <w:gridCol w:w="948"/>
        <w:gridCol w:w="2518"/>
        <w:gridCol w:w="2520"/>
        <w:gridCol w:w="251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1" w:hRule="atLeast"/>
        </w:trPr>
        <w:tc>
          <w:tcPr>
            <w:tcW w:w="1896" w:type="dxa"/>
            <w:gridSpan w:val="2"/>
            <w:vMerge w:val="restart"/>
            <w:tcBorders>
              <w:bottom w:val="single" w:color="000000" w:sz="4" w:space="0"/>
              <w:right w:val="single" w:color="000000" w:sz="4" w:space="0"/>
            </w:tcBorders>
          </w:tcPr>
          <w:p>
            <w:pPr>
              <w:pStyle w:val="9"/>
              <w:spacing w:before="10"/>
              <w:rPr>
                <w:rFonts w:ascii="华光小标宋_CNKI"/>
                <w:sz w:val="20"/>
              </w:rPr>
            </w:pPr>
          </w:p>
          <w:p>
            <w:pPr>
              <w:pStyle w:val="9"/>
              <w:ind w:left="587"/>
              <w:rPr>
                <w:sz w:val="18"/>
              </w:rPr>
            </w:pPr>
            <w:r>
              <w:rPr>
                <w:sz w:val="18"/>
              </w:rPr>
              <w:t>健康要求</w:t>
            </w:r>
          </w:p>
        </w:tc>
        <w:tc>
          <w:tcPr>
            <w:tcW w:w="7556" w:type="dxa"/>
            <w:gridSpan w:val="3"/>
            <w:tcBorders>
              <w:left w:val="single" w:color="000000" w:sz="4" w:space="0"/>
            </w:tcBorders>
          </w:tcPr>
          <w:p>
            <w:pPr>
              <w:pStyle w:val="9"/>
              <w:spacing w:before="40"/>
              <w:ind w:left="3402" w:right="3379"/>
              <w:jc w:val="center"/>
              <w:rPr>
                <w:sz w:val="18"/>
              </w:rPr>
            </w:pPr>
            <w:r>
              <w:rPr>
                <w:sz w:val="18"/>
              </w:rPr>
              <w:t>任职岗位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1896" w:type="dxa"/>
            <w:gridSpan w:val="2"/>
            <w:vMerge w:val="continue"/>
            <w:tcBorders>
              <w:top w:val="nil"/>
              <w:bottom w:val="single" w:color="000000" w:sz="4" w:space="0"/>
              <w:right w:val="single" w:color="000000" w:sz="4" w:space="0"/>
            </w:tcBorders>
          </w:tcPr>
          <w:p>
            <w:pPr>
              <w:rPr>
                <w:sz w:val="2"/>
                <w:szCs w:val="2"/>
              </w:rPr>
            </w:pPr>
          </w:p>
        </w:tc>
        <w:tc>
          <w:tcPr>
            <w:tcW w:w="2518" w:type="dxa"/>
            <w:tcBorders>
              <w:left w:val="single" w:color="000000" w:sz="4" w:space="0"/>
              <w:right w:val="single" w:color="000000" w:sz="4" w:space="0"/>
            </w:tcBorders>
          </w:tcPr>
          <w:p>
            <w:pPr>
              <w:pStyle w:val="9"/>
              <w:spacing w:before="4"/>
              <w:rPr>
                <w:rFonts w:ascii="华光小标宋_CNKI"/>
                <w:sz w:val="11"/>
              </w:rPr>
            </w:pPr>
          </w:p>
          <w:p>
            <w:pPr>
              <w:pStyle w:val="9"/>
              <w:ind w:left="364"/>
              <w:rPr>
                <w:sz w:val="18"/>
              </w:rPr>
            </w:pPr>
            <w:r>
              <w:rPr>
                <w:sz w:val="18"/>
              </w:rPr>
              <w:t>船长和甲板部高级船员</w:t>
            </w:r>
          </w:p>
        </w:tc>
        <w:tc>
          <w:tcPr>
            <w:tcW w:w="2520" w:type="dxa"/>
            <w:tcBorders>
              <w:left w:val="single" w:color="000000" w:sz="4" w:space="0"/>
              <w:right w:val="single" w:color="000000" w:sz="4" w:space="0"/>
            </w:tcBorders>
          </w:tcPr>
          <w:p>
            <w:pPr>
              <w:pStyle w:val="9"/>
              <w:spacing w:before="42"/>
              <w:ind w:left="164" w:right="146"/>
              <w:jc w:val="center"/>
              <w:rPr>
                <w:sz w:val="18"/>
              </w:rPr>
            </w:pPr>
            <w:r>
              <w:rPr>
                <w:sz w:val="18"/>
              </w:rPr>
              <w:t>轮机部高级船员及除服务船</w:t>
            </w:r>
          </w:p>
          <w:p>
            <w:pPr>
              <w:pStyle w:val="9"/>
              <w:spacing w:before="82"/>
              <w:ind w:left="164" w:right="144"/>
              <w:jc w:val="center"/>
              <w:rPr>
                <w:sz w:val="18"/>
              </w:rPr>
            </w:pPr>
            <w:r>
              <w:rPr>
                <w:sz w:val="18"/>
              </w:rPr>
              <w:t>员外的其他普通船员</w:t>
            </w:r>
          </w:p>
        </w:tc>
        <w:tc>
          <w:tcPr>
            <w:tcW w:w="2518" w:type="dxa"/>
            <w:tcBorders>
              <w:left w:val="single" w:color="000000" w:sz="4" w:space="0"/>
            </w:tcBorders>
          </w:tcPr>
          <w:p>
            <w:pPr>
              <w:pStyle w:val="9"/>
              <w:spacing w:before="4"/>
              <w:rPr>
                <w:rFonts w:ascii="华光小标宋_CNKI"/>
                <w:sz w:val="11"/>
              </w:rPr>
            </w:pPr>
          </w:p>
          <w:p>
            <w:pPr>
              <w:pStyle w:val="9"/>
              <w:ind w:left="884" w:right="859"/>
              <w:jc w:val="center"/>
              <w:rPr>
                <w:sz w:val="18"/>
              </w:rPr>
            </w:pPr>
            <w:r>
              <w:rPr>
                <w:sz w:val="18"/>
              </w:rPr>
              <w:t>服务船员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587"/>
              <w:rPr>
                <w:sz w:val="18"/>
              </w:rPr>
            </w:pPr>
            <w:r>
              <w:rPr>
                <w:sz w:val="18"/>
              </w:rPr>
              <w:t>身高，cm</w:t>
            </w:r>
          </w:p>
        </w:tc>
        <w:tc>
          <w:tcPr>
            <w:tcW w:w="2518" w:type="dxa"/>
            <w:tcBorders>
              <w:left w:val="single" w:color="000000" w:sz="4" w:space="0"/>
              <w:right w:val="single" w:color="000000" w:sz="4" w:space="0"/>
            </w:tcBorders>
          </w:tcPr>
          <w:p>
            <w:pPr>
              <w:pStyle w:val="9"/>
              <w:spacing w:before="40"/>
              <w:ind w:left="927" w:right="907"/>
              <w:jc w:val="center"/>
              <w:rPr>
                <w:sz w:val="18"/>
              </w:rPr>
            </w:pPr>
            <w:r>
              <w:rPr>
                <w:sz w:val="18"/>
              </w:rPr>
              <w:t>≥155</w:t>
            </w:r>
          </w:p>
        </w:tc>
        <w:tc>
          <w:tcPr>
            <w:tcW w:w="2520" w:type="dxa"/>
            <w:tcBorders>
              <w:left w:val="single" w:color="000000" w:sz="4" w:space="0"/>
              <w:right w:val="single" w:color="000000" w:sz="4" w:space="0"/>
            </w:tcBorders>
          </w:tcPr>
          <w:p>
            <w:pPr>
              <w:pStyle w:val="9"/>
              <w:spacing w:before="40"/>
              <w:ind w:left="163" w:right="146"/>
              <w:jc w:val="center"/>
              <w:rPr>
                <w:sz w:val="18"/>
              </w:rPr>
            </w:pPr>
            <w:r>
              <w:rPr>
                <w:sz w:val="18"/>
              </w:rPr>
              <w:t>≥150</w:t>
            </w:r>
          </w:p>
        </w:tc>
        <w:tc>
          <w:tcPr>
            <w:tcW w:w="2518" w:type="dxa"/>
            <w:tcBorders>
              <w:left w:val="single" w:color="000000" w:sz="4" w:space="0"/>
            </w:tcBorders>
          </w:tcPr>
          <w:p>
            <w:pPr>
              <w:pStyle w:val="9"/>
              <w:spacing w:before="40"/>
              <w:ind w:left="883" w:right="859"/>
              <w:jc w:val="center"/>
              <w:rPr>
                <w:sz w:val="18"/>
              </w:rPr>
            </w:pPr>
            <w:r>
              <w:rPr>
                <w:sz w:val="18"/>
              </w:rPr>
              <w:t>≥150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948" w:type="dxa"/>
            <w:vMerge w:val="restart"/>
            <w:tcBorders>
              <w:top w:val="single" w:color="000000" w:sz="4" w:space="0"/>
              <w:bottom w:val="single" w:color="000000" w:sz="4" w:space="0"/>
              <w:right w:val="single" w:color="000000" w:sz="4" w:space="0"/>
            </w:tcBorders>
          </w:tcPr>
          <w:p>
            <w:pPr>
              <w:pStyle w:val="9"/>
              <w:spacing w:before="50"/>
              <w:ind w:left="249"/>
              <w:rPr>
                <w:sz w:val="18"/>
              </w:rPr>
            </w:pPr>
            <w:r>
              <w:rPr>
                <w:sz w:val="18"/>
              </w:rPr>
              <w:t>血压,</w:t>
            </w:r>
          </w:p>
          <w:p>
            <w:pPr>
              <w:pStyle w:val="9"/>
              <w:spacing w:before="81"/>
              <w:ind w:left="292"/>
              <w:rPr>
                <w:sz w:val="18"/>
              </w:rPr>
            </w:pPr>
            <w:r>
              <w:rPr>
                <w:sz w:val="18"/>
              </w:rPr>
              <w:t>mmHg</w:t>
            </w:r>
          </w:p>
        </w:tc>
        <w:tc>
          <w:tcPr>
            <w:tcW w:w="948" w:type="dxa"/>
            <w:tcBorders>
              <w:top w:val="single" w:color="000000" w:sz="4" w:space="0"/>
              <w:left w:val="single" w:color="000000" w:sz="4" w:space="0"/>
              <w:bottom w:val="single" w:color="000000" w:sz="4" w:space="0"/>
              <w:right w:val="single" w:color="000000" w:sz="4" w:space="0"/>
            </w:tcBorders>
          </w:tcPr>
          <w:p>
            <w:pPr>
              <w:pStyle w:val="9"/>
              <w:spacing w:before="40"/>
              <w:ind w:right="187"/>
              <w:jc w:val="right"/>
              <w:rPr>
                <w:sz w:val="18"/>
              </w:rPr>
            </w:pPr>
            <w:r>
              <w:rPr>
                <w:sz w:val="18"/>
              </w:rPr>
              <w:t>收缩压</w:t>
            </w:r>
          </w:p>
        </w:tc>
        <w:tc>
          <w:tcPr>
            <w:tcW w:w="2518" w:type="dxa"/>
            <w:tcBorders>
              <w:left w:val="single" w:color="000000" w:sz="4" w:space="0"/>
              <w:right w:val="single" w:color="000000" w:sz="4" w:space="0"/>
            </w:tcBorders>
          </w:tcPr>
          <w:p>
            <w:pPr>
              <w:pStyle w:val="9"/>
              <w:spacing w:before="40"/>
              <w:ind w:left="927" w:right="910"/>
              <w:jc w:val="center"/>
              <w:rPr>
                <w:sz w:val="18"/>
              </w:rPr>
            </w:pPr>
            <w:r>
              <w:rPr>
                <w:sz w:val="18"/>
              </w:rPr>
              <w:t>90～150</w:t>
            </w:r>
          </w:p>
        </w:tc>
        <w:tc>
          <w:tcPr>
            <w:tcW w:w="2520" w:type="dxa"/>
            <w:tcBorders>
              <w:left w:val="single" w:color="000000" w:sz="4" w:space="0"/>
              <w:right w:val="single" w:color="000000" w:sz="4" w:space="0"/>
            </w:tcBorders>
          </w:tcPr>
          <w:p>
            <w:pPr>
              <w:pStyle w:val="9"/>
              <w:spacing w:before="40"/>
              <w:ind w:left="164" w:right="145"/>
              <w:jc w:val="center"/>
              <w:rPr>
                <w:sz w:val="18"/>
              </w:rPr>
            </w:pPr>
            <w:r>
              <w:rPr>
                <w:sz w:val="18"/>
              </w:rPr>
              <w:t>90～150</w:t>
            </w:r>
          </w:p>
        </w:tc>
        <w:tc>
          <w:tcPr>
            <w:tcW w:w="2518" w:type="dxa"/>
            <w:tcBorders>
              <w:left w:val="single" w:color="000000" w:sz="4" w:space="0"/>
            </w:tcBorders>
          </w:tcPr>
          <w:p>
            <w:pPr>
              <w:pStyle w:val="9"/>
              <w:spacing w:before="40"/>
              <w:ind w:left="880" w:right="859"/>
              <w:jc w:val="center"/>
              <w:rPr>
                <w:sz w:val="18"/>
              </w:rPr>
            </w:pPr>
            <w:r>
              <w:rPr>
                <w:sz w:val="18"/>
              </w:rPr>
              <w:t>90～150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948" w:type="dxa"/>
            <w:vMerge w:val="continue"/>
            <w:tcBorders>
              <w:top w:val="nil"/>
              <w:bottom w:val="single" w:color="000000" w:sz="4" w:space="0"/>
              <w:right w:val="single" w:color="000000" w:sz="4" w:space="0"/>
            </w:tcBorders>
          </w:tcPr>
          <w:p>
            <w:pPr>
              <w:rPr>
                <w:sz w:val="2"/>
                <w:szCs w:val="2"/>
              </w:rPr>
            </w:pPr>
          </w:p>
        </w:tc>
        <w:tc>
          <w:tcPr>
            <w:tcW w:w="948" w:type="dxa"/>
            <w:tcBorders>
              <w:top w:val="single" w:color="000000" w:sz="4" w:space="0"/>
              <w:left w:val="single" w:color="000000" w:sz="4" w:space="0"/>
              <w:bottom w:val="single" w:color="000000" w:sz="4" w:space="0"/>
              <w:right w:val="single" w:color="000000" w:sz="4" w:space="0"/>
            </w:tcBorders>
          </w:tcPr>
          <w:p>
            <w:pPr>
              <w:pStyle w:val="9"/>
              <w:spacing w:before="43"/>
              <w:ind w:right="187"/>
              <w:jc w:val="right"/>
              <w:rPr>
                <w:sz w:val="18"/>
              </w:rPr>
            </w:pPr>
            <w:r>
              <w:rPr>
                <w:sz w:val="18"/>
              </w:rPr>
              <w:t>舒张压</w:t>
            </w:r>
          </w:p>
        </w:tc>
        <w:tc>
          <w:tcPr>
            <w:tcW w:w="2518" w:type="dxa"/>
            <w:tcBorders>
              <w:left w:val="single" w:color="000000" w:sz="4" w:space="0"/>
              <w:right w:val="single" w:color="000000" w:sz="4" w:space="0"/>
            </w:tcBorders>
          </w:tcPr>
          <w:p>
            <w:pPr>
              <w:pStyle w:val="9"/>
              <w:spacing w:before="43"/>
              <w:ind w:left="927" w:right="907"/>
              <w:jc w:val="center"/>
              <w:rPr>
                <w:sz w:val="18"/>
              </w:rPr>
            </w:pPr>
            <w:r>
              <w:rPr>
                <w:sz w:val="18"/>
              </w:rPr>
              <w:t>60～95</w:t>
            </w:r>
          </w:p>
        </w:tc>
        <w:tc>
          <w:tcPr>
            <w:tcW w:w="2520" w:type="dxa"/>
            <w:tcBorders>
              <w:left w:val="single" w:color="000000" w:sz="4" w:space="0"/>
              <w:right w:val="single" w:color="000000" w:sz="4" w:space="0"/>
            </w:tcBorders>
          </w:tcPr>
          <w:p>
            <w:pPr>
              <w:pStyle w:val="9"/>
              <w:spacing w:before="43"/>
              <w:ind w:left="164" w:right="142"/>
              <w:jc w:val="center"/>
              <w:rPr>
                <w:sz w:val="18"/>
              </w:rPr>
            </w:pPr>
            <w:r>
              <w:rPr>
                <w:sz w:val="18"/>
              </w:rPr>
              <w:t>60～95</w:t>
            </w:r>
          </w:p>
        </w:tc>
        <w:tc>
          <w:tcPr>
            <w:tcW w:w="2518" w:type="dxa"/>
            <w:tcBorders>
              <w:left w:val="single" w:color="000000" w:sz="4" w:space="0"/>
            </w:tcBorders>
          </w:tcPr>
          <w:p>
            <w:pPr>
              <w:pStyle w:val="9"/>
              <w:spacing w:before="43"/>
              <w:ind w:left="883" w:right="859"/>
              <w:jc w:val="center"/>
              <w:rPr>
                <w:sz w:val="18"/>
              </w:rPr>
            </w:pPr>
            <w:r>
              <w:rPr>
                <w:sz w:val="18"/>
              </w:rPr>
              <w:t>60～95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362"/>
              <w:rPr>
                <w:sz w:val="18"/>
              </w:rPr>
            </w:pPr>
            <w:r>
              <w:rPr>
                <w:sz w:val="18"/>
              </w:rPr>
              <w:t>心率,次每分钟</w:t>
            </w:r>
          </w:p>
        </w:tc>
        <w:tc>
          <w:tcPr>
            <w:tcW w:w="2518" w:type="dxa"/>
            <w:tcBorders>
              <w:left w:val="single" w:color="000000" w:sz="4" w:space="0"/>
              <w:right w:val="single" w:color="000000" w:sz="4" w:space="0"/>
            </w:tcBorders>
          </w:tcPr>
          <w:p>
            <w:pPr>
              <w:pStyle w:val="9"/>
              <w:spacing w:before="40"/>
              <w:ind w:left="927" w:right="910"/>
              <w:jc w:val="center"/>
              <w:rPr>
                <w:sz w:val="18"/>
              </w:rPr>
            </w:pPr>
            <w:r>
              <w:rPr>
                <w:sz w:val="18"/>
              </w:rPr>
              <w:t>50～100</w:t>
            </w:r>
          </w:p>
        </w:tc>
        <w:tc>
          <w:tcPr>
            <w:tcW w:w="2520" w:type="dxa"/>
            <w:tcBorders>
              <w:left w:val="single" w:color="000000" w:sz="4" w:space="0"/>
              <w:right w:val="single" w:color="000000" w:sz="4" w:space="0"/>
            </w:tcBorders>
          </w:tcPr>
          <w:p>
            <w:pPr>
              <w:pStyle w:val="9"/>
              <w:spacing w:before="40"/>
              <w:ind w:left="164" w:right="145"/>
              <w:jc w:val="center"/>
              <w:rPr>
                <w:sz w:val="18"/>
              </w:rPr>
            </w:pPr>
            <w:r>
              <w:rPr>
                <w:sz w:val="18"/>
              </w:rPr>
              <w:t>50～100</w:t>
            </w:r>
          </w:p>
        </w:tc>
        <w:tc>
          <w:tcPr>
            <w:tcW w:w="2518" w:type="dxa"/>
            <w:tcBorders>
              <w:left w:val="single" w:color="000000" w:sz="4" w:space="0"/>
            </w:tcBorders>
          </w:tcPr>
          <w:p>
            <w:pPr>
              <w:pStyle w:val="9"/>
              <w:spacing w:before="40"/>
              <w:ind w:left="880" w:right="859"/>
              <w:jc w:val="center"/>
              <w:rPr>
                <w:sz w:val="18"/>
              </w:rPr>
            </w:pPr>
            <w:r>
              <w:rPr>
                <w:sz w:val="18"/>
              </w:rPr>
              <w:t>50～100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182"/>
              <w:rPr>
                <w:sz w:val="18"/>
              </w:rPr>
            </w:pPr>
            <w:r>
              <w:rPr>
                <w:sz w:val="18"/>
              </w:rPr>
              <w:t>呼吸频率,次每分钟</w:t>
            </w:r>
          </w:p>
        </w:tc>
        <w:tc>
          <w:tcPr>
            <w:tcW w:w="2518" w:type="dxa"/>
            <w:tcBorders>
              <w:left w:val="single" w:color="000000" w:sz="4" w:space="0"/>
              <w:bottom w:val="single" w:color="000000" w:sz="4" w:space="0"/>
              <w:right w:val="single" w:color="000000" w:sz="4" w:space="0"/>
            </w:tcBorders>
          </w:tcPr>
          <w:p>
            <w:pPr>
              <w:pStyle w:val="9"/>
              <w:spacing w:before="40"/>
              <w:ind w:left="927" w:right="907"/>
              <w:jc w:val="center"/>
              <w:rPr>
                <w:sz w:val="18"/>
              </w:rPr>
            </w:pPr>
            <w:r>
              <w:rPr>
                <w:sz w:val="18"/>
              </w:rPr>
              <w:t>14～20</w:t>
            </w:r>
          </w:p>
        </w:tc>
        <w:tc>
          <w:tcPr>
            <w:tcW w:w="2520" w:type="dxa"/>
            <w:tcBorders>
              <w:left w:val="single" w:color="000000" w:sz="4" w:space="0"/>
              <w:bottom w:val="single" w:color="000000" w:sz="4" w:space="0"/>
              <w:right w:val="single" w:color="000000" w:sz="4" w:space="0"/>
            </w:tcBorders>
          </w:tcPr>
          <w:p>
            <w:pPr>
              <w:pStyle w:val="9"/>
              <w:spacing w:before="40"/>
              <w:ind w:left="164" w:right="142"/>
              <w:jc w:val="center"/>
              <w:rPr>
                <w:sz w:val="18"/>
              </w:rPr>
            </w:pPr>
            <w:r>
              <w:rPr>
                <w:sz w:val="18"/>
              </w:rPr>
              <w:t>14～20</w:t>
            </w:r>
          </w:p>
        </w:tc>
        <w:tc>
          <w:tcPr>
            <w:tcW w:w="2518" w:type="dxa"/>
            <w:tcBorders>
              <w:left w:val="single" w:color="000000" w:sz="4" w:space="0"/>
              <w:bottom w:val="single" w:color="000000" w:sz="4" w:space="0"/>
            </w:tcBorders>
          </w:tcPr>
          <w:p>
            <w:pPr>
              <w:pStyle w:val="9"/>
              <w:spacing w:before="40"/>
              <w:ind w:left="883" w:right="859"/>
              <w:jc w:val="center"/>
              <w:rPr>
                <w:sz w:val="18"/>
              </w:rPr>
            </w:pPr>
            <w:r>
              <w:rPr>
                <w:sz w:val="18"/>
              </w:rPr>
              <w:t>14～20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61" w:hRule="atLeast"/>
        </w:trPr>
        <w:tc>
          <w:tcPr>
            <w:tcW w:w="948" w:type="dxa"/>
            <w:vMerge w:val="restart"/>
            <w:tcBorders>
              <w:top w:val="single" w:color="000000" w:sz="4" w:space="0"/>
              <w:bottom w:val="single" w:color="000000" w:sz="4" w:space="0"/>
              <w:right w:val="single" w:color="000000" w:sz="4" w:space="0"/>
            </w:tcBorders>
          </w:tcPr>
          <w:p>
            <w:pPr>
              <w:pStyle w:val="9"/>
              <w:rPr>
                <w:rFonts w:ascii="华光小标宋_CNKI"/>
                <w:sz w:val="18"/>
              </w:rPr>
            </w:pPr>
          </w:p>
          <w:p>
            <w:pPr>
              <w:pStyle w:val="9"/>
              <w:rPr>
                <w:rFonts w:ascii="华光小标宋_CNKI"/>
                <w:sz w:val="18"/>
              </w:rPr>
            </w:pPr>
          </w:p>
          <w:p>
            <w:pPr>
              <w:pStyle w:val="9"/>
              <w:rPr>
                <w:rFonts w:ascii="华光小标宋_CNKI"/>
                <w:sz w:val="18"/>
              </w:rPr>
            </w:pPr>
          </w:p>
          <w:p>
            <w:pPr>
              <w:pStyle w:val="9"/>
              <w:rPr>
                <w:rFonts w:ascii="华光小标宋_CNKI"/>
                <w:sz w:val="18"/>
              </w:rPr>
            </w:pPr>
          </w:p>
          <w:p>
            <w:pPr>
              <w:pStyle w:val="9"/>
              <w:spacing w:before="15"/>
              <w:rPr>
                <w:rFonts w:ascii="华光小标宋_CNKI"/>
                <w:sz w:val="18"/>
              </w:rPr>
            </w:pPr>
          </w:p>
          <w:p>
            <w:pPr>
              <w:pStyle w:val="9"/>
              <w:ind w:left="292"/>
              <w:rPr>
                <w:sz w:val="18"/>
              </w:rPr>
            </w:pPr>
            <w:r>
              <w:rPr>
                <w:sz w:val="18"/>
              </w:rPr>
              <w:t>视力</w:t>
            </w:r>
          </w:p>
        </w:tc>
        <w:tc>
          <w:tcPr>
            <w:tcW w:w="948" w:type="dxa"/>
            <w:tcBorders>
              <w:top w:val="single" w:color="000000" w:sz="4" w:space="0"/>
              <w:left w:val="single" w:color="000000" w:sz="4" w:space="0"/>
              <w:bottom w:val="single" w:color="000000" w:sz="4" w:space="0"/>
              <w:right w:val="single" w:color="000000" w:sz="4" w:space="0"/>
            </w:tcBorders>
          </w:tcPr>
          <w:p>
            <w:pPr>
              <w:pStyle w:val="9"/>
              <w:rPr>
                <w:rFonts w:ascii="华光小标宋_CNKI"/>
                <w:sz w:val="18"/>
              </w:rPr>
            </w:pPr>
          </w:p>
          <w:p>
            <w:pPr>
              <w:pStyle w:val="9"/>
              <w:spacing w:before="12"/>
              <w:rPr>
                <w:rFonts w:ascii="华光小标宋_CNKI"/>
                <w:sz w:val="19"/>
              </w:rPr>
            </w:pPr>
          </w:p>
          <w:p>
            <w:pPr>
              <w:pStyle w:val="9"/>
              <w:ind w:right="187"/>
              <w:jc w:val="right"/>
              <w:rPr>
                <w:sz w:val="18"/>
              </w:rPr>
            </w:pPr>
            <w:r>
              <w:rPr>
                <w:sz w:val="18"/>
              </w:rPr>
              <w:t>远视力</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3" w:line="324" w:lineRule="auto"/>
              <w:ind w:left="112" w:right="89"/>
              <w:jc w:val="both"/>
              <w:rPr>
                <w:sz w:val="18"/>
              </w:rPr>
            </w:pPr>
            <w:r>
              <w:rPr>
                <w:spacing w:val="-13"/>
                <w:sz w:val="18"/>
              </w:rPr>
              <w:t xml:space="preserve">采用 </w:t>
            </w:r>
            <w:r>
              <w:rPr>
                <w:sz w:val="18"/>
              </w:rPr>
              <w:t>GB</w:t>
            </w:r>
            <w:r>
              <w:rPr>
                <w:spacing w:val="4"/>
                <w:sz w:val="18"/>
              </w:rPr>
              <w:t xml:space="preserve"> </w:t>
            </w:r>
            <w:r>
              <w:rPr>
                <w:sz w:val="18"/>
              </w:rPr>
              <w:t>11533</w:t>
            </w:r>
            <w:r>
              <w:rPr>
                <w:spacing w:val="-5"/>
                <w:sz w:val="18"/>
              </w:rPr>
              <w:t xml:space="preserve"> 规定的视力表</w:t>
            </w:r>
            <w:r>
              <w:rPr>
                <w:spacing w:val="-9"/>
                <w:sz w:val="18"/>
              </w:rPr>
              <w:t>小数记录法。双眼裸视力均能</w:t>
            </w:r>
            <w:r>
              <w:rPr>
                <w:spacing w:val="-16"/>
                <w:sz w:val="18"/>
              </w:rPr>
              <w:t xml:space="preserve">达到 </w:t>
            </w:r>
            <w:r>
              <w:rPr>
                <w:sz w:val="18"/>
              </w:rPr>
              <w:t>0.8</w:t>
            </w:r>
            <w:r>
              <w:rPr>
                <w:spacing w:val="-12"/>
                <w:sz w:val="18"/>
              </w:rPr>
              <w:t xml:space="preserve"> 及以上；或双眼裸视</w:t>
            </w:r>
          </w:p>
          <w:p>
            <w:pPr>
              <w:pStyle w:val="9"/>
              <w:spacing w:before="2"/>
              <w:ind w:left="112"/>
              <w:jc w:val="both"/>
              <w:rPr>
                <w:sz w:val="18"/>
              </w:rPr>
            </w:pPr>
            <w:r>
              <w:rPr>
                <w:spacing w:val="-8"/>
                <w:sz w:val="18"/>
              </w:rPr>
              <w:t xml:space="preserve">力均能达到 </w:t>
            </w:r>
            <w:r>
              <w:rPr>
                <w:sz w:val="18"/>
              </w:rPr>
              <w:t>0.5</w:t>
            </w:r>
            <w:r>
              <w:rPr>
                <w:spacing w:val="-13"/>
                <w:sz w:val="18"/>
              </w:rPr>
              <w:t xml:space="preserve"> 及以上，且矫</w:t>
            </w:r>
          </w:p>
          <w:p>
            <w:pPr>
              <w:pStyle w:val="9"/>
              <w:spacing w:before="81"/>
              <w:ind w:left="112"/>
              <w:jc w:val="both"/>
              <w:rPr>
                <w:sz w:val="18"/>
              </w:rPr>
            </w:pPr>
            <w:r>
              <w:rPr>
                <w:sz w:val="18"/>
              </w:rPr>
              <w:t>正视力均能达到 0.8 及以上</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3" w:line="324" w:lineRule="auto"/>
              <w:ind w:left="114" w:right="91"/>
              <w:jc w:val="both"/>
              <w:rPr>
                <w:sz w:val="18"/>
              </w:rPr>
            </w:pPr>
            <w:r>
              <w:rPr>
                <w:spacing w:val="-13"/>
                <w:sz w:val="18"/>
              </w:rPr>
              <w:t xml:space="preserve">采用 </w:t>
            </w:r>
            <w:r>
              <w:rPr>
                <w:sz w:val="18"/>
              </w:rPr>
              <w:t>GB</w:t>
            </w:r>
            <w:r>
              <w:rPr>
                <w:spacing w:val="4"/>
                <w:sz w:val="18"/>
              </w:rPr>
              <w:t xml:space="preserve"> </w:t>
            </w:r>
            <w:r>
              <w:rPr>
                <w:sz w:val="18"/>
              </w:rPr>
              <w:t>11533</w:t>
            </w:r>
            <w:r>
              <w:rPr>
                <w:spacing w:val="-5"/>
                <w:sz w:val="18"/>
              </w:rPr>
              <w:t xml:space="preserve"> 规定的视力表</w:t>
            </w:r>
            <w:r>
              <w:rPr>
                <w:spacing w:val="-9"/>
                <w:sz w:val="18"/>
              </w:rPr>
              <w:t>小数记录法。双眼裸视力均能</w:t>
            </w:r>
            <w:r>
              <w:rPr>
                <w:spacing w:val="-16"/>
                <w:sz w:val="18"/>
              </w:rPr>
              <w:t xml:space="preserve">达到 </w:t>
            </w:r>
            <w:r>
              <w:rPr>
                <w:sz w:val="18"/>
              </w:rPr>
              <w:t>0.6</w:t>
            </w:r>
            <w:r>
              <w:rPr>
                <w:spacing w:val="-12"/>
                <w:sz w:val="18"/>
              </w:rPr>
              <w:t xml:space="preserve"> 及以上；或双眼裸视</w:t>
            </w:r>
          </w:p>
          <w:p>
            <w:pPr>
              <w:pStyle w:val="9"/>
              <w:spacing w:before="2"/>
              <w:ind w:left="114"/>
              <w:jc w:val="both"/>
              <w:rPr>
                <w:sz w:val="18"/>
              </w:rPr>
            </w:pPr>
            <w:r>
              <w:rPr>
                <w:spacing w:val="-8"/>
                <w:sz w:val="18"/>
              </w:rPr>
              <w:t xml:space="preserve">力均能达到 </w:t>
            </w:r>
            <w:r>
              <w:rPr>
                <w:sz w:val="18"/>
              </w:rPr>
              <w:t>0.4</w:t>
            </w:r>
            <w:r>
              <w:rPr>
                <w:spacing w:val="-13"/>
                <w:sz w:val="18"/>
              </w:rPr>
              <w:t xml:space="preserve"> 及以上，且矫</w:t>
            </w:r>
          </w:p>
          <w:p>
            <w:pPr>
              <w:pStyle w:val="9"/>
              <w:spacing w:before="81"/>
              <w:ind w:left="114"/>
              <w:jc w:val="both"/>
              <w:rPr>
                <w:sz w:val="18"/>
              </w:rPr>
            </w:pPr>
            <w:r>
              <w:rPr>
                <w:sz w:val="18"/>
              </w:rPr>
              <w:t>正视力均能达到 0.6 及以上</w:t>
            </w:r>
          </w:p>
        </w:tc>
        <w:tc>
          <w:tcPr>
            <w:tcW w:w="2518" w:type="dxa"/>
            <w:tcBorders>
              <w:top w:val="single" w:color="000000" w:sz="4" w:space="0"/>
              <w:left w:val="single" w:color="000000" w:sz="4" w:space="0"/>
              <w:bottom w:val="single" w:color="000000" w:sz="4" w:space="0"/>
            </w:tcBorders>
          </w:tcPr>
          <w:p>
            <w:pPr>
              <w:pStyle w:val="9"/>
              <w:spacing w:before="43" w:line="324" w:lineRule="auto"/>
              <w:ind w:left="112" w:right="84"/>
              <w:jc w:val="both"/>
              <w:rPr>
                <w:sz w:val="18"/>
              </w:rPr>
            </w:pPr>
            <w:r>
              <w:rPr>
                <w:spacing w:val="-13"/>
                <w:sz w:val="18"/>
              </w:rPr>
              <w:t xml:space="preserve">采用 </w:t>
            </w:r>
            <w:r>
              <w:rPr>
                <w:sz w:val="18"/>
              </w:rPr>
              <w:t>GB</w:t>
            </w:r>
            <w:r>
              <w:rPr>
                <w:spacing w:val="4"/>
                <w:sz w:val="18"/>
              </w:rPr>
              <w:t xml:space="preserve"> </w:t>
            </w:r>
            <w:r>
              <w:rPr>
                <w:sz w:val="18"/>
              </w:rPr>
              <w:t>11533</w:t>
            </w:r>
            <w:r>
              <w:rPr>
                <w:spacing w:val="-5"/>
                <w:sz w:val="18"/>
              </w:rPr>
              <w:t xml:space="preserve"> 规定的视力表</w:t>
            </w:r>
            <w:r>
              <w:rPr>
                <w:spacing w:val="-9"/>
                <w:sz w:val="18"/>
              </w:rPr>
              <w:t>小数记录法。双眼裸视力均能</w:t>
            </w:r>
            <w:r>
              <w:rPr>
                <w:spacing w:val="-16"/>
                <w:sz w:val="18"/>
              </w:rPr>
              <w:t xml:space="preserve">达到 </w:t>
            </w:r>
            <w:r>
              <w:rPr>
                <w:sz w:val="18"/>
              </w:rPr>
              <w:t>0.4</w:t>
            </w:r>
            <w:r>
              <w:rPr>
                <w:spacing w:val="-12"/>
                <w:sz w:val="18"/>
              </w:rPr>
              <w:t xml:space="preserve"> 及以上；或双眼裸视</w:t>
            </w:r>
          </w:p>
          <w:p>
            <w:pPr>
              <w:pStyle w:val="9"/>
              <w:spacing w:before="2"/>
              <w:ind w:left="112"/>
              <w:jc w:val="both"/>
              <w:rPr>
                <w:sz w:val="18"/>
              </w:rPr>
            </w:pPr>
            <w:r>
              <w:rPr>
                <w:spacing w:val="-8"/>
                <w:sz w:val="18"/>
              </w:rPr>
              <w:t xml:space="preserve">力均能达到 </w:t>
            </w:r>
            <w:r>
              <w:rPr>
                <w:sz w:val="18"/>
              </w:rPr>
              <w:t>0.1</w:t>
            </w:r>
            <w:r>
              <w:rPr>
                <w:spacing w:val="-13"/>
                <w:sz w:val="18"/>
              </w:rPr>
              <w:t xml:space="preserve"> 及以上，且矫</w:t>
            </w:r>
          </w:p>
          <w:p>
            <w:pPr>
              <w:pStyle w:val="9"/>
              <w:spacing w:before="81"/>
              <w:ind w:left="112"/>
              <w:jc w:val="both"/>
              <w:rPr>
                <w:sz w:val="18"/>
              </w:rPr>
            </w:pPr>
            <w:r>
              <w:rPr>
                <w:sz w:val="18"/>
              </w:rPr>
              <w:t>正视力均能达到 0.4 及以上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71" w:hRule="atLeast"/>
        </w:trPr>
        <w:tc>
          <w:tcPr>
            <w:tcW w:w="948" w:type="dxa"/>
            <w:vMerge w:val="continue"/>
            <w:tcBorders>
              <w:top w:val="nil"/>
              <w:bottom w:val="single" w:color="000000" w:sz="4" w:space="0"/>
              <w:right w:val="single" w:color="000000" w:sz="4" w:space="0"/>
            </w:tcBorders>
          </w:tcPr>
          <w:p>
            <w:pPr>
              <w:rPr>
                <w:sz w:val="2"/>
                <w:szCs w:val="2"/>
              </w:rPr>
            </w:pPr>
          </w:p>
        </w:tc>
        <w:tc>
          <w:tcPr>
            <w:tcW w:w="948" w:type="dxa"/>
            <w:tcBorders>
              <w:top w:val="single" w:color="000000" w:sz="4" w:space="0"/>
              <w:left w:val="single" w:color="000000" w:sz="4" w:space="0"/>
              <w:bottom w:val="single" w:color="000000" w:sz="4" w:space="0"/>
              <w:right w:val="single" w:color="000000" w:sz="4" w:space="0"/>
            </w:tcBorders>
          </w:tcPr>
          <w:p>
            <w:pPr>
              <w:pStyle w:val="9"/>
              <w:rPr>
                <w:rFonts w:ascii="华光小标宋_CNKI"/>
                <w:sz w:val="18"/>
              </w:rPr>
            </w:pPr>
          </w:p>
          <w:p>
            <w:pPr>
              <w:pStyle w:val="9"/>
              <w:rPr>
                <w:rFonts w:ascii="华光小标宋_CNKI"/>
                <w:sz w:val="18"/>
              </w:rPr>
            </w:pPr>
          </w:p>
          <w:p>
            <w:pPr>
              <w:pStyle w:val="9"/>
              <w:spacing w:before="6"/>
              <w:rPr>
                <w:rFonts w:ascii="华光小标宋_CNKI"/>
                <w:sz w:val="10"/>
              </w:rPr>
            </w:pPr>
          </w:p>
          <w:p>
            <w:pPr>
              <w:pStyle w:val="9"/>
              <w:ind w:right="187"/>
              <w:jc w:val="right"/>
              <w:rPr>
                <w:sz w:val="18"/>
              </w:rPr>
            </w:pPr>
            <w:r>
              <w:rPr>
                <w:sz w:val="18"/>
              </w:rPr>
              <w:t>近视力</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line="324" w:lineRule="auto"/>
              <w:ind w:left="112" w:right="89"/>
              <w:jc w:val="both"/>
              <w:rPr>
                <w:sz w:val="18"/>
              </w:rPr>
            </w:pPr>
            <w:r>
              <w:rPr>
                <w:spacing w:val="-13"/>
                <w:sz w:val="18"/>
              </w:rPr>
              <w:t xml:space="preserve">采用 </w:t>
            </w:r>
            <w:r>
              <w:rPr>
                <w:sz w:val="18"/>
              </w:rPr>
              <w:t>GB</w:t>
            </w:r>
            <w:r>
              <w:rPr>
                <w:spacing w:val="4"/>
                <w:sz w:val="18"/>
              </w:rPr>
              <w:t xml:space="preserve"> </w:t>
            </w:r>
            <w:r>
              <w:rPr>
                <w:sz w:val="18"/>
              </w:rPr>
              <w:t>11533</w:t>
            </w:r>
            <w:r>
              <w:rPr>
                <w:spacing w:val="-5"/>
                <w:sz w:val="18"/>
              </w:rPr>
              <w:t xml:space="preserve"> 规定的视力表</w:t>
            </w:r>
            <w:r>
              <w:rPr>
                <w:spacing w:val="-9"/>
                <w:sz w:val="18"/>
              </w:rPr>
              <w:t>小数记录法。双眼裸视力均能</w:t>
            </w:r>
            <w:r>
              <w:rPr>
                <w:spacing w:val="-16"/>
                <w:sz w:val="18"/>
              </w:rPr>
              <w:t xml:space="preserve">达到 </w:t>
            </w:r>
            <w:r>
              <w:rPr>
                <w:sz w:val="18"/>
              </w:rPr>
              <w:t>0.8</w:t>
            </w:r>
            <w:r>
              <w:rPr>
                <w:spacing w:val="-12"/>
                <w:sz w:val="18"/>
              </w:rPr>
              <w:t xml:space="preserve"> 及以上；或者双眼裸</w:t>
            </w:r>
          </w:p>
          <w:p>
            <w:pPr>
              <w:pStyle w:val="9"/>
              <w:spacing w:before="2"/>
              <w:ind w:left="112"/>
              <w:jc w:val="both"/>
              <w:rPr>
                <w:sz w:val="18"/>
              </w:rPr>
            </w:pPr>
            <w:r>
              <w:rPr>
                <w:spacing w:val="-7"/>
                <w:sz w:val="18"/>
              </w:rPr>
              <w:t xml:space="preserve">视力均能达到 </w:t>
            </w:r>
            <w:r>
              <w:rPr>
                <w:sz w:val="18"/>
              </w:rPr>
              <w:t>0.5</w:t>
            </w:r>
            <w:r>
              <w:rPr>
                <w:spacing w:val="-15"/>
                <w:sz w:val="18"/>
              </w:rPr>
              <w:t xml:space="preserve"> 及以上，且</w:t>
            </w:r>
          </w:p>
          <w:p>
            <w:pPr>
              <w:pStyle w:val="9"/>
              <w:spacing w:before="2" w:line="310" w:lineRule="atLeast"/>
              <w:ind w:left="112" w:right="89"/>
              <w:jc w:val="both"/>
              <w:rPr>
                <w:sz w:val="18"/>
              </w:rPr>
            </w:pPr>
            <w:r>
              <w:rPr>
                <w:spacing w:val="2"/>
                <w:sz w:val="18"/>
              </w:rPr>
              <w:t>双眼矫正视力均能达到</w:t>
            </w:r>
            <w:r>
              <w:rPr>
                <w:sz w:val="18"/>
              </w:rPr>
              <w:t>0.8</w:t>
            </w:r>
            <w:r>
              <w:rPr>
                <w:spacing w:val="-40"/>
                <w:sz w:val="18"/>
              </w:rPr>
              <w:t xml:space="preserve"> 及</w:t>
            </w:r>
            <w:r>
              <w:rPr>
                <w:sz w:val="18"/>
              </w:rPr>
              <w:t>以上</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line="324" w:lineRule="auto"/>
              <w:ind w:left="114" w:right="91"/>
              <w:jc w:val="both"/>
              <w:rPr>
                <w:sz w:val="18"/>
              </w:rPr>
            </w:pPr>
            <w:r>
              <w:rPr>
                <w:spacing w:val="-13"/>
                <w:sz w:val="18"/>
              </w:rPr>
              <w:t xml:space="preserve">采用 </w:t>
            </w:r>
            <w:r>
              <w:rPr>
                <w:sz w:val="18"/>
              </w:rPr>
              <w:t>GB</w:t>
            </w:r>
            <w:r>
              <w:rPr>
                <w:spacing w:val="4"/>
                <w:sz w:val="18"/>
              </w:rPr>
              <w:t xml:space="preserve"> </w:t>
            </w:r>
            <w:r>
              <w:rPr>
                <w:sz w:val="18"/>
              </w:rPr>
              <w:t>11533</w:t>
            </w:r>
            <w:r>
              <w:rPr>
                <w:spacing w:val="-5"/>
                <w:sz w:val="18"/>
              </w:rPr>
              <w:t xml:space="preserve"> 规定的视力表</w:t>
            </w:r>
            <w:r>
              <w:rPr>
                <w:spacing w:val="-9"/>
                <w:sz w:val="18"/>
              </w:rPr>
              <w:t>小数记录法。双眼裸视力均能</w:t>
            </w:r>
            <w:r>
              <w:rPr>
                <w:spacing w:val="-16"/>
                <w:sz w:val="18"/>
              </w:rPr>
              <w:t xml:space="preserve">达到 </w:t>
            </w:r>
            <w:r>
              <w:rPr>
                <w:sz w:val="18"/>
              </w:rPr>
              <w:t>0.6</w:t>
            </w:r>
            <w:r>
              <w:rPr>
                <w:spacing w:val="-12"/>
                <w:sz w:val="18"/>
              </w:rPr>
              <w:t xml:space="preserve"> 及以上；或者双眼裸</w:t>
            </w:r>
          </w:p>
          <w:p>
            <w:pPr>
              <w:pStyle w:val="9"/>
              <w:spacing w:before="2"/>
              <w:ind w:left="114"/>
              <w:jc w:val="both"/>
              <w:rPr>
                <w:sz w:val="18"/>
              </w:rPr>
            </w:pPr>
            <w:r>
              <w:rPr>
                <w:spacing w:val="-7"/>
                <w:sz w:val="18"/>
              </w:rPr>
              <w:t xml:space="preserve">视力均能达到 </w:t>
            </w:r>
            <w:r>
              <w:rPr>
                <w:sz w:val="18"/>
              </w:rPr>
              <w:t>0.4</w:t>
            </w:r>
            <w:r>
              <w:rPr>
                <w:spacing w:val="-15"/>
                <w:sz w:val="18"/>
              </w:rPr>
              <w:t xml:space="preserve"> 及以上，且</w:t>
            </w:r>
          </w:p>
          <w:p>
            <w:pPr>
              <w:pStyle w:val="9"/>
              <w:spacing w:before="2" w:line="310" w:lineRule="atLeast"/>
              <w:ind w:left="114" w:right="91"/>
              <w:jc w:val="both"/>
              <w:rPr>
                <w:sz w:val="18"/>
              </w:rPr>
            </w:pPr>
            <w:r>
              <w:rPr>
                <w:spacing w:val="2"/>
                <w:sz w:val="18"/>
              </w:rPr>
              <w:t>双眼矫正视力均能达到</w:t>
            </w:r>
            <w:r>
              <w:rPr>
                <w:sz w:val="18"/>
              </w:rPr>
              <w:t>0.6</w:t>
            </w:r>
            <w:r>
              <w:rPr>
                <w:spacing w:val="-41"/>
                <w:sz w:val="18"/>
              </w:rPr>
              <w:t xml:space="preserve"> 及</w:t>
            </w:r>
            <w:r>
              <w:rPr>
                <w:sz w:val="18"/>
              </w:rPr>
              <w:t>以上</w:t>
            </w:r>
          </w:p>
        </w:tc>
        <w:tc>
          <w:tcPr>
            <w:tcW w:w="2518" w:type="dxa"/>
            <w:tcBorders>
              <w:top w:val="single" w:color="000000" w:sz="4" w:space="0"/>
              <w:left w:val="single" w:color="000000" w:sz="4" w:space="0"/>
              <w:bottom w:val="single" w:color="000000" w:sz="4" w:space="0"/>
            </w:tcBorders>
          </w:tcPr>
          <w:p>
            <w:pPr>
              <w:pStyle w:val="9"/>
              <w:spacing w:before="40" w:line="324" w:lineRule="auto"/>
              <w:ind w:left="112" w:right="84"/>
              <w:jc w:val="both"/>
              <w:rPr>
                <w:sz w:val="18"/>
              </w:rPr>
            </w:pPr>
            <w:r>
              <w:rPr>
                <w:spacing w:val="-13"/>
                <w:sz w:val="18"/>
              </w:rPr>
              <w:t xml:space="preserve">采用 </w:t>
            </w:r>
            <w:r>
              <w:rPr>
                <w:sz w:val="18"/>
              </w:rPr>
              <w:t>GB</w:t>
            </w:r>
            <w:r>
              <w:rPr>
                <w:spacing w:val="4"/>
                <w:sz w:val="18"/>
              </w:rPr>
              <w:t xml:space="preserve"> </w:t>
            </w:r>
            <w:r>
              <w:rPr>
                <w:sz w:val="18"/>
              </w:rPr>
              <w:t>11533</w:t>
            </w:r>
            <w:r>
              <w:rPr>
                <w:spacing w:val="-5"/>
                <w:sz w:val="18"/>
              </w:rPr>
              <w:t xml:space="preserve"> 规定的视力表</w:t>
            </w:r>
            <w:r>
              <w:rPr>
                <w:spacing w:val="-9"/>
                <w:sz w:val="18"/>
              </w:rPr>
              <w:t>小数记录法。双眼裸视力均能</w:t>
            </w:r>
            <w:r>
              <w:rPr>
                <w:spacing w:val="-16"/>
                <w:sz w:val="18"/>
              </w:rPr>
              <w:t xml:space="preserve">达到 </w:t>
            </w:r>
            <w:r>
              <w:rPr>
                <w:sz w:val="18"/>
              </w:rPr>
              <w:t>0.6</w:t>
            </w:r>
            <w:r>
              <w:rPr>
                <w:spacing w:val="-12"/>
                <w:sz w:val="18"/>
              </w:rPr>
              <w:t xml:space="preserve"> 及以上；或者双眼裸</w:t>
            </w:r>
          </w:p>
          <w:p>
            <w:pPr>
              <w:pStyle w:val="9"/>
              <w:spacing w:before="2"/>
              <w:ind w:left="112"/>
              <w:jc w:val="both"/>
              <w:rPr>
                <w:sz w:val="18"/>
              </w:rPr>
            </w:pPr>
            <w:r>
              <w:rPr>
                <w:spacing w:val="-7"/>
                <w:sz w:val="18"/>
              </w:rPr>
              <w:t xml:space="preserve">视力均能达到 </w:t>
            </w:r>
            <w:r>
              <w:rPr>
                <w:sz w:val="18"/>
              </w:rPr>
              <w:t>0.4</w:t>
            </w:r>
            <w:r>
              <w:rPr>
                <w:spacing w:val="-15"/>
                <w:sz w:val="18"/>
              </w:rPr>
              <w:t xml:space="preserve"> 及以上，且</w:t>
            </w:r>
          </w:p>
          <w:p>
            <w:pPr>
              <w:pStyle w:val="9"/>
              <w:spacing w:before="2" w:line="310" w:lineRule="atLeast"/>
              <w:ind w:left="112" w:right="84"/>
              <w:jc w:val="both"/>
              <w:rPr>
                <w:sz w:val="18"/>
              </w:rPr>
            </w:pPr>
            <w:r>
              <w:rPr>
                <w:spacing w:val="2"/>
                <w:sz w:val="18"/>
              </w:rPr>
              <w:t>双眼矫正视力均能达到</w:t>
            </w:r>
            <w:r>
              <w:rPr>
                <w:sz w:val="18"/>
              </w:rPr>
              <w:t>0.6</w:t>
            </w:r>
            <w:r>
              <w:rPr>
                <w:spacing w:val="-40"/>
                <w:sz w:val="18"/>
              </w:rPr>
              <w:t xml:space="preserve"> 及</w:t>
            </w:r>
            <w:r>
              <w:rPr>
                <w:sz w:val="18"/>
              </w:rPr>
              <w:t>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656" w:right="642"/>
              <w:jc w:val="center"/>
              <w:rPr>
                <w:sz w:val="18"/>
              </w:rPr>
            </w:pPr>
            <w:r>
              <w:rPr>
                <w:sz w:val="18"/>
              </w:rPr>
              <w:t>视野</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ind w:left="927" w:right="906"/>
              <w:jc w:val="center"/>
              <w:rPr>
                <w:sz w:val="18"/>
              </w:rPr>
            </w:pPr>
            <w:r>
              <w:rPr>
                <w:sz w:val="18"/>
              </w:rPr>
              <w:t>正常</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ind w:left="164" w:right="146"/>
              <w:jc w:val="center"/>
              <w:rPr>
                <w:sz w:val="18"/>
              </w:rPr>
            </w:pPr>
            <w:r>
              <w:rPr>
                <w:sz w:val="18"/>
              </w:rPr>
              <w:t>正常</w:t>
            </w:r>
          </w:p>
        </w:tc>
        <w:tc>
          <w:tcPr>
            <w:tcW w:w="2518" w:type="dxa"/>
            <w:tcBorders>
              <w:top w:val="single" w:color="000000" w:sz="4" w:space="0"/>
              <w:left w:val="single" w:color="000000" w:sz="4" w:space="0"/>
              <w:bottom w:val="single" w:color="000000" w:sz="4" w:space="0"/>
            </w:tcBorders>
          </w:tcPr>
          <w:p>
            <w:pPr>
              <w:pStyle w:val="9"/>
              <w:spacing w:before="40"/>
              <w:ind w:left="884" w:right="859"/>
              <w:jc w:val="center"/>
              <w:rPr>
                <w:sz w:val="18"/>
              </w:rPr>
            </w:pPr>
            <w:r>
              <w:rPr>
                <w:sz w:val="18"/>
              </w:rPr>
              <w:t>正常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656" w:right="642"/>
              <w:jc w:val="center"/>
              <w:rPr>
                <w:sz w:val="18"/>
              </w:rPr>
            </w:pPr>
            <w:r>
              <w:rPr>
                <w:sz w:val="18"/>
              </w:rPr>
              <w:t>复视</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ind w:left="927" w:right="909"/>
              <w:jc w:val="center"/>
              <w:rPr>
                <w:sz w:val="18"/>
              </w:rPr>
            </w:pPr>
            <w:r>
              <w:rPr>
                <w:sz w:val="18"/>
              </w:rPr>
              <w:t>无复视</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ind w:left="164" w:right="144"/>
              <w:jc w:val="center"/>
              <w:rPr>
                <w:sz w:val="18"/>
              </w:rPr>
            </w:pPr>
            <w:r>
              <w:rPr>
                <w:sz w:val="18"/>
              </w:rPr>
              <w:t>无复视</w:t>
            </w:r>
          </w:p>
        </w:tc>
        <w:tc>
          <w:tcPr>
            <w:tcW w:w="2518" w:type="dxa"/>
            <w:tcBorders>
              <w:top w:val="single" w:color="000000" w:sz="4" w:space="0"/>
              <w:left w:val="single" w:color="000000" w:sz="4" w:space="0"/>
              <w:bottom w:val="single" w:color="000000" w:sz="4" w:space="0"/>
            </w:tcBorders>
          </w:tcPr>
          <w:p>
            <w:pPr>
              <w:pStyle w:val="9"/>
              <w:spacing w:before="40"/>
              <w:ind w:left="882" w:right="859"/>
              <w:jc w:val="center"/>
              <w:rPr>
                <w:sz w:val="18"/>
              </w:rPr>
            </w:pPr>
            <w:r>
              <w:rPr>
                <w:sz w:val="18"/>
              </w:rPr>
              <w:t>无复视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658" w:right="642"/>
              <w:jc w:val="center"/>
              <w:rPr>
                <w:sz w:val="18"/>
              </w:rPr>
            </w:pPr>
            <w:r>
              <w:rPr>
                <w:sz w:val="18"/>
              </w:rPr>
              <w:t>暗适应</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ind w:left="927" w:right="906"/>
              <w:jc w:val="center"/>
              <w:rPr>
                <w:sz w:val="18"/>
              </w:rPr>
            </w:pPr>
            <w:r>
              <w:rPr>
                <w:sz w:val="18"/>
              </w:rPr>
              <w:t>正常</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ind w:left="164" w:right="146"/>
              <w:jc w:val="center"/>
              <w:rPr>
                <w:sz w:val="18"/>
              </w:rPr>
            </w:pPr>
            <w:r>
              <w:rPr>
                <w:sz w:val="18"/>
              </w:rPr>
              <w:t>正常</w:t>
            </w:r>
          </w:p>
        </w:tc>
        <w:tc>
          <w:tcPr>
            <w:tcW w:w="2518" w:type="dxa"/>
            <w:tcBorders>
              <w:top w:val="single" w:color="000000" w:sz="4" w:space="0"/>
              <w:left w:val="single" w:color="000000" w:sz="4" w:space="0"/>
              <w:bottom w:val="single" w:color="000000" w:sz="4" w:space="0"/>
            </w:tcBorders>
          </w:tcPr>
          <w:p>
            <w:pPr>
              <w:pStyle w:val="9"/>
              <w:spacing w:before="40"/>
              <w:ind w:left="884" w:right="859"/>
              <w:jc w:val="center"/>
              <w:rPr>
                <w:sz w:val="18"/>
              </w:rPr>
            </w:pPr>
            <w:r>
              <w:rPr>
                <w:sz w:val="18"/>
              </w:rPr>
              <w:t>正常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3" w:hRule="atLeast"/>
        </w:trPr>
        <w:tc>
          <w:tcPr>
            <w:tcW w:w="1896" w:type="dxa"/>
            <w:gridSpan w:val="2"/>
            <w:tcBorders>
              <w:top w:val="single" w:color="000000" w:sz="4" w:space="0"/>
              <w:bottom w:val="single" w:color="000000" w:sz="4" w:space="0"/>
              <w:right w:val="single" w:color="000000" w:sz="4" w:space="0"/>
            </w:tcBorders>
          </w:tcPr>
          <w:p>
            <w:pPr>
              <w:pStyle w:val="9"/>
              <w:spacing w:before="1"/>
              <w:rPr>
                <w:rFonts w:ascii="华光小标宋_CNKI"/>
                <w:sz w:val="11"/>
              </w:rPr>
            </w:pPr>
          </w:p>
          <w:p>
            <w:pPr>
              <w:pStyle w:val="9"/>
              <w:spacing w:before="1"/>
              <w:ind w:left="656" w:right="642"/>
              <w:jc w:val="center"/>
              <w:rPr>
                <w:sz w:val="18"/>
              </w:rPr>
            </w:pPr>
            <w:r>
              <w:rPr>
                <w:sz w:val="18"/>
              </w:rPr>
              <w:t>色觉</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ind w:left="112"/>
              <w:rPr>
                <w:sz w:val="18"/>
              </w:rPr>
            </w:pPr>
            <w:r>
              <w:rPr>
                <w:sz w:val="18"/>
              </w:rPr>
              <w:t>采用俞自萍假同色表测定，辨</w:t>
            </w:r>
          </w:p>
          <w:p>
            <w:pPr>
              <w:pStyle w:val="9"/>
              <w:spacing w:before="82"/>
              <w:ind w:left="112"/>
              <w:rPr>
                <w:sz w:val="18"/>
              </w:rPr>
            </w:pPr>
            <w:r>
              <w:rPr>
                <w:sz w:val="18"/>
              </w:rPr>
              <w:t>色力正常</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ind w:left="114"/>
              <w:rPr>
                <w:sz w:val="18"/>
              </w:rPr>
            </w:pPr>
            <w:r>
              <w:rPr>
                <w:sz w:val="18"/>
              </w:rPr>
              <w:t>采用俞自萍假同色表测定，无</w:t>
            </w:r>
          </w:p>
          <w:p>
            <w:pPr>
              <w:pStyle w:val="9"/>
              <w:spacing w:before="82"/>
              <w:ind w:left="114"/>
              <w:rPr>
                <w:sz w:val="18"/>
              </w:rPr>
            </w:pPr>
            <w:r>
              <w:rPr>
                <w:sz w:val="18"/>
              </w:rPr>
              <w:t>红绿色盲</w:t>
            </w:r>
          </w:p>
        </w:tc>
        <w:tc>
          <w:tcPr>
            <w:tcW w:w="2518" w:type="dxa"/>
            <w:tcBorders>
              <w:top w:val="single" w:color="000000" w:sz="4" w:space="0"/>
              <w:left w:val="single" w:color="000000" w:sz="4" w:space="0"/>
              <w:bottom w:val="single" w:color="000000" w:sz="4" w:space="0"/>
            </w:tcBorders>
          </w:tcPr>
          <w:p>
            <w:pPr>
              <w:pStyle w:val="9"/>
              <w:spacing w:before="40"/>
              <w:ind w:left="112"/>
              <w:rPr>
                <w:sz w:val="18"/>
              </w:rPr>
            </w:pPr>
            <w:r>
              <w:rPr>
                <w:sz w:val="18"/>
              </w:rPr>
              <w:t>采用俞自萍假同色表测定，无</w:t>
            </w:r>
          </w:p>
          <w:p>
            <w:pPr>
              <w:pStyle w:val="9"/>
              <w:spacing w:before="82"/>
              <w:ind w:left="112"/>
              <w:rPr>
                <w:sz w:val="18"/>
              </w:rPr>
            </w:pPr>
            <w:r>
              <w:rPr>
                <w:sz w:val="18"/>
              </w:rPr>
              <w:t>红绿色盲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atLeast"/>
        </w:trPr>
        <w:tc>
          <w:tcPr>
            <w:tcW w:w="1896" w:type="dxa"/>
            <w:gridSpan w:val="2"/>
            <w:tcBorders>
              <w:top w:val="single" w:color="000000" w:sz="4" w:space="0"/>
              <w:bottom w:val="single" w:color="000000" w:sz="4" w:space="0"/>
              <w:right w:val="single" w:color="000000" w:sz="4" w:space="0"/>
            </w:tcBorders>
          </w:tcPr>
          <w:p>
            <w:pPr>
              <w:pStyle w:val="9"/>
              <w:spacing w:before="4"/>
              <w:rPr>
                <w:rFonts w:ascii="华光小标宋_CNKI"/>
                <w:sz w:val="11"/>
              </w:rPr>
            </w:pPr>
          </w:p>
          <w:p>
            <w:pPr>
              <w:pStyle w:val="9"/>
              <w:ind w:left="656" w:right="642"/>
              <w:jc w:val="center"/>
              <w:rPr>
                <w:sz w:val="18"/>
              </w:rPr>
            </w:pPr>
            <w:r>
              <w:rPr>
                <w:sz w:val="18"/>
              </w:rPr>
              <w:t>听力</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3"/>
              <w:ind w:left="112"/>
              <w:rPr>
                <w:sz w:val="18"/>
              </w:rPr>
            </w:pPr>
            <w:r>
              <w:rPr>
                <w:sz w:val="18"/>
              </w:rPr>
              <w:t>采用耳语检查法，双耳听力无</w:t>
            </w:r>
          </w:p>
          <w:p>
            <w:pPr>
              <w:pStyle w:val="9"/>
              <w:spacing w:before="81"/>
              <w:ind w:left="112"/>
              <w:rPr>
                <w:sz w:val="18"/>
              </w:rPr>
            </w:pPr>
            <w:r>
              <w:rPr>
                <w:sz w:val="18"/>
              </w:rPr>
              <w:t>异常</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3"/>
              <w:ind w:left="114"/>
              <w:rPr>
                <w:sz w:val="18"/>
              </w:rPr>
            </w:pPr>
            <w:r>
              <w:rPr>
                <w:sz w:val="18"/>
              </w:rPr>
              <w:t>采用耳语检查法，双耳听力无</w:t>
            </w:r>
          </w:p>
          <w:p>
            <w:pPr>
              <w:pStyle w:val="9"/>
              <w:spacing w:before="81"/>
              <w:ind w:left="114"/>
              <w:rPr>
                <w:sz w:val="18"/>
              </w:rPr>
            </w:pPr>
            <w:r>
              <w:rPr>
                <w:sz w:val="18"/>
              </w:rPr>
              <w:t>异常</w:t>
            </w:r>
          </w:p>
        </w:tc>
        <w:tc>
          <w:tcPr>
            <w:tcW w:w="2518" w:type="dxa"/>
            <w:tcBorders>
              <w:top w:val="single" w:color="000000" w:sz="4" w:space="0"/>
              <w:left w:val="single" w:color="000000" w:sz="4" w:space="0"/>
              <w:bottom w:val="single" w:color="000000" w:sz="4" w:space="0"/>
            </w:tcBorders>
          </w:tcPr>
          <w:p>
            <w:pPr>
              <w:pStyle w:val="9"/>
              <w:spacing w:before="43"/>
              <w:ind w:left="112"/>
              <w:rPr>
                <w:sz w:val="18"/>
              </w:rPr>
            </w:pPr>
            <w:r>
              <w:rPr>
                <w:sz w:val="18"/>
              </w:rPr>
              <w:t>采用耳语检查法，双耳听力无</w:t>
            </w:r>
          </w:p>
          <w:p>
            <w:pPr>
              <w:pStyle w:val="9"/>
              <w:spacing w:before="81"/>
              <w:ind w:left="112"/>
              <w:rPr>
                <w:sz w:val="18"/>
              </w:rPr>
            </w:pPr>
            <w:r>
              <w:rPr>
                <w:sz w:val="18"/>
              </w:rPr>
              <w:t>异常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1" w:hRule="atLeast"/>
        </w:trPr>
        <w:tc>
          <w:tcPr>
            <w:tcW w:w="1896" w:type="dxa"/>
            <w:gridSpan w:val="2"/>
            <w:tcBorders>
              <w:top w:val="single" w:color="000000" w:sz="4" w:space="0"/>
              <w:bottom w:val="single" w:color="000000" w:sz="4" w:space="0"/>
              <w:right w:val="single" w:color="000000" w:sz="4" w:space="0"/>
            </w:tcBorders>
          </w:tcPr>
          <w:p>
            <w:pPr>
              <w:pStyle w:val="9"/>
              <w:spacing w:before="40"/>
              <w:ind w:left="656" w:right="642"/>
              <w:jc w:val="center"/>
              <w:rPr>
                <w:sz w:val="18"/>
              </w:rPr>
            </w:pPr>
            <w:r>
              <w:rPr>
                <w:sz w:val="18"/>
              </w:rPr>
              <w:t>语言</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ind w:left="112"/>
              <w:rPr>
                <w:sz w:val="18"/>
              </w:rPr>
            </w:pPr>
            <w:r>
              <w:rPr>
                <w:sz w:val="18"/>
              </w:rPr>
              <w:t>良好的语言交流能力，无口吃</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ind w:left="114"/>
              <w:rPr>
                <w:sz w:val="18"/>
              </w:rPr>
            </w:pPr>
            <w:r>
              <w:rPr>
                <w:sz w:val="18"/>
              </w:rPr>
              <w:t>良好的语言交流能力，无口吃</w:t>
            </w:r>
          </w:p>
        </w:tc>
        <w:tc>
          <w:tcPr>
            <w:tcW w:w="2518" w:type="dxa"/>
            <w:tcBorders>
              <w:top w:val="single" w:color="000000" w:sz="4" w:space="0"/>
              <w:left w:val="single" w:color="000000" w:sz="4" w:space="0"/>
              <w:bottom w:val="single" w:color="000000" w:sz="4" w:space="0"/>
            </w:tcBorders>
          </w:tcPr>
          <w:p>
            <w:pPr>
              <w:pStyle w:val="9"/>
              <w:spacing w:before="40"/>
              <w:ind w:left="112"/>
              <w:rPr>
                <w:sz w:val="18"/>
              </w:rPr>
            </w:pPr>
            <w:r>
              <w:rPr>
                <w:sz w:val="18"/>
              </w:rPr>
              <w:t>正常的语言沟通能力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59" w:hRule="atLeast"/>
        </w:trPr>
        <w:tc>
          <w:tcPr>
            <w:tcW w:w="1896" w:type="dxa"/>
            <w:gridSpan w:val="2"/>
            <w:tcBorders>
              <w:top w:val="single" w:color="000000" w:sz="4" w:space="0"/>
              <w:bottom w:val="single" w:color="000000" w:sz="4" w:space="0"/>
              <w:right w:val="single" w:color="000000" w:sz="4" w:space="0"/>
            </w:tcBorders>
          </w:tcPr>
          <w:p>
            <w:pPr>
              <w:pStyle w:val="9"/>
              <w:rPr>
                <w:rFonts w:ascii="华光小标宋_CNKI"/>
                <w:sz w:val="18"/>
              </w:rPr>
            </w:pPr>
          </w:p>
          <w:p>
            <w:pPr>
              <w:pStyle w:val="9"/>
              <w:spacing w:before="9"/>
              <w:rPr>
                <w:rFonts w:ascii="华光小标宋_CNKI"/>
                <w:sz w:val="19"/>
              </w:rPr>
            </w:pPr>
          </w:p>
          <w:p>
            <w:pPr>
              <w:pStyle w:val="9"/>
              <w:spacing w:before="1"/>
              <w:ind w:left="498"/>
              <w:rPr>
                <w:sz w:val="18"/>
              </w:rPr>
            </w:pPr>
            <w:r>
              <w:rPr>
                <w:sz w:val="18"/>
              </w:rPr>
              <w:t>脊柱、四肢</w:t>
            </w:r>
          </w:p>
        </w:tc>
        <w:tc>
          <w:tcPr>
            <w:tcW w:w="2518" w:type="dxa"/>
            <w:tcBorders>
              <w:top w:val="single" w:color="000000" w:sz="4" w:space="0"/>
              <w:left w:val="single" w:color="000000" w:sz="4" w:space="0"/>
              <w:bottom w:val="single" w:color="000000" w:sz="4" w:space="0"/>
              <w:right w:val="single" w:color="000000" w:sz="4" w:space="0"/>
            </w:tcBorders>
          </w:tcPr>
          <w:p>
            <w:pPr>
              <w:pStyle w:val="9"/>
              <w:spacing w:before="40" w:line="324" w:lineRule="auto"/>
              <w:ind w:left="112" w:right="89"/>
              <w:jc w:val="both"/>
              <w:rPr>
                <w:sz w:val="18"/>
              </w:rPr>
            </w:pPr>
            <w:r>
              <w:rPr>
                <w:spacing w:val="-5"/>
                <w:sz w:val="18"/>
              </w:rPr>
              <w:t xml:space="preserve">双下肢不等长不超过 </w:t>
            </w:r>
            <w:r>
              <w:rPr>
                <w:sz w:val="18"/>
              </w:rPr>
              <w:t xml:space="preserve">2 </w:t>
            </w:r>
            <w:r>
              <w:rPr>
                <w:spacing w:val="1"/>
                <w:sz w:val="18"/>
              </w:rPr>
              <w:t>c</w:t>
            </w:r>
            <w:r>
              <w:rPr>
                <w:spacing w:val="-2"/>
                <w:sz w:val="18"/>
              </w:rPr>
              <w:t>m</w:t>
            </w:r>
            <w:r>
              <w:rPr>
                <w:spacing w:val="-49"/>
                <w:sz w:val="18"/>
              </w:rPr>
              <w:t>，脊</w:t>
            </w:r>
            <w:r>
              <w:rPr>
                <w:spacing w:val="-4"/>
                <w:sz w:val="18"/>
              </w:rPr>
              <w:t xml:space="preserve">柱侧弯不超过 </w:t>
            </w:r>
            <w:r>
              <w:rPr>
                <w:sz w:val="18"/>
              </w:rPr>
              <w:t>4 cm</w:t>
            </w:r>
            <w:r>
              <w:rPr>
                <w:spacing w:val="-7"/>
                <w:sz w:val="18"/>
              </w:rPr>
              <w:t xml:space="preserve"> 且无明显</w:t>
            </w:r>
            <w:r>
              <w:rPr>
                <w:spacing w:val="-9"/>
                <w:sz w:val="18"/>
              </w:rPr>
              <w:t>后凸畸形，四肢无残缺。脊柱</w:t>
            </w:r>
            <w:r>
              <w:rPr>
                <w:spacing w:val="-6"/>
                <w:sz w:val="18"/>
              </w:rPr>
              <w:t>及四肢肌力正常，共济运动良</w:t>
            </w:r>
          </w:p>
          <w:p>
            <w:pPr>
              <w:pStyle w:val="9"/>
              <w:spacing w:before="3"/>
              <w:ind w:left="112"/>
              <w:rPr>
                <w:sz w:val="18"/>
              </w:rPr>
            </w:pPr>
            <w:r>
              <w:rPr>
                <w:sz w:val="18"/>
              </w:rPr>
              <w:t>好</w:t>
            </w:r>
          </w:p>
        </w:tc>
        <w:tc>
          <w:tcPr>
            <w:tcW w:w="2520" w:type="dxa"/>
            <w:tcBorders>
              <w:top w:val="single" w:color="000000" w:sz="4" w:space="0"/>
              <w:left w:val="single" w:color="000000" w:sz="4" w:space="0"/>
              <w:bottom w:val="single" w:color="000000" w:sz="4" w:space="0"/>
              <w:right w:val="single" w:color="000000" w:sz="4" w:space="0"/>
            </w:tcBorders>
          </w:tcPr>
          <w:p>
            <w:pPr>
              <w:pStyle w:val="9"/>
              <w:spacing w:before="40" w:line="324" w:lineRule="auto"/>
              <w:ind w:left="114" w:right="91"/>
              <w:jc w:val="both"/>
              <w:rPr>
                <w:sz w:val="18"/>
              </w:rPr>
            </w:pPr>
            <w:r>
              <w:rPr>
                <w:spacing w:val="-5"/>
                <w:sz w:val="18"/>
              </w:rPr>
              <w:t xml:space="preserve">双下肢不等长不超过 </w:t>
            </w:r>
            <w:r>
              <w:rPr>
                <w:sz w:val="18"/>
              </w:rPr>
              <w:t xml:space="preserve">2 </w:t>
            </w:r>
            <w:r>
              <w:rPr>
                <w:spacing w:val="1"/>
                <w:sz w:val="18"/>
              </w:rPr>
              <w:t>c</w:t>
            </w:r>
            <w:r>
              <w:rPr>
                <w:spacing w:val="-2"/>
                <w:sz w:val="18"/>
              </w:rPr>
              <w:t>m</w:t>
            </w:r>
            <w:r>
              <w:rPr>
                <w:spacing w:val="-49"/>
                <w:sz w:val="18"/>
              </w:rPr>
              <w:t>，脊</w:t>
            </w:r>
            <w:r>
              <w:rPr>
                <w:spacing w:val="-4"/>
                <w:sz w:val="18"/>
              </w:rPr>
              <w:t xml:space="preserve">柱侧弯不超过 </w:t>
            </w:r>
            <w:r>
              <w:rPr>
                <w:sz w:val="18"/>
              </w:rPr>
              <w:t>4 cm</w:t>
            </w:r>
            <w:r>
              <w:rPr>
                <w:spacing w:val="-7"/>
                <w:sz w:val="18"/>
              </w:rPr>
              <w:t xml:space="preserve"> 且无明显</w:t>
            </w:r>
            <w:r>
              <w:rPr>
                <w:spacing w:val="-10"/>
                <w:sz w:val="18"/>
              </w:rPr>
              <w:t>后凸畸形，四肢无残缺。脊柱</w:t>
            </w:r>
            <w:r>
              <w:rPr>
                <w:spacing w:val="-6"/>
                <w:sz w:val="18"/>
              </w:rPr>
              <w:t>及四肢肌力正常，共济运动良</w:t>
            </w:r>
          </w:p>
          <w:p>
            <w:pPr>
              <w:pStyle w:val="9"/>
              <w:spacing w:before="3"/>
              <w:ind w:left="114"/>
              <w:rPr>
                <w:sz w:val="18"/>
              </w:rPr>
            </w:pPr>
            <w:r>
              <w:rPr>
                <w:sz w:val="18"/>
              </w:rPr>
              <w:t>好</w:t>
            </w:r>
          </w:p>
        </w:tc>
        <w:tc>
          <w:tcPr>
            <w:tcW w:w="2518" w:type="dxa"/>
            <w:tcBorders>
              <w:top w:val="single" w:color="000000" w:sz="4" w:space="0"/>
              <w:left w:val="single" w:color="000000" w:sz="4" w:space="0"/>
              <w:bottom w:val="single" w:color="000000" w:sz="4" w:space="0"/>
            </w:tcBorders>
          </w:tcPr>
          <w:p>
            <w:pPr>
              <w:pStyle w:val="9"/>
              <w:spacing w:before="40" w:line="324" w:lineRule="auto"/>
              <w:ind w:left="112" w:right="84"/>
              <w:jc w:val="both"/>
              <w:rPr>
                <w:sz w:val="18"/>
              </w:rPr>
            </w:pPr>
            <w:r>
              <w:rPr>
                <w:spacing w:val="-5"/>
                <w:sz w:val="18"/>
              </w:rPr>
              <w:t xml:space="preserve">双下肢不等长不超过 </w:t>
            </w:r>
            <w:r>
              <w:rPr>
                <w:sz w:val="18"/>
              </w:rPr>
              <w:t xml:space="preserve">2 </w:t>
            </w:r>
            <w:r>
              <w:rPr>
                <w:spacing w:val="1"/>
                <w:sz w:val="18"/>
              </w:rPr>
              <w:t>c</w:t>
            </w:r>
            <w:r>
              <w:rPr>
                <w:spacing w:val="-2"/>
                <w:sz w:val="18"/>
              </w:rPr>
              <w:t>m</w:t>
            </w:r>
            <w:r>
              <w:rPr>
                <w:spacing w:val="-49"/>
                <w:sz w:val="18"/>
              </w:rPr>
              <w:t>，脊</w:t>
            </w:r>
            <w:r>
              <w:rPr>
                <w:spacing w:val="-4"/>
                <w:sz w:val="18"/>
              </w:rPr>
              <w:t xml:space="preserve">柱侧弯不超过 </w:t>
            </w:r>
            <w:r>
              <w:rPr>
                <w:sz w:val="18"/>
              </w:rPr>
              <w:t>4 cm</w:t>
            </w:r>
            <w:r>
              <w:rPr>
                <w:spacing w:val="-7"/>
                <w:sz w:val="18"/>
              </w:rPr>
              <w:t xml:space="preserve"> 且无明显</w:t>
            </w:r>
            <w:r>
              <w:rPr>
                <w:spacing w:val="-10"/>
                <w:sz w:val="18"/>
              </w:rPr>
              <w:t>后凸畸形，四肢无残缺。脊柱</w:t>
            </w:r>
            <w:r>
              <w:rPr>
                <w:spacing w:val="-6"/>
                <w:sz w:val="18"/>
              </w:rPr>
              <w:t>及四肢肌力正常，共济运动良</w:t>
            </w:r>
          </w:p>
          <w:p>
            <w:pPr>
              <w:pStyle w:val="9"/>
              <w:spacing w:before="3"/>
              <w:ind w:left="112"/>
              <w:rPr>
                <w:sz w:val="18"/>
              </w:rPr>
            </w:pPr>
            <w:r>
              <w:rPr>
                <w:sz w:val="18"/>
              </w:rPr>
              <w:t>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11" w:hRule="atLeast"/>
        </w:trPr>
        <w:tc>
          <w:tcPr>
            <w:tcW w:w="1896" w:type="dxa"/>
            <w:gridSpan w:val="2"/>
            <w:tcBorders>
              <w:top w:val="single" w:color="000000" w:sz="4" w:space="0"/>
              <w:right w:val="single" w:color="000000" w:sz="4" w:space="0"/>
            </w:tcBorders>
          </w:tcPr>
          <w:p>
            <w:pPr>
              <w:pStyle w:val="9"/>
              <w:spacing w:before="40"/>
              <w:ind w:left="587"/>
              <w:rPr>
                <w:sz w:val="18"/>
              </w:rPr>
            </w:pPr>
            <w:r>
              <w:rPr>
                <w:sz w:val="18"/>
              </w:rPr>
              <w:t>职业限制</w:t>
            </w:r>
          </w:p>
        </w:tc>
        <w:tc>
          <w:tcPr>
            <w:tcW w:w="2518" w:type="dxa"/>
            <w:tcBorders>
              <w:top w:val="single" w:color="000000" w:sz="4" w:space="0"/>
              <w:left w:val="single" w:color="000000" w:sz="4" w:space="0"/>
              <w:right w:val="single" w:color="000000" w:sz="4" w:space="0"/>
            </w:tcBorders>
          </w:tcPr>
          <w:p>
            <w:pPr>
              <w:pStyle w:val="9"/>
              <w:spacing w:before="40"/>
              <w:ind w:left="112"/>
              <w:rPr>
                <w:sz w:val="18"/>
              </w:rPr>
            </w:pPr>
            <w:r>
              <w:rPr>
                <w:sz w:val="18"/>
              </w:rPr>
              <w:t>见附录：1</w:t>
            </w:r>
          </w:p>
        </w:tc>
        <w:tc>
          <w:tcPr>
            <w:tcW w:w="2520" w:type="dxa"/>
            <w:tcBorders>
              <w:top w:val="single" w:color="000000" w:sz="4" w:space="0"/>
              <w:left w:val="single" w:color="000000" w:sz="4" w:space="0"/>
              <w:right w:val="single" w:color="000000" w:sz="4" w:space="0"/>
            </w:tcBorders>
          </w:tcPr>
          <w:p>
            <w:pPr>
              <w:pStyle w:val="9"/>
              <w:spacing w:before="40"/>
              <w:ind w:left="114"/>
              <w:rPr>
                <w:sz w:val="18"/>
              </w:rPr>
            </w:pPr>
            <w:r>
              <w:rPr>
                <w:sz w:val="18"/>
              </w:rPr>
              <w:t>见附录：1</w:t>
            </w:r>
          </w:p>
        </w:tc>
        <w:tc>
          <w:tcPr>
            <w:tcW w:w="2518" w:type="dxa"/>
            <w:tcBorders>
              <w:top w:val="single" w:color="000000" w:sz="4" w:space="0"/>
              <w:left w:val="single" w:color="000000" w:sz="4" w:space="0"/>
            </w:tcBorders>
          </w:tcPr>
          <w:p>
            <w:pPr>
              <w:pStyle w:val="9"/>
              <w:spacing w:before="40"/>
              <w:ind w:left="112"/>
              <w:rPr>
                <w:sz w:val="18"/>
              </w:rPr>
            </w:pPr>
            <w:r>
              <w:rPr>
                <w:sz w:val="18"/>
              </w:rPr>
              <w:t>见附录：1</w:t>
            </w:r>
          </w:p>
        </w:tc>
      </w:tr>
    </w:tbl>
    <w:p>
      <w:pPr>
        <w:pStyle w:val="4"/>
        <w:spacing w:before="6"/>
        <w:rPr>
          <w:rFonts w:ascii="华光小标宋_CNKI"/>
          <w:sz w:val="6"/>
        </w:rPr>
      </w:pPr>
    </w:p>
    <w:p>
      <w:pPr>
        <w:spacing w:before="72"/>
        <w:ind w:left="220" w:right="0" w:firstLine="0"/>
        <w:jc w:val="left"/>
        <w:rPr>
          <w:sz w:val="20"/>
        </w:rPr>
      </w:pPr>
      <w:r>
        <w:rPr>
          <w:sz w:val="20"/>
        </w:rPr>
        <w:t>检查及评定：</w:t>
      </w:r>
    </w:p>
    <w:p>
      <w:pPr>
        <w:pStyle w:val="4"/>
        <w:spacing w:before="6"/>
        <w:rPr>
          <w:sz w:val="16"/>
        </w:rPr>
      </w:pPr>
    </w:p>
    <w:p>
      <w:pPr>
        <w:pStyle w:val="8"/>
        <w:numPr>
          <w:ilvl w:val="0"/>
          <w:numId w:val="6"/>
        </w:numPr>
        <w:tabs>
          <w:tab w:val="left" w:pos="422"/>
        </w:tabs>
        <w:spacing w:before="0" w:after="0" w:line="240" w:lineRule="auto"/>
        <w:ind w:left="421" w:right="0" w:hanging="202"/>
        <w:jc w:val="left"/>
        <w:rPr>
          <w:sz w:val="20"/>
        </w:rPr>
      </w:pPr>
      <w:r>
        <w:rPr>
          <w:sz w:val="20"/>
        </w:rPr>
        <w:t>内河船舶船员健康检查应按附录：</w:t>
      </w:r>
      <w:r>
        <w:rPr>
          <w:spacing w:val="6"/>
          <w:sz w:val="20"/>
        </w:rPr>
        <w:t>2</w:t>
      </w:r>
      <w:r>
        <w:rPr>
          <w:sz w:val="20"/>
        </w:rPr>
        <w:t>的要求进行，并填写“内河船舶船员健康检查表”。</w:t>
      </w:r>
    </w:p>
    <w:p>
      <w:pPr>
        <w:pStyle w:val="4"/>
        <w:spacing w:before="7"/>
        <w:rPr>
          <w:sz w:val="16"/>
        </w:rPr>
      </w:pPr>
    </w:p>
    <w:p>
      <w:pPr>
        <w:pStyle w:val="8"/>
        <w:numPr>
          <w:ilvl w:val="0"/>
          <w:numId w:val="6"/>
        </w:numPr>
        <w:tabs>
          <w:tab w:val="left" w:pos="422"/>
        </w:tabs>
        <w:spacing w:before="0" w:after="0" w:line="240" w:lineRule="auto"/>
        <w:ind w:left="421" w:right="0" w:hanging="202"/>
        <w:jc w:val="left"/>
        <w:rPr>
          <w:sz w:val="20"/>
        </w:rPr>
      </w:pPr>
      <w:r>
        <w:rPr>
          <w:w w:val="95"/>
          <w:sz w:val="20"/>
        </w:rPr>
        <w:t>内河船舶船员检查结论分为合格和不合格。</w:t>
      </w:r>
    </w:p>
    <w:p>
      <w:pPr>
        <w:pStyle w:val="4"/>
        <w:spacing w:before="7"/>
        <w:rPr>
          <w:sz w:val="16"/>
        </w:rPr>
      </w:pPr>
    </w:p>
    <w:p>
      <w:pPr>
        <w:pStyle w:val="8"/>
        <w:numPr>
          <w:ilvl w:val="1"/>
          <w:numId w:val="6"/>
        </w:numPr>
        <w:tabs>
          <w:tab w:val="left" w:pos="621"/>
        </w:tabs>
        <w:spacing w:before="0" w:after="0" w:line="240" w:lineRule="auto"/>
        <w:ind w:left="620" w:right="0" w:hanging="401"/>
        <w:jc w:val="left"/>
        <w:rPr>
          <w:sz w:val="20"/>
        </w:rPr>
      </w:pPr>
      <w:r>
        <w:rPr>
          <w:w w:val="95"/>
          <w:sz w:val="20"/>
        </w:rPr>
        <w:t>合格：符合本标准所规定的健康要求；</w:t>
      </w:r>
    </w:p>
    <w:p>
      <w:pPr>
        <w:pStyle w:val="4"/>
        <w:spacing w:before="6"/>
        <w:rPr>
          <w:sz w:val="16"/>
        </w:rPr>
      </w:pPr>
    </w:p>
    <w:p>
      <w:pPr>
        <w:pStyle w:val="8"/>
        <w:numPr>
          <w:ilvl w:val="1"/>
          <w:numId w:val="6"/>
        </w:numPr>
        <w:tabs>
          <w:tab w:val="left" w:pos="621"/>
        </w:tabs>
        <w:spacing w:before="1" w:after="0" w:line="240" w:lineRule="auto"/>
        <w:ind w:left="620" w:right="0" w:hanging="401"/>
        <w:jc w:val="left"/>
        <w:rPr>
          <w:sz w:val="20"/>
        </w:rPr>
      </w:pPr>
      <w:r>
        <w:rPr>
          <w:sz w:val="20"/>
        </w:rPr>
        <w:t>不合格：不符合本标准所规定的健康要求。</w:t>
      </w:r>
    </w:p>
    <w:p>
      <w:pPr>
        <w:spacing w:after="0" w:line="240" w:lineRule="auto"/>
        <w:jc w:val="left"/>
        <w:rPr>
          <w:sz w:val="20"/>
        </w:rPr>
        <w:sectPr>
          <w:type w:val="continuous"/>
          <w:pgSz w:w="11910" w:h="16840"/>
          <w:pgMar w:top="1580" w:right="1420" w:bottom="280" w:left="800" w:header="720" w:footer="720" w:gutter="0"/>
          <w:cols w:space="720" w:num="1"/>
        </w:sectPr>
      </w:pPr>
    </w:p>
    <w:p>
      <w:pPr>
        <w:pStyle w:val="4"/>
        <w:spacing w:before="26"/>
        <w:ind w:left="220"/>
      </w:pPr>
      <w:r>
        <w:t>附录：1</w:t>
      </w:r>
    </w:p>
    <w:p>
      <w:pPr>
        <w:pStyle w:val="4"/>
        <w:spacing w:before="8"/>
        <w:rPr>
          <w:sz w:val="24"/>
        </w:rPr>
      </w:pPr>
    </w:p>
    <w:p>
      <w:pPr>
        <w:pStyle w:val="4"/>
        <w:spacing w:before="55"/>
        <w:ind w:left="3844" w:right="3885"/>
        <w:jc w:val="center"/>
      </w:pPr>
      <w:r>
        <w:t>船员职业限制</w:t>
      </w:r>
    </w:p>
    <w:p>
      <w:pPr>
        <w:pStyle w:val="4"/>
        <w:spacing w:before="5"/>
        <w:rPr>
          <w:sz w:val="23"/>
        </w:rPr>
      </w:pPr>
    </w:p>
    <w:p>
      <w:pPr>
        <w:pStyle w:val="8"/>
        <w:numPr>
          <w:ilvl w:val="1"/>
          <w:numId w:val="7"/>
        </w:numPr>
        <w:tabs>
          <w:tab w:val="left" w:pos="745"/>
          <w:tab w:val="left" w:pos="746"/>
        </w:tabs>
        <w:spacing w:before="70" w:after="0" w:line="240" w:lineRule="auto"/>
        <w:ind w:left="745" w:right="0" w:hanging="526"/>
        <w:jc w:val="left"/>
        <w:rPr>
          <w:sz w:val="20"/>
        </w:rPr>
      </w:pPr>
      <w:r>
        <w:rPr>
          <w:sz w:val="20"/>
        </w:rPr>
        <w:t>心脏、血管系统疾病</w:t>
      </w:r>
    </w:p>
    <w:p>
      <w:pPr>
        <w:pStyle w:val="4"/>
        <w:spacing w:before="6"/>
        <w:rPr>
          <w:sz w:val="22"/>
        </w:rPr>
      </w:pPr>
    </w:p>
    <w:p>
      <w:pPr>
        <w:spacing w:before="0" w:line="292" w:lineRule="auto"/>
        <w:ind w:left="220" w:right="304" w:firstLine="0"/>
        <w:jc w:val="both"/>
        <w:rPr>
          <w:sz w:val="20"/>
        </w:rPr>
      </w:pPr>
      <w:r>
        <w:rPr>
          <w:spacing w:val="-1"/>
          <w:w w:val="95"/>
          <w:sz w:val="20"/>
        </w:rPr>
        <w:t xml:space="preserve">严重风湿性瓣膜心脏病、不稳定型心绞痛、心肌梗死、急性心肌炎、心包炎、心肌病等各种引起心功能不    </w:t>
      </w:r>
      <w:r>
        <w:rPr>
          <w:w w:val="95"/>
          <w:sz w:val="20"/>
        </w:rPr>
        <w:t>全的疾病者，不得上船工作；无症状冠心病（包括冠脉支架置入术后或搭桥术后无症状者）</w:t>
      </w:r>
      <w:r>
        <w:rPr>
          <w:spacing w:val="-4"/>
          <w:w w:val="95"/>
          <w:sz w:val="20"/>
        </w:rPr>
        <w:t xml:space="preserve">或者症状轻微    </w:t>
      </w:r>
      <w:r>
        <w:rPr>
          <w:sz w:val="20"/>
        </w:rPr>
        <w:t>的心脏疾患，心功能正常且心脏彩超没有发现病理学改变者，健康检查周期不得超过1年。</w:t>
      </w:r>
    </w:p>
    <w:p>
      <w:pPr>
        <w:spacing w:before="154" w:line="292" w:lineRule="auto"/>
        <w:ind w:left="220" w:right="271" w:firstLine="0"/>
        <w:jc w:val="both"/>
        <w:rPr>
          <w:sz w:val="20"/>
        </w:rPr>
      </w:pPr>
      <w:r>
        <w:rPr>
          <w:spacing w:val="-1"/>
          <w:w w:val="95"/>
          <w:sz w:val="20"/>
        </w:rPr>
        <w:t xml:space="preserve">病态窦房结综合征、第Ⅱ度Ⅱ型及第Ⅲ度房室传导阻滞、第Ⅰ度及第Ⅱ度Ⅰ型房室传导阻滞伴有昏厥史、    </w:t>
      </w:r>
      <w:r>
        <w:rPr>
          <w:w w:val="95"/>
          <w:sz w:val="20"/>
        </w:rPr>
        <w:t xml:space="preserve">完全左束支传导阻滞、双支或三支阻滞、弥漫性心室内传导阻滞者，不得上船工作；安装人工起搏器且半   </w:t>
      </w:r>
      <w:r>
        <w:rPr>
          <w:sz w:val="20"/>
        </w:rPr>
        <w:t>年内病情稳定者，可在港内航行船舶工作，且健康检查周期不得超过1年。</w:t>
      </w:r>
    </w:p>
    <w:p>
      <w:pPr>
        <w:spacing w:before="154" w:line="292" w:lineRule="auto"/>
        <w:ind w:left="220" w:right="259" w:firstLine="0"/>
        <w:jc w:val="both"/>
        <w:rPr>
          <w:sz w:val="20"/>
        </w:rPr>
      </w:pPr>
      <w:r>
        <w:rPr>
          <w:spacing w:val="-6"/>
          <w:w w:val="95"/>
          <w:sz w:val="20"/>
        </w:rPr>
        <w:t>反复发作性阵发性室上性心动过速、心房扑动、心房颤动，频发室性早搏呈二、三联律，多源性室性早搏</w:t>
      </w:r>
      <w:r>
        <w:rPr>
          <w:spacing w:val="-16"/>
          <w:w w:val="90"/>
          <w:sz w:val="20"/>
        </w:rPr>
        <w:t xml:space="preserve">， </w:t>
      </w:r>
      <w:r>
        <w:rPr>
          <w:w w:val="95"/>
          <w:sz w:val="20"/>
        </w:rPr>
        <w:t>RonT</w:t>
      </w:r>
      <w:r>
        <w:rPr>
          <w:spacing w:val="-8"/>
          <w:w w:val="95"/>
          <w:sz w:val="20"/>
        </w:rPr>
        <w:t>型室性早搏，各种类型室性心动过速，预激综合症伴有室上性心动过速，先天性</w:t>
      </w:r>
      <w:r>
        <w:rPr>
          <w:w w:val="95"/>
          <w:sz w:val="20"/>
        </w:rPr>
        <w:t>QT间期延长综合症者</w:t>
      </w:r>
      <w:r>
        <w:rPr>
          <w:spacing w:val="-15"/>
          <w:w w:val="90"/>
          <w:sz w:val="20"/>
        </w:rPr>
        <w:t xml:space="preserve">，   </w:t>
      </w:r>
      <w:r>
        <w:rPr>
          <w:w w:val="95"/>
          <w:sz w:val="20"/>
        </w:rPr>
        <w:t>不得上船工作；虽有房颤但室率正常、心功能正常者，偶发病理性早搏者，健康检查周期不得超过1</w:t>
      </w:r>
      <w:r>
        <w:rPr>
          <w:spacing w:val="-36"/>
          <w:w w:val="95"/>
          <w:sz w:val="20"/>
        </w:rPr>
        <w:t xml:space="preserve">年；能    </w:t>
      </w:r>
      <w:r>
        <w:rPr>
          <w:sz w:val="20"/>
        </w:rPr>
        <w:t>够排除隐患的生理性早搏或者心律失常者，可不受限制。</w:t>
      </w:r>
    </w:p>
    <w:p>
      <w:pPr>
        <w:spacing w:before="154" w:line="292" w:lineRule="auto"/>
        <w:ind w:left="220" w:right="266" w:firstLine="0"/>
        <w:jc w:val="both"/>
        <w:rPr>
          <w:sz w:val="20"/>
        </w:rPr>
      </w:pPr>
      <w:r>
        <w:rPr>
          <w:w w:val="95"/>
          <w:sz w:val="20"/>
        </w:rPr>
        <w:t>心脏粘液瘤、动脉瘤、血栓性动脉炎、严重的动静脉瘘、严重下肢静脉曲张合并皮肤溃疡者，不得上船工   作；血栓性动脉炎、下肢深静脉血栓经治疗1年以上未复发者，健康检查周期不得超过1</w:t>
      </w:r>
      <w:r>
        <w:rPr>
          <w:spacing w:val="-3"/>
          <w:w w:val="95"/>
          <w:sz w:val="20"/>
        </w:rPr>
        <w:t xml:space="preserve">年；下肢静脉曲张    </w:t>
      </w:r>
      <w:r>
        <w:rPr>
          <w:sz w:val="20"/>
        </w:rPr>
        <w:t>无明显症状者，可不受限制。</w:t>
      </w:r>
    </w:p>
    <w:p>
      <w:pPr>
        <w:pStyle w:val="4"/>
        <w:spacing w:before="2"/>
        <w:rPr>
          <w:sz w:val="18"/>
        </w:rPr>
      </w:pPr>
    </w:p>
    <w:p>
      <w:pPr>
        <w:pStyle w:val="8"/>
        <w:numPr>
          <w:ilvl w:val="1"/>
          <w:numId w:val="7"/>
        </w:numPr>
        <w:tabs>
          <w:tab w:val="left" w:pos="745"/>
          <w:tab w:val="left" w:pos="746"/>
        </w:tabs>
        <w:spacing w:before="0" w:after="0" w:line="240" w:lineRule="auto"/>
        <w:ind w:left="745" w:right="0" w:hanging="526"/>
        <w:jc w:val="left"/>
        <w:rPr>
          <w:sz w:val="20"/>
        </w:rPr>
      </w:pPr>
      <w:r>
        <w:rPr>
          <w:sz w:val="20"/>
        </w:rPr>
        <w:t>呼吸系统疾病</w:t>
      </w:r>
    </w:p>
    <w:p>
      <w:pPr>
        <w:pStyle w:val="4"/>
        <w:spacing w:before="6"/>
        <w:rPr>
          <w:sz w:val="22"/>
        </w:rPr>
      </w:pPr>
    </w:p>
    <w:p>
      <w:pPr>
        <w:spacing w:before="0" w:line="292" w:lineRule="auto"/>
        <w:ind w:left="220" w:right="259" w:firstLine="400"/>
        <w:jc w:val="both"/>
        <w:rPr>
          <w:sz w:val="20"/>
        </w:rPr>
      </w:pPr>
      <w:r>
        <w:rPr>
          <w:spacing w:val="-7"/>
          <w:w w:val="95"/>
          <w:sz w:val="20"/>
        </w:rPr>
        <w:t>支气管哮喘反复发作、支气管扩张反复咯血、反复发作的自发性气胸及各种原因引起的肺功能不全者</w:t>
      </w:r>
      <w:r>
        <w:rPr>
          <w:spacing w:val="-17"/>
          <w:w w:val="80"/>
          <w:sz w:val="20"/>
        </w:rPr>
        <w:t xml:space="preserve">，   </w:t>
      </w:r>
      <w:r>
        <w:rPr>
          <w:spacing w:val="-5"/>
          <w:w w:val="95"/>
          <w:sz w:val="20"/>
        </w:rPr>
        <w:t>不得上船工作；支气管哮喘发作少于</w:t>
      </w:r>
      <w:r>
        <w:rPr>
          <w:w w:val="95"/>
          <w:sz w:val="20"/>
        </w:rPr>
        <w:t>2次/</w:t>
      </w:r>
      <w:r>
        <w:rPr>
          <w:spacing w:val="-5"/>
          <w:w w:val="95"/>
          <w:sz w:val="20"/>
        </w:rPr>
        <w:t>年、支气管扩张近</w:t>
      </w:r>
      <w:r>
        <w:rPr>
          <w:w w:val="95"/>
          <w:sz w:val="20"/>
        </w:rPr>
        <w:t>2</w:t>
      </w:r>
      <w:r>
        <w:rPr>
          <w:spacing w:val="-2"/>
          <w:w w:val="95"/>
          <w:sz w:val="20"/>
        </w:rPr>
        <w:t xml:space="preserve">年内未发生感染或者咯血情况者，健康检查周   </w:t>
      </w:r>
      <w:r>
        <w:rPr>
          <w:spacing w:val="-1"/>
          <w:sz w:val="20"/>
        </w:rPr>
        <w:t>期不得超过</w:t>
      </w:r>
      <w:r>
        <w:rPr>
          <w:sz w:val="20"/>
        </w:rPr>
        <w:t>1年；自发性气胸近2年未复发者，可不受限制。</w:t>
      </w:r>
    </w:p>
    <w:p>
      <w:pPr>
        <w:pStyle w:val="4"/>
        <w:spacing w:before="2"/>
        <w:rPr>
          <w:sz w:val="18"/>
        </w:rPr>
      </w:pPr>
    </w:p>
    <w:p>
      <w:pPr>
        <w:pStyle w:val="8"/>
        <w:numPr>
          <w:ilvl w:val="1"/>
          <w:numId w:val="7"/>
        </w:numPr>
        <w:tabs>
          <w:tab w:val="left" w:pos="745"/>
          <w:tab w:val="left" w:pos="746"/>
        </w:tabs>
        <w:spacing w:before="0" w:after="0" w:line="240" w:lineRule="auto"/>
        <w:ind w:left="745" w:right="0" w:hanging="526"/>
        <w:jc w:val="left"/>
        <w:rPr>
          <w:sz w:val="20"/>
        </w:rPr>
      </w:pPr>
      <w:r>
        <w:rPr>
          <w:sz w:val="20"/>
        </w:rPr>
        <w:t>消化系统疾病</w:t>
      </w:r>
    </w:p>
    <w:p>
      <w:pPr>
        <w:pStyle w:val="4"/>
        <w:spacing w:before="6"/>
        <w:rPr>
          <w:sz w:val="22"/>
        </w:rPr>
      </w:pPr>
    </w:p>
    <w:p>
      <w:pPr>
        <w:spacing w:before="1" w:line="292" w:lineRule="auto"/>
        <w:ind w:left="220" w:right="266" w:firstLine="0"/>
        <w:jc w:val="both"/>
        <w:rPr>
          <w:sz w:val="20"/>
        </w:rPr>
      </w:pPr>
      <w:r>
        <w:rPr>
          <w:w w:val="95"/>
          <w:sz w:val="20"/>
        </w:rPr>
        <w:t xml:space="preserve">消化道溃疡合并出血、穿孔、梗阻，肝硬化失代偿期或肝硬化合并食道静脉曲张，胆囊炎、胆石症并反复   发生胆绞痛，急慢性胰腺炎，肠梗阻、肠粘连伴有明显症状者不得上船工作；早期肝硬化患者、肠粘连无   </w:t>
      </w:r>
      <w:r>
        <w:rPr>
          <w:spacing w:val="1"/>
          <w:w w:val="95"/>
          <w:sz w:val="20"/>
        </w:rPr>
        <w:t>明显症状者，健康检查周期不得超过</w:t>
      </w:r>
      <w:r>
        <w:rPr>
          <w:w w:val="95"/>
          <w:sz w:val="20"/>
        </w:rPr>
        <w:t>1</w:t>
      </w:r>
      <w:r>
        <w:rPr>
          <w:spacing w:val="1"/>
          <w:w w:val="95"/>
          <w:sz w:val="20"/>
        </w:rPr>
        <w:t>年；消化道溃疡、胆囊炎、胆石症、肠梗阻治愈后</w:t>
      </w:r>
      <w:r>
        <w:rPr>
          <w:w w:val="95"/>
          <w:sz w:val="20"/>
        </w:rPr>
        <w:t>2</w:t>
      </w:r>
      <w:r>
        <w:rPr>
          <w:spacing w:val="-3"/>
          <w:w w:val="95"/>
          <w:sz w:val="20"/>
        </w:rPr>
        <w:t xml:space="preserve">年内未出现任何    </w:t>
      </w:r>
      <w:r>
        <w:rPr>
          <w:sz w:val="20"/>
        </w:rPr>
        <w:t>症状者，可不受限制。</w:t>
      </w:r>
    </w:p>
    <w:p>
      <w:pPr>
        <w:spacing w:before="153"/>
        <w:ind w:left="220" w:right="0" w:firstLine="0"/>
        <w:jc w:val="left"/>
        <w:rPr>
          <w:sz w:val="20"/>
        </w:rPr>
      </w:pPr>
      <w:r>
        <w:rPr>
          <w:sz w:val="20"/>
        </w:rPr>
        <w:t>肝移植、消化道造瘘及其他消化系统严重疾病者不得上船工作。</w:t>
      </w:r>
    </w:p>
    <w:p>
      <w:pPr>
        <w:pStyle w:val="4"/>
        <w:spacing w:before="9"/>
        <w:rPr>
          <w:sz w:val="22"/>
        </w:rPr>
      </w:pPr>
    </w:p>
    <w:p>
      <w:pPr>
        <w:pStyle w:val="8"/>
        <w:numPr>
          <w:ilvl w:val="1"/>
          <w:numId w:val="7"/>
        </w:numPr>
        <w:tabs>
          <w:tab w:val="left" w:pos="745"/>
          <w:tab w:val="left" w:pos="746"/>
        </w:tabs>
        <w:spacing w:before="0" w:after="0" w:line="240" w:lineRule="auto"/>
        <w:ind w:left="745" w:right="0" w:hanging="526"/>
        <w:jc w:val="left"/>
        <w:rPr>
          <w:sz w:val="20"/>
        </w:rPr>
      </w:pPr>
      <w:r>
        <w:rPr>
          <w:sz w:val="20"/>
        </w:rPr>
        <w:t>泌尿系统疾病</w:t>
      </w:r>
    </w:p>
    <w:p>
      <w:pPr>
        <w:pStyle w:val="4"/>
        <w:spacing w:before="6"/>
        <w:rPr>
          <w:sz w:val="22"/>
        </w:rPr>
      </w:pPr>
    </w:p>
    <w:p>
      <w:pPr>
        <w:spacing w:before="0" w:line="292" w:lineRule="auto"/>
        <w:ind w:left="220" w:right="188" w:firstLine="0"/>
        <w:jc w:val="left"/>
        <w:rPr>
          <w:sz w:val="20"/>
        </w:rPr>
      </w:pPr>
      <w:r>
        <w:rPr>
          <w:w w:val="95"/>
          <w:sz w:val="20"/>
        </w:rPr>
        <w:t>肾小球肾炎、肾病综合征、肾功能不全者不得上船工作；肾小球肾炎、肾病综合征治愈后2年内未复发者</w:t>
      </w:r>
      <w:r>
        <w:rPr>
          <w:w w:val="85"/>
          <w:sz w:val="20"/>
        </w:rPr>
        <w:t xml:space="preserve">，   </w:t>
      </w:r>
      <w:r>
        <w:rPr>
          <w:sz w:val="20"/>
        </w:rPr>
        <w:t>健康检查周期不得超过1年；肾小球肾炎、肾病综合征治愈5年内未复发者，可不受限制。</w:t>
      </w:r>
    </w:p>
    <w:p>
      <w:pPr>
        <w:spacing w:before="155" w:line="292" w:lineRule="auto"/>
        <w:ind w:left="220" w:right="265" w:firstLine="0"/>
        <w:jc w:val="left"/>
        <w:rPr>
          <w:sz w:val="20"/>
        </w:rPr>
      </w:pPr>
      <w:r>
        <w:rPr>
          <w:spacing w:val="-3"/>
          <w:w w:val="95"/>
          <w:sz w:val="20"/>
        </w:rPr>
        <w:t>前列腺肥大合并尿路梗阻者不得上船工作；前列腺肥大合并尿路梗阻治愈后</w:t>
      </w:r>
      <w:r>
        <w:rPr>
          <w:w w:val="95"/>
          <w:sz w:val="20"/>
        </w:rPr>
        <w:t>1</w:t>
      </w:r>
      <w:r>
        <w:rPr>
          <w:spacing w:val="-8"/>
          <w:w w:val="95"/>
          <w:sz w:val="20"/>
        </w:rPr>
        <w:t xml:space="preserve">年内未复发者，健康检查周期    </w:t>
      </w:r>
      <w:r>
        <w:rPr>
          <w:sz w:val="20"/>
        </w:rPr>
        <w:t>不得超过1年；3年内未复发者，可不受限制。</w:t>
      </w:r>
    </w:p>
    <w:p>
      <w:pPr>
        <w:spacing w:before="155" w:line="292" w:lineRule="auto"/>
        <w:ind w:left="220" w:right="257" w:firstLine="0"/>
        <w:jc w:val="left"/>
        <w:rPr>
          <w:sz w:val="20"/>
        </w:rPr>
      </w:pPr>
      <w:r>
        <w:rPr>
          <w:w w:val="95"/>
          <w:sz w:val="20"/>
        </w:rPr>
        <w:t>尿路结石并反复发生肾绞痛者不得上船工作；尿路结石治愈半年内未复发者，健康检查周期不得超过 1年</w:t>
      </w:r>
      <w:r>
        <w:rPr>
          <w:w w:val="85"/>
          <w:sz w:val="20"/>
        </w:rPr>
        <w:t xml:space="preserve">； </w:t>
      </w:r>
      <w:r>
        <w:rPr>
          <w:sz w:val="20"/>
        </w:rPr>
        <w:t>尿路结石治愈1年内未复发者以及肾结石无症状者，可不受限制。</w:t>
      </w:r>
    </w:p>
    <w:p>
      <w:pPr>
        <w:spacing w:after="0" w:line="292" w:lineRule="auto"/>
        <w:jc w:val="left"/>
        <w:rPr>
          <w:sz w:val="20"/>
        </w:rPr>
        <w:sectPr>
          <w:pgSz w:w="11910" w:h="16840"/>
          <w:pgMar w:top="1180" w:right="1420" w:bottom="280" w:left="800" w:header="720" w:footer="720" w:gutter="0"/>
          <w:cols w:space="720" w:num="1"/>
        </w:sectPr>
      </w:pPr>
    </w:p>
    <w:p>
      <w:pPr>
        <w:spacing w:before="47" w:line="292" w:lineRule="auto"/>
        <w:ind w:left="220" w:right="259" w:firstLine="0"/>
        <w:jc w:val="left"/>
        <w:rPr>
          <w:sz w:val="20"/>
        </w:rPr>
      </w:pPr>
      <w:r>
        <w:rPr>
          <w:spacing w:val="-7"/>
          <w:w w:val="95"/>
          <w:sz w:val="20"/>
        </w:rPr>
        <w:t>肾移植、膀胱造瘘及其他严重泌尿系统疾病者不得上船工作；肾移植稳定，</w:t>
      </w:r>
      <w:r>
        <w:rPr>
          <w:spacing w:val="-11"/>
          <w:w w:val="95"/>
          <w:sz w:val="20"/>
        </w:rPr>
        <w:t>5</w:t>
      </w:r>
      <w:r>
        <w:rPr>
          <w:spacing w:val="-3"/>
          <w:w w:val="95"/>
          <w:sz w:val="20"/>
        </w:rPr>
        <w:t xml:space="preserve">年内未出现排异反应者，健康    </w:t>
      </w:r>
      <w:r>
        <w:rPr>
          <w:sz w:val="20"/>
        </w:rPr>
        <w:t>检查周期不得超过1年。</w:t>
      </w:r>
    </w:p>
    <w:p>
      <w:pPr>
        <w:spacing w:before="155"/>
        <w:ind w:left="220" w:right="0" w:firstLine="0"/>
        <w:jc w:val="left"/>
        <w:rPr>
          <w:sz w:val="20"/>
        </w:rPr>
      </w:pPr>
      <w:r>
        <w:rPr>
          <w:sz w:val="20"/>
        </w:rPr>
        <w:t>尿常规轻度异常，经医学检查未能发现重大隐患者可不受限制。</w:t>
      </w:r>
    </w:p>
    <w:p>
      <w:pPr>
        <w:pStyle w:val="4"/>
        <w:spacing w:before="8"/>
        <w:rPr>
          <w:sz w:val="22"/>
        </w:rPr>
      </w:pPr>
    </w:p>
    <w:p>
      <w:pPr>
        <w:pStyle w:val="8"/>
        <w:numPr>
          <w:ilvl w:val="1"/>
          <w:numId w:val="7"/>
        </w:numPr>
        <w:tabs>
          <w:tab w:val="left" w:pos="745"/>
          <w:tab w:val="left" w:pos="746"/>
        </w:tabs>
        <w:spacing w:before="0" w:after="0" w:line="240" w:lineRule="auto"/>
        <w:ind w:left="745" w:right="0" w:hanging="526"/>
        <w:jc w:val="left"/>
        <w:rPr>
          <w:sz w:val="20"/>
        </w:rPr>
      </w:pPr>
      <w:r>
        <w:rPr>
          <w:sz w:val="20"/>
        </w:rPr>
        <w:t>血液系统疾病</w:t>
      </w:r>
    </w:p>
    <w:p>
      <w:pPr>
        <w:pStyle w:val="4"/>
        <w:spacing w:before="6"/>
        <w:rPr>
          <w:sz w:val="22"/>
        </w:rPr>
      </w:pPr>
    </w:p>
    <w:p>
      <w:pPr>
        <w:spacing w:before="1" w:line="292" w:lineRule="auto"/>
        <w:ind w:left="220" w:right="255" w:firstLine="0"/>
        <w:jc w:val="left"/>
        <w:rPr>
          <w:sz w:val="20"/>
        </w:rPr>
      </w:pPr>
      <w:r>
        <w:rPr>
          <w:spacing w:val="-14"/>
          <w:w w:val="95"/>
          <w:sz w:val="20"/>
        </w:rPr>
        <w:t>各种溶血、出血性疾病，中度以上贫血者不得上船工作；轻度贫血或者上述血液性疾病治愈后</w:t>
      </w:r>
      <w:r>
        <w:rPr>
          <w:w w:val="95"/>
          <w:sz w:val="20"/>
        </w:rPr>
        <w:t>2年内未复发</w:t>
      </w:r>
      <w:r>
        <w:rPr>
          <w:spacing w:val="-14"/>
          <w:w w:val="80"/>
          <w:sz w:val="20"/>
        </w:rPr>
        <w:t xml:space="preserve">， </w:t>
      </w:r>
      <w:r>
        <w:rPr>
          <w:spacing w:val="52"/>
          <w:w w:val="80"/>
          <w:sz w:val="20"/>
        </w:rPr>
        <w:t xml:space="preserve"> </w:t>
      </w:r>
      <w:r>
        <w:rPr>
          <w:sz w:val="20"/>
        </w:rPr>
        <w:t>健康检查周期不得超过1年；3年内未复发者，可不受限制。</w:t>
      </w:r>
    </w:p>
    <w:p>
      <w:pPr>
        <w:spacing w:before="154"/>
        <w:ind w:left="220" w:right="0" w:firstLine="0"/>
        <w:jc w:val="left"/>
        <w:rPr>
          <w:sz w:val="20"/>
        </w:rPr>
      </w:pPr>
      <w:r>
        <w:rPr>
          <w:sz w:val="20"/>
        </w:rPr>
        <w:t>血常规轻度异常，经医学检查未能发现重大隐患者，可不受限制。</w:t>
      </w:r>
    </w:p>
    <w:p>
      <w:pPr>
        <w:pStyle w:val="4"/>
        <w:spacing w:before="9"/>
        <w:rPr>
          <w:sz w:val="22"/>
        </w:rPr>
      </w:pPr>
    </w:p>
    <w:p>
      <w:pPr>
        <w:pStyle w:val="8"/>
        <w:numPr>
          <w:ilvl w:val="1"/>
          <w:numId w:val="7"/>
        </w:numPr>
        <w:tabs>
          <w:tab w:val="left" w:pos="745"/>
          <w:tab w:val="left" w:pos="746"/>
        </w:tabs>
        <w:spacing w:before="0" w:after="0" w:line="240" w:lineRule="auto"/>
        <w:ind w:left="745" w:right="0" w:hanging="526"/>
        <w:jc w:val="left"/>
        <w:rPr>
          <w:sz w:val="20"/>
        </w:rPr>
      </w:pPr>
      <w:r>
        <w:rPr>
          <w:sz w:val="20"/>
        </w:rPr>
        <w:t>内分泌代谢系统疾病</w:t>
      </w:r>
    </w:p>
    <w:p>
      <w:pPr>
        <w:pStyle w:val="4"/>
        <w:spacing w:before="6"/>
        <w:rPr>
          <w:sz w:val="22"/>
        </w:rPr>
      </w:pPr>
    </w:p>
    <w:p>
      <w:pPr>
        <w:spacing w:before="0" w:line="292" w:lineRule="auto"/>
        <w:ind w:left="220" w:right="268" w:firstLine="0"/>
        <w:jc w:val="left"/>
        <w:rPr>
          <w:sz w:val="20"/>
        </w:rPr>
      </w:pPr>
      <w:r>
        <w:rPr>
          <w:spacing w:val="-6"/>
          <w:w w:val="95"/>
          <w:sz w:val="20"/>
        </w:rPr>
        <w:t>甲状腺机能亢进或减退，且使用药物控制不良者不得上船工作；治愈后</w:t>
      </w:r>
      <w:r>
        <w:rPr>
          <w:w w:val="95"/>
          <w:sz w:val="20"/>
        </w:rPr>
        <w:t>1</w:t>
      </w:r>
      <w:r>
        <w:rPr>
          <w:spacing w:val="-1"/>
          <w:w w:val="95"/>
          <w:sz w:val="20"/>
        </w:rPr>
        <w:t xml:space="preserve">年内未复发或者口服药物控制良好    </w:t>
      </w:r>
      <w:r>
        <w:rPr>
          <w:sz w:val="20"/>
        </w:rPr>
        <w:t>者，健康检查周期不得超过1年；2年内未复发者，可不受限制。</w:t>
      </w:r>
    </w:p>
    <w:p>
      <w:pPr>
        <w:spacing w:before="155" w:line="292" w:lineRule="auto"/>
        <w:ind w:left="220" w:right="255" w:firstLine="0"/>
        <w:jc w:val="both"/>
        <w:rPr>
          <w:sz w:val="20"/>
        </w:rPr>
      </w:pPr>
      <w:r>
        <w:rPr>
          <w:w w:val="95"/>
          <w:sz w:val="20"/>
        </w:rPr>
        <w:t>糖尿病血糖控制不良，或有严重并发症者不得上船工作；糖尿病可以通过饮食、运动、口服药物控制空腹   血</w:t>
      </w:r>
      <w:r>
        <w:rPr>
          <w:spacing w:val="1"/>
          <w:w w:val="95"/>
          <w:sz w:val="20"/>
        </w:rPr>
        <w:t>糖不高于</w:t>
      </w:r>
      <w:r>
        <w:rPr>
          <w:spacing w:val="-6"/>
          <w:w w:val="95"/>
          <w:sz w:val="20"/>
        </w:rPr>
        <w:t>7mmol/L</w:t>
      </w:r>
      <w:r>
        <w:rPr>
          <w:spacing w:val="-9"/>
          <w:w w:val="95"/>
          <w:sz w:val="20"/>
        </w:rPr>
        <w:t>，且未曾发生低血糖或者酮症酸中毒者，可不受限制；糖尿病虽然可以通过饮食、运动</w:t>
      </w:r>
      <w:r>
        <w:rPr>
          <w:spacing w:val="-11"/>
          <w:w w:val="90"/>
          <w:sz w:val="20"/>
        </w:rPr>
        <w:t xml:space="preserve">、   </w:t>
      </w:r>
      <w:r>
        <w:rPr>
          <w:w w:val="95"/>
          <w:sz w:val="20"/>
        </w:rPr>
        <w:t>口服药物控制空腹血糖不高于</w:t>
      </w:r>
      <w:r>
        <w:rPr>
          <w:spacing w:val="-6"/>
          <w:w w:val="95"/>
          <w:sz w:val="20"/>
        </w:rPr>
        <w:t>7mmol/L</w:t>
      </w:r>
      <w:r>
        <w:rPr>
          <w:spacing w:val="-5"/>
          <w:w w:val="95"/>
          <w:sz w:val="20"/>
        </w:rPr>
        <w:t>，但近两年内发生过低血糖或者酮症酸中毒者，健康检查周期不得超   过</w:t>
      </w:r>
      <w:r>
        <w:rPr>
          <w:w w:val="95"/>
          <w:sz w:val="20"/>
        </w:rPr>
        <w:t>1年；糖尿病需要注射胰岛素控制者，仅限于在配备冷藏冰箱的船舶工作，健康检查周期不得超过1年。</w:t>
      </w:r>
    </w:p>
    <w:p>
      <w:pPr>
        <w:spacing w:before="154"/>
        <w:ind w:left="220" w:right="0" w:firstLine="0"/>
        <w:jc w:val="left"/>
        <w:rPr>
          <w:sz w:val="20"/>
        </w:rPr>
      </w:pPr>
      <w:r>
        <w:rPr>
          <w:sz w:val="20"/>
        </w:rPr>
        <w:t>其他严重内分泌疾病，如重度及以上肥胖，影响船上正常工作或安全者不得上船工作。</w:t>
      </w:r>
    </w:p>
    <w:p>
      <w:pPr>
        <w:pStyle w:val="4"/>
        <w:spacing w:before="8"/>
        <w:rPr>
          <w:sz w:val="22"/>
        </w:rPr>
      </w:pPr>
    </w:p>
    <w:p>
      <w:pPr>
        <w:pStyle w:val="8"/>
        <w:numPr>
          <w:ilvl w:val="1"/>
          <w:numId w:val="7"/>
        </w:numPr>
        <w:tabs>
          <w:tab w:val="left" w:pos="745"/>
          <w:tab w:val="left" w:pos="746"/>
        </w:tabs>
        <w:spacing w:before="0" w:after="0" w:line="240" w:lineRule="auto"/>
        <w:ind w:left="745" w:right="0" w:hanging="526"/>
        <w:jc w:val="left"/>
        <w:rPr>
          <w:sz w:val="20"/>
        </w:rPr>
      </w:pPr>
      <w:r>
        <w:rPr>
          <w:sz w:val="20"/>
        </w:rPr>
        <w:t>神经系统疾病</w:t>
      </w:r>
    </w:p>
    <w:p>
      <w:pPr>
        <w:pStyle w:val="4"/>
        <w:spacing w:before="6"/>
        <w:rPr>
          <w:sz w:val="22"/>
        </w:rPr>
      </w:pPr>
    </w:p>
    <w:p>
      <w:pPr>
        <w:spacing w:before="0" w:line="292" w:lineRule="auto"/>
        <w:ind w:left="220" w:right="259" w:firstLine="400"/>
        <w:jc w:val="both"/>
        <w:rPr>
          <w:sz w:val="20"/>
        </w:rPr>
      </w:pPr>
      <w:r>
        <w:rPr>
          <w:w w:val="95"/>
          <w:sz w:val="20"/>
        </w:rPr>
        <w:t>癫痫，病理性晕厥或原因不明的意识障碍，短暂脑缺血发作，偏头痛、丛集性头痛、三叉神经痛，及   各种引起智力或肢体活动功能障碍的神经系统疾病者不得上船工作；经治疗2</w:t>
      </w:r>
      <w:r>
        <w:rPr>
          <w:spacing w:val="-9"/>
          <w:w w:val="95"/>
          <w:sz w:val="20"/>
        </w:rPr>
        <w:t xml:space="preserve">年内未复发者可上船工作，但    </w:t>
      </w:r>
      <w:r>
        <w:rPr>
          <w:sz w:val="20"/>
        </w:rPr>
        <w:t>不得履行值班职责，且健康检查周期不得超过1年；5年内未复发者，不受限制。</w:t>
      </w:r>
    </w:p>
    <w:p>
      <w:pPr>
        <w:pStyle w:val="4"/>
        <w:spacing w:before="3"/>
        <w:rPr>
          <w:sz w:val="18"/>
        </w:rPr>
      </w:pPr>
    </w:p>
    <w:p>
      <w:pPr>
        <w:pStyle w:val="8"/>
        <w:numPr>
          <w:ilvl w:val="1"/>
          <w:numId w:val="7"/>
        </w:numPr>
        <w:tabs>
          <w:tab w:val="left" w:pos="745"/>
          <w:tab w:val="left" w:pos="746"/>
        </w:tabs>
        <w:spacing w:before="0" w:after="0" w:line="240" w:lineRule="auto"/>
        <w:ind w:left="745" w:right="0" w:hanging="526"/>
        <w:jc w:val="left"/>
        <w:rPr>
          <w:sz w:val="20"/>
        </w:rPr>
      </w:pPr>
      <w:r>
        <w:rPr>
          <w:sz w:val="20"/>
        </w:rPr>
        <w:t>精神系统疾病</w:t>
      </w:r>
    </w:p>
    <w:p>
      <w:pPr>
        <w:pStyle w:val="4"/>
        <w:spacing w:before="6"/>
        <w:rPr>
          <w:sz w:val="22"/>
        </w:rPr>
      </w:pPr>
    </w:p>
    <w:p>
      <w:pPr>
        <w:spacing w:before="0" w:line="292" w:lineRule="auto"/>
        <w:ind w:left="220" w:right="261" w:firstLine="0"/>
        <w:jc w:val="both"/>
        <w:rPr>
          <w:sz w:val="20"/>
        </w:rPr>
      </w:pPr>
      <w:r>
        <w:rPr>
          <w:spacing w:val="-9"/>
          <w:w w:val="95"/>
          <w:sz w:val="20"/>
        </w:rPr>
        <w:t>夜游症、严重的神经官能症、抑郁症、焦虑症以及其他各种类型精神病者，不得上船工作；经治疗</w:t>
      </w:r>
      <w:r>
        <w:rPr>
          <w:w w:val="95"/>
          <w:sz w:val="20"/>
        </w:rPr>
        <w:t>2</w:t>
      </w:r>
      <w:r>
        <w:rPr>
          <w:spacing w:val="-5"/>
          <w:w w:val="95"/>
          <w:sz w:val="20"/>
        </w:rPr>
        <w:t xml:space="preserve">年内未    </w:t>
      </w:r>
      <w:r>
        <w:rPr>
          <w:sz w:val="20"/>
        </w:rPr>
        <w:t>复发者可上船工作，但不得担任船长职务和履行值班职责，且健康检查周期不得超过1年。</w:t>
      </w:r>
    </w:p>
    <w:p>
      <w:pPr>
        <w:spacing w:before="155" w:line="292" w:lineRule="auto"/>
        <w:ind w:left="220" w:right="259" w:firstLine="0"/>
        <w:jc w:val="both"/>
        <w:rPr>
          <w:sz w:val="20"/>
        </w:rPr>
      </w:pPr>
      <w:r>
        <w:rPr>
          <w:spacing w:val="-3"/>
          <w:w w:val="95"/>
          <w:sz w:val="20"/>
        </w:rPr>
        <w:t>药物性依赖或持续性滥用药物者不得上船工作；经治疗停药后，</w:t>
      </w:r>
      <w:r>
        <w:rPr>
          <w:spacing w:val="-16"/>
          <w:w w:val="95"/>
          <w:sz w:val="20"/>
        </w:rPr>
        <w:t>1</w:t>
      </w:r>
      <w:r>
        <w:rPr>
          <w:spacing w:val="-4"/>
          <w:w w:val="95"/>
          <w:sz w:val="20"/>
        </w:rPr>
        <w:t xml:space="preserve">年内症状无复发者可上船工作，但不得担    </w:t>
      </w:r>
      <w:r>
        <w:rPr>
          <w:w w:val="95"/>
          <w:sz w:val="20"/>
        </w:rPr>
        <w:t>任船长职务和履行值班职责，且健康检查周期不得超过1年；有确切证据表明停止滥用药物3</w:t>
      </w:r>
      <w:r>
        <w:rPr>
          <w:spacing w:val="-3"/>
          <w:w w:val="95"/>
          <w:sz w:val="20"/>
        </w:rPr>
        <w:t xml:space="preserve">年内无症状复    </w:t>
      </w:r>
      <w:r>
        <w:rPr>
          <w:sz w:val="20"/>
        </w:rPr>
        <w:t>发者，可不受限制。</w:t>
      </w:r>
    </w:p>
    <w:p>
      <w:pPr>
        <w:spacing w:before="154" w:line="292" w:lineRule="auto"/>
        <w:ind w:left="220" w:right="268" w:firstLine="0"/>
        <w:jc w:val="left"/>
        <w:rPr>
          <w:sz w:val="20"/>
        </w:rPr>
      </w:pPr>
      <w:r>
        <w:rPr>
          <w:spacing w:val="-4"/>
          <w:w w:val="95"/>
          <w:sz w:val="20"/>
        </w:rPr>
        <w:t>酗酒者不得上船工作；经治疗后，</w:t>
      </w:r>
      <w:r>
        <w:rPr>
          <w:spacing w:val="-14"/>
          <w:w w:val="95"/>
          <w:sz w:val="20"/>
        </w:rPr>
        <w:t>1</w:t>
      </w:r>
      <w:r>
        <w:rPr>
          <w:spacing w:val="-3"/>
          <w:w w:val="95"/>
          <w:sz w:val="20"/>
        </w:rPr>
        <w:t xml:space="preserve">年内无戒酒症状发作者可上船工作，但不得担任船长职务和履行值班职    </w:t>
      </w:r>
      <w:r>
        <w:rPr>
          <w:sz w:val="20"/>
        </w:rPr>
        <w:t>责，且健康检查周期不得超过1年；有确切证据表明戒酒后3年内无戒酒症状发作者，可不受限制。</w:t>
      </w:r>
    </w:p>
    <w:p>
      <w:pPr>
        <w:pStyle w:val="4"/>
        <w:spacing w:before="3"/>
        <w:rPr>
          <w:sz w:val="18"/>
        </w:rPr>
      </w:pPr>
    </w:p>
    <w:p>
      <w:pPr>
        <w:pStyle w:val="8"/>
        <w:numPr>
          <w:ilvl w:val="1"/>
          <w:numId w:val="7"/>
        </w:numPr>
        <w:tabs>
          <w:tab w:val="left" w:pos="745"/>
          <w:tab w:val="left" w:pos="746"/>
        </w:tabs>
        <w:spacing w:before="0" w:after="0" w:line="240" w:lineRule="auto"/>
        <w:ind w:left="745" w:right="0" w:hanging="526"/>
        <w:jc w:val="left"/>
        <w:rPr>
          <w:sz w:val="20"/>
        </w:rPr>
      </w:pPr>
      <w:r>
        <w:rPr>
          <w:sz w:val="20"/>
        </w:rPr>
        <w:t>恶性肿瘤</w:t>
      </w:r>
    </w:p>
    <w:p>
      <w:pPr>
        <w:pStyle w:val="4"/>
        <w:spacing w:before="6"/>
        <w:rPr>
          <w:sz w:val="22"/>
        </w:rPr>
      </w:pPr>
    </w:p>
    <w:p>
      <w:pPr>
        <w:spacing w:before="0" w:line="292" w:lineRule="auto"/>
        <w:ind w:left="220" w:right="265" w:firstLine="400"/>
        <w:jc w:val="left"/>
        <w:rPr>
          <w:sz w:val="20"/>
        </w:rPr>
      </w:pPr>
      <w:r>
        <w:rPr>
          <w:spacing w:val="-3"/>
          <w:w w:val="95"/>
          <w:sz w:val="20"/>
        </w:rPr>
        <w:t>恶性肿瘤未治愈者不得上船工作；恶性肿瘤治愈后</w:t>
      </w:r>
      <w:r>
        <w:rPr>
          <w:w w:val="95"/>
          <w:sz w:val="20"/>
        </w:rPr>
        <w:t>2</w:t>
      </w:r>
      <w:r>
        <w:rPr>
          <w:spacing w:val="-5"/>
          <w:w w:val="95"/>
          <w:sz w:val="20"/>
        </w:rPr>
        <w:t xml:space="preserve">年内各种检查未发现复发征象者，健康检查周期不   </w:t>
      </w:r>
      <w:r>
        <w:rPr>
          <w:sz w:val="20"/>
        </w:rPr>
        <w:t>得超过1年；5年内各种检查未发现复发征象者，可不受限制。</w:t>
      </w:r>
    </w:p>
    <w:p>
      <w:pPr>
        <w:pStyle w:val="4"/>
        <w:spacing w:before="3"/>
        <w:rPr>
          <w:sz w:val="18"/>
        </w:rPr>
      </w:pPr>
    </w:p>
    <w:p>
      <w:pPr>
        <w:pStyle w:val="8"/>
        <w:numPr>
          <w:ilvl w:val="1"/>
          <w:numId w:val="7"/>
        </w:numPr>
        <w:tabs>
          <w:tab w:val="left" w:pos="851"/>
          <w:tab w:val="left" w:pos="852"/>
        </w:tabs>
        <w:spacing w:before="0" w:after="0" w:line="240" w:lineRule="auto"/>
        <w:ind w:left="851" w:right="0" w:hanging="632"/>
        <w:jc w:val="left"/>
        <w:rPr>
          <w:sz w:val="20"/>
        </w:rPr>
      </w:pPr>
      <w:r>
        <w:rPr>
          <w:sz w:val="20"/>
        </w:rPr>
        <w:t>运动系统疾病</w:t>
      </w:r>
    </w:p>
    <w:p>
      <w:pPr>
        <w:pStyle w:val="4"/>
        <w:spacing w:before="6"/>
        <w:rPr>
          <w:sz w:val="22"/>
        </w:rPr>
      </w:pPr>
    </w:p>
    <w:p>
      <w:pPr>
        <w:spacing w:before="0" w:line="292" w:lineRule="auto"/>
        <w:ind w:left="220" w:right="257" w:firstLine="0"/>
        <w:jc w:val="left"/>
        <w:rPr>
          <w:sz w:val="20"/>
        </w:rPr>
      </w:pPr>
      <w:r>
        <w:rPr>
          <w:w w:val="95"/>
          <w:sz w:val="20"/>
        </w:rPr>
        <w:t>各类骨关节炎伴有严重功能障碍者，不得上船工作；口服药物能控制症状者，健康检查周期不得超过 1年</w:t>
      </w:r>
      <w:r>
        <w:rPr>
          <w:w w:val="85"/>
          <w:sz w:val="20"/>
        </w:rPr>
        <w:t xml:space="preserve">； </w:t>
      </w:r>
      <w:r>
        <w:rPr>
          <w:sz w:val="20"/>
        </w:rPr>
        <w:t>经治疗症状轻微，在无药物控制状态下能安全地履行日常与应急职责者，可不受限制。</w:t>
      </w:r>
    </w:p>
    <w:p>
      <w:pPr>
        <w:spacing w:before="155"/>
        <w:ind w:left="220" w:right="0" w:firstLine="0"/>
        <w:jc w:val="left"/>
        <w:rPr>
          <w:sz w:val="20"/>
        </w:rPr>
      </w:pPr>
      <w:r>
        <w:rPr>
          <w:sz w:val="20"/>
        </w:rPr>
        <w:t>严重骨质疏松症者不得上船工作。</w:t>
      </w:r>
    </w:p>
    <w:p>
      <w:pPr>
        <w:spacing w:after="0"/>
        <w:jc w:val="left"/>
        <w:rPr>
          <w:sz w:val="20"/>
        </w:rPr>
        <w:sectPr>
          <w:pgSz w:w="11910" w:h="16840"/>
          <w:pgMar w:top="1080" w:right="1420" w:bottom="280" w:left="800" w:header="720" w:footer="720" w:gutter="0"/>
          <w:cols w:space="720" w:num="1"/>
        </w:sectPr>
      </w:pPr>
    </w:p>
    <w:p>
      <w:pPr>
        <w:spacing w:before="47" w:line="292" w:lineRule="auto"/>
        <w:ind w:left="220" w:right="304" w:firstLine="0"/>
        <w:jc w:val="left"/>
        <w:rPr>
          <w:sz w:val="20"/>
        </w:rPr>
      </w:pPr>
      <w:r>
        <w:rPr>
          <w:spacing w:val="-1"/>
          <w:w w:val="95"/>
          <w:sz w:val="20"/>
        </w:rPr>
        <w:t xml:space="preserve">椎管狭窄伴有严重症状者不得上船工作；症状轻微，且通过口服药物能够控制症状者，健康检查周期不得    </w:t>
      </w:r>
      <w:r>
        <w:rPr>
          <w:sz w:val="20"/>
        </w:rPr>
        <w:t>超过1年。</w:t>
      </w:r>
    </w:p>
    <w:p>
      <w:pPr>
        <w:spacing w:before="155" w:line="439" w:lineRule="auto"/>
        <w:ind w:left="220" w:right="4489" w:firstLine="0"/>
        <w:jc w:val="left"/>
        <w:rPr>
          <w:sz w:val="20"/>
        </w:rPr>
      </w:pPr>
      <w:r>
        <w:rPr>
          <w:spacing w:val="-1"/>
          <w:w w:val="95"/>
          <w:sz w:val="20"/>
        </w:rPr>
        <w:t xml:space="preserve">引起肌力下降小于等于四级的各种疾病者不得上船工作。 </w:t>
      </w:r>
      <w:r>
        <w:rPr>
          <w:sz w:val="20"/>
        </w:rPr>
        <w:t>习惯性大关节脱位者不得上船工作。</w:t>
      </w:r>
    </w:p>
    <w:p>
      <w:pPr>
        <w:spacing w:before="0" w:line="439" w:lineRule="auto"/>
        <w:ind w:left="220" w:right="505" w:firstLine="0"/>
        <w:jc w:val="left"/>
        <w:rPr>
          <w:sz w:val="20"/>
        </w:rPr>
      </w:pPr>
      <w:r>
        <w:rPr>
          <w:spacing w:val="-1"/>
          <w:w w:val="95"/>
          <w:sz w:val="20"/>
        </w:rPr>
        <w:t xml:space="preserve">脊椎手术后脊柱不稳定者不得上船工作。骨折愈合后虽有内固定，但无症状和功能限制者可不受限制。    </w:t>
      </w:r>
      <w:r>
        <w:rPr>
          <w:sz w:val="20"/>
        </w:rPr>
        <w:t>引起肢体平衡、协调障碍的各种疾病者不得上船工作。</w:t>
      </w:r>
    </w:p>
    <w:p>
      <w:pPr>
        <w:pStyle w:val="8"/>
        <w:numPr>
          <w:ilvl w:val="1"/>
          <w:numId w:val="7"/>
        </w:numPr>
        <w:tabs>
          <w:tab w:val="left" w:pos="851"/>
          <w:tab w:val="left" w:pos="852"/>
        </w:tabs>
        <w:spacing w:before="75" w:after="0" w:line="240" w:lineRule="auto"/>
        <w:ind w:left="851" w:right="0" w:hanging="632"/>
        <w:jc w:val="left"/>
        <w:rPr>
          <w:sz w:val="20"/>
        </w:rPr>
      </w:pPr>
      <w:r>
        <w:rPr>
          <w:sz w:val="20"/>
        </w:rPr>
        <w:t>耳、鼻、喉疾病</w:t>
      </w:r>
    </w:p>
    <w:p>
      <w:pPr>
        <w:pStyle w:val="4"/>
        <w:spacing w:before="6"/>
        <w:rPr>
          <w:sz w:val="22"/>
        </w:rPr>
      </w:pPr>
    </w:p>
    <w:p>
      <w:pPr>
        <w:spacing w:before="0" w:line="292" w:lineRule="auto"/>
        <w:ind w:left="220" w:right="304" w:firstLine="0"/>
        <w:jc w:val="left"/>
        <w:rPr>
          <w:sz w:val="20"/>
        </w:rPr>
      </w:pPr>
      <w:r>
        <w:rPr>
          <w:spacing w:val="-1"/>
          <w:w w:val="95"/>
          <w:sz w:val="20"/>
        </w:rPr>
        <w:t xml:space="preserve">外耳道闭锁、慢性非良性化脓性中耳炎及其他难以治愈的耳病，影响听力者不得上船工作；慢性中耳炎，    </w:t>
      </w:r>
      <w:r>
        <w:rPr>
          <w:sz w:val="20"/>
        </w:rPr>
        <w:t>口服药能够控制，且听力正常者，健康检查周期不得超过1年。</w:t>
      </w:r>
    </w:p>
    <w:p>
      <w:pPr>
        <w:spacing w:before="155"/>
        <w:ind w:left="220" w:right="0" w:firstLine="0"/>
        <w:jc w:val="left"/>
        <w:rPr>
          <w:sz w:val="20"/>
        </w:rPr>
      </w:pPr>
      <w:r>
        <w:rPr>
          <w:sz w:val="20"/>
        </w:rPr>
        <w:t>患有严重的鼻息肉、鼻腔良性肿瘤者不得上船工作。</w:t>
      </w:r>
    </w:p>
    <w:p>
      <w:pPr>
        <w:pStyle w:val="4"/>
        <w:spacing w:before="6"/>
        <w:rPr>
          <w:sz w:val="16"/>
        </w:rPr>
      </w:pPr>
    </w:p>
    <w:p>
      <w:pPr>
        <w:spacing w:before="0" w:line="439" w:lineRule="auto"/>
        <w:ind w:left="220" w:right="3691" w:firstLine="0"/>
        <w:jc w:val="left"/>
        <w:rPr>
          <w:sz w:val="20"/>
        </w:rPr>
      </w:pPr>
      <w:r>
        <w:rPr>
          <w:spacing w:val="-1"/>
          <w:w w:val="95"/>
          <w:sz w:val="20"/>
        </w:rPr>
        <w:t xml:space="preserve">患有难以治愈影响吞咽、发声功能的咽喉部疾病者不得上船工作。  </w:t>
      </w:r>
      <w:r>
        <w:rPr>
          <w:sz w:val="20"/>
        </w:rPr>
        <w:t>严重影响咀嚼功能和语言功能的口腔疾病者不得上船工作。</w:t>
      </w:r>
    </w:p>
    <w:p>
      <w:pPr>
        <w:pStyle w:val="8"/>
        <w:numPr>
          <w:ilvl w:val="1"/>
          <w:numId w:val="7"/>
        </w:numPr>
        <w:tabs>
          <w:tab w:val="left" w:pos="851"/>
          <w:tab w:val="left" w:pos="852"/>
        </w:tabs>
        <w:spacing w:before="77" w:after="0" w:line="240" w:lineRule="auto"/>
        <w:ind w:left="851" w:right="0" w:hanging="632"/>
        <w:jc w:val="left"/>
        <w:rPr>
          <w:sz w:val="20"/>
        </w:rPr>
      </w:pPr>
      <w:r>
        <w:rPr>
          <w:sz w:val="20"/>
        </w:rPr>
        <w:t>眼科疾病</w:t>
      </w:r>
    </w:p>
    <w:p>
      <w:pPr>
        <w:pStyle w:val="4"/>
        <w:spacing w:before="6"/>
        <w:rPr>
          <w:sz w:val="22"/>
        </w:rPr>
      </w:pPr>
    </w:p>
    <w:p>
      <w:pPr>
        <w:spacing w:before="1"/>
        <w:ind w:left="220" w:right="0" w:firstLine="0"/>
        <w:jc w:val="left"/>
        <w:rPr>
          <w:sz w:val="20"/>
        </w:rPr>
      </w:pPr>
      <w:r>
        <w:rPr>
          <w:sz w:val="20"/>
        </w:rPr>
        <w:t>瞳孔变形、角膜、巩膜、虹膜睫状体疾病、眼内肌运动障碍严重影响视觉功能者，不得上船工作。</w:t>
      </w:r>
    </w:p>
    <w:p>
      <w:pPr>
        <w:pStyle w:val="4"/>
        <w:spacing w:before="6"/>
        <w:rPr>
          <w:sz w:val="16"/>
        </w:rPr>
      </w:pPr>
    </w:p>
    <w:p>
      <w:pPr>
        <w:spacing w:before="0" w:line="292" w:lineRule="auto"/>
        <w:ind w:left="220" w:right="304" w:firstLine="0"/>
        <w:jc w:val="both"/>
        <w:rPr>
          <w:sz w:val="20"/>
        </w:rPr>
      </w:pPr>
      <w:r>
        <w:rPr>
          <w:spacing w:val="-1"/>
          <w:w w:val="95"/>
          <w:sz w:val="20"/>
        </w:rPr>
        <w:t xml:space="preserve">青光眼、白内障和脉络膜、视网膜、视神经性疾病严重影响视觉功能者不得上船工作；经治疗视觉恢复到    本标准要求，且船上工作不会导致病情恶化者可上船工作，但不得履行瞭望职责，且健康检查周期不得超    </w:t>
      </w:r>
      <w:r>
        <w:rPr>
          <w:sz w:val="20"/>
        </w:rPr>
        <w:t>过1年；白内障治愈者可不受限制。</w:t>
      </w:r>
    </w:p>
    <w:p>
      <w:pPr>
        <w:pStyle w:val="4"/>
        <w:spacing w:before="3"/>
        <w:rPr>
          <w:sz w:val="18"/>
        </w:rPr>
      </w:pPr>
    </w:p>
    <w:p>
      <w:pPr>
        <w:pStyle w:val="8"/>
        <w:numPr>
          <w:ilvl w:val="1"/>
          <w:numId w:val="7"/>
        </w:numPr>
        <w:tabs>
          <w:tab w:val="left" w:pos="851"/>
          <w:tab w:val="left" w:pos="852"/>
        </w:tabs>
        <w:spacing w:before="0" w:after="0" w:line="240" w:lineRule="auto"/>
        <w:ind w:left="851" w:right="0" w:hanging="632"/>
        <w:jc w:val="left"/>
        <w:rPr>
          <w:sz w:val="20"/>
        </w:rPr>
      </w:pPr>
      <w:r>
        <w:rPr>
          <w:sz w:val="20"/>
        </w:rPr>
        <w:t>传染性疾病</w:t>
      </w:r>
    </w:p>
    <w:p>
      <w:pPr>
        <w:pStyle w:val="4"/>
        <w:spacing w:before="6"/>
        <w:rPr>
          <w:sz w:val="22"/>
        </w:rPr>
      </w:pPr>
    </w:p>
    <w:p>
      <w:pPr>
        <w:spacing w:before="0"/>
        <w:ind w:left="220" w:right="0" w:firstLine="0"/>
        <w:jc w:val="left"/>
        <w:rPr>
          <w:sz w:val="20"/>
        </w:rPr>
      </w:pPr>
      <w:r>
        <w:rPr>
          <w:sz w:val="20"/>
        </w:rPr>
        <w:t>患有《中华人民共和国传染病防治法》规定的传染病者，在传染期内不得上船工作。</w:t>
      </w:r>
    </w:p>
    <w:p>
      <w:pPr>
        <w:pStyle w:val="4"/>
        <w:spacing w:before="7"/>
        <w:rPr>
          <w:sz w:val="16"/>
        </w:rPr>
      </w:pPr>
    </w:p>
    <w:p>
      <w:pPr>
        <w:spacing w:before="0" w:line="292" w:lineRule="auto"/>
        <w:ind w:left="220" w:right="304" w:firstLine="0"/>
        <w:jc w:val="left"/>
        <w:rPr>
          <w:sz w:val="20"/>
        </w:rPr>
      </w:pPr>
      <w:r>
        <w:rPr>
          <w:spacing w:val="-1"/>
          <w:w w:val="95"/>
          <w:sz w:val="20"/>
        </w:rPr>
        <w:t xml:space="preserve">肠道传染性疾病病原携带者、患有化脓性或者渗出性皮肤病以及其他有碍食品或公共卫生的疾病者不得在    </w:t>
      </w:r>
      <w:r>
        <w:rPr>
          <w:sz w:val="20"/>
        </w:rPr>
        <w:t>船担任服务船员。</w:t>
      </w:r>
    </w:p>
    <w:p>
      <w:pPr>
        <w:pStyle w:val="4"/>
        <w:spacing w:before="2"/>
        <w:rPr>
          <w:sz w:val="18"/>
        </w:rPr>
      </w:pPr>
    </w:p>
    <w:p>
      <w:pPr>
        <w:pStyle w:val="8"/>
        <w:numPr>
          <w:ilvl w:val="1"/>
          <w:numId w:val="7"/>
        </w:numPr>
        <w:tabs>
          <w:tab w:val="left" w:pos="851"/>
          <w:tab w:val="left" w:pos="852"/>
        </w:tabs>
        <w:spacing w:before="1" w:after="0" w:line="240" w:lineRule="auto"/>
        <w:ind w:left="851" w:right="0" w:hanging="632"/>
        <w:jc w:val="left"/>
        <w:rPr>
          <w:sz w:val="20"/>
        </w:rPr>
      </w:pPr>
      <w:r>
        <w:rPr>
          <w:sz w:val="20"/>
        </w:rPr>
        <w:t>其他</w:t>
      </w:r>
    </w:p>
    <w:p>
      <w:pPr>
        <w:pStyle w:val="4"/>
        <w:spacing w:before="6"/>
        <w:rPr>
          <w:sz w:val="22"/>
        </w:rPr>
      </w:pPr>
    </w:p>
    <w:p>
      <w:pPr>
        <w:spacing w:before="0"/>
        <w:ind w:left="220" w:right="0" w:firstLine="0"/>
        <w:jc w:val="left"/>
        <w:rPr>
          <w:sz w:val="20"/>
        </w:rPr>
      </w:pPr>
      <w:r>
        <w:rPr>
          <w:sz w:val="20"/>
        </w:rPr>
        <w:t>妊娠7个月以上或异常妊娠者不得上船工作。</w:t>
      </w:r>
    </w:p>
    <w:p>
      <w:pPr>
        <w:pStyle w:val="4"/>
        <w:spacing w:before="6"/>
        <w:rPr>
          <w:sz w:val="16"/>
        </w:rPr>
      </w:pPr>
    </w:p>
    <w:p>
      <w:pPr>
        <w:spacing w:before="1" w:line="439" w:lineRule="auto"/>
        <w:ind w:left="220" w:right="4970" w:firstLine="0"/>
        <w:jc w:val="left"/>
        <w:rPr>
          <w:sz w:val="20"/>
        </w:rPr>
      </w:pPr>
      <w:r>
        <w:rPr>
          <w:w w:val="95"/>
          <w:sz w:val="20"/>
        </w:rPr>
        <w:t>卵巢输卵管良性肿瘤者健康检查周期不得超过1</w:t>
      </w:r>
      <w:r>
        <w:rPr>
          <w:spacing w:val="-8"/>
          <w:w w:val="95"/>
          <w:sz w:val="20"/>
        </w:rPr>
        <w:t xml:space="preserve">年。 </w:t>
      </w:r>
      <w:r>
        <w:rPr>
          <w:sz w:val="20"/>
        </w:rPr>
        <w:t>严重的语言障碍者不得上船工作。</w:t>
      </w:r>
    </w:p>
    <w:p>
      <w:pPr>
        <w:spacing w:before="0" w:line="439" w:lineRule="auto"/>
        <w:ind w:left="220" w:right="6481" w:firstLine="0"/>
        <w:jc w:val="left"/>
        <w:rPr>
          <w:sz w:val="20"/>
        </w:rPr>
      </w:pPr>
      <w:r>
        <w:rPr>
          <w:spacing w:val="-2"/>
          <w:sz w:val="20"/>
        </w:rPr>
        <w:t>严重的胸廓畸形者不得上船工作。</w:t>
      </w:r>
      <w:r>
        <w:rPr>
          <w:spacing w:val="-2"/>
          <w:w w:val="95"/>
          <w:sz w:val="20"/>
        </w:rPr>
        <w:t>疝气有嵌顿危险者不得上船工作。</w:t>
      </w:r>
    </w:p>
    <w:p>
      <w:pPr>
        <w:spacing w:before="0" w:line="254" w:lineRule="exact"/>
        <w:ind w:left="220" w:right="0" w:firstLine="0"/>
        <w:jc w:val="left"/>
        <w:rPr>
          <w:sz w:val="20"/>
        </w:rPr>
      </w:pPr>
      <w:r>
        <w:rPr>
          <w:sz w:val="20"/>
        </w:rPr>
        <w:t>硬皮病、严重银屑病、红皮病、脓疱疮者不得上船工作。</w:t>
      </w:r>
    </w:p>
    <w:p>
      <w:pPr>
        <w:pStyle w:val="4"/>
        <w:spacing w:before="4"/>
        <w:rPr>
          <w:sz w:val="16"/>
        </w:rPr>
      </w:pPr>
    </w:p>
    <w:p>
      <w:pPr>
        <w:spacing w:before="1"/>
        <w:ind w:left="220" w:right="0" w:firstLine="0"/>
        <w:jc w:val="left"/>
        <w:rPr>
          <w:sz w:val="20"/>
        </w:rPr>
      </w:pPr>
      <w:r>
        <w:rPr>
          <w:sz w:val="20"/>
        </w:rPr>
        <w:t>系统性红斑狼疮，以及其他结缔组织疾病控制不良者不得上船工作。</w:t>
      </w:r>
    </w:p>
    <w:p>
      <w:pPr>
        <w:pStyle w:val="4"/>
        <w:spacing w:before="6"/>
        <w:rPr>
          <w:sz w:val="16"/>
        </w:rPr>
      </w:pPr>
    </w:p>
    <w:p>
      <w:pPr>
        <w:spacing w:before="0" w:line="292" w:lineRule="auto"/>
        <w:ind w:left="220" w:right="304" w:firstLine="0"/>
        <w:jc w:val="left"/>
        <w:rPr>
          <w:sz w:val="20"/>
        </w:rPr>
      </w:pPr>
      <w:r>
        <w:rPr>
          <w:spacing w:val="-1"/>
          <w:w w:val="95"/>
          <w:sz w:val="20"/>
        </w:rPr>
        <w:t>所有未在本附录提及的其他可能会影响安全地履行船上日常与应急职责的病症，在没有确诊之前或者进行    充分有效治疗之前，暂时不得上船工作；若此类病症因船上服务会导致病情加重或者会影响其他船员的安</w:t>
      </w:r>
    </w:p>
    <w:p>
      <w:pPr>
        <w:spacing w:after="0" w:line="292" w:lineRule="auto"/>
        <w:jc w:val="left"/>
        <w:rPr>
          <w:sz w:val="20"/>
        </w:rPr>
        <w:sectPr>
          <w:pgSz w:w="11910" w:h="16840"/>
          <w:pgMar w:top="1080" w:right="1420" w:bottom="280" w:left="800" w:header="720" w:footer="720" w:gutter="0"/>
          <w:cols w:space="720" w:num="1"/>
        </w:sectPr>
      </w:pPr>
    </w:p>
    <w:p>
      <w:pPr>
        <w:spacing w:before="47" w:line="292" w:lineRule="auto"/>
        <w:ind w:left="220" w:right="304" w:firstLine="0"/>
        <w:jc w:val="left"/>
        <w:rPr>
          <w:sz w:val="20"/>
        </w:rPr>
      </w:pPr>
      <w:r>
        <w:rPr>
          <w:spacing w:val="-1"/>
          <w:w w:val="95"/>
          <w:sz w:val="20"/>
        </w:rPr>
        <w:t xml:space="preserve">全和健康，不得上船工作；若此类病症需采取的医疗措施可能导致判断失误、运动障碍或其他影响安全地    </w:t>
      </w:r>
      <w:r>
        <w:rPr>
          <w:sz w:val="20"/>
        </w:rPr>
        <w:t>履行船上日常与应急职责的副作用，不得上船工作。</w:t>
      </w:r>
    </w:p>
    <w:p>
      <w:pPr>
        <w:spacing w:after="0" w:line="292" w:lineRule="auto"/>
        <w:jc w:val="left"/>
        <w:rPr>
          <w:sz w:val="20"/>
        </w:rPr>
        <w:sectPr>
          <w:pgSz w:w="11910" w:h="16840"/>
          <w:pgMar w:top="1080" w:right="1420" w:bottom="280" w:left="800" w:header="720" w:footer="720" w:gutter="0"/>
          <w:cols w:space="720" w:num="1"/>
        </w:sectPr>
      </w:pPr>
    </w:p>
    <w:p>
      <w:pPr>
        <w:pStyle w:val="4"/>
        <w:spacing w:before="26"/>
        <w:ind w:left="220"/>
      </w:pPr>
      <w:r>
        <w:t>附录：2</w:t>
      </w:r>
    </w:p>
    <w:p>
      <w:pPr>
        <w:pStyle w:val="4"/>
        <w:spacing w:before="9"/>
        <w:rPr>
          <w:sz w:val="12"/>
        </w:rPr>
      </w:pPr>
      <w:r>
        <mc:AlternateContent>
          <mc:Choice Requires="wps">
            <w:drawing>
              <wp:anchor distT="0" distB="0" distL="0" distR="0" simplePos="0" relativeHeight="251676672" behindDoc="1" locked="0" layoutInCell="1" allowOverlap="1">
                <wp:simplePos x="0" y="0"/>
                <wp:positionH relativeFrom="page">
                  <wp:posOffset>987425</wp:posOffset>
                </wp:positionH>
                <wp:positionV relativeFrom="paragraph">
                  <wp:posOffset>133350</wp:posOffset>
                </wp:positionV>
                <wp:extent cx="5532120" cy="6684645"/>
                <wp:effectExtent l="4445" t="4445" r="6985" b="16510"/>
                <wp:wrapTopAndBottom/>
                <wp:docPr id="120" name="文本框 41"/>
                <wp:cNvGraphicFramePr/>
                <a:graphic xmlns:a="http://schemas.openxmlformats.org/drawingml/2006/main">
                  <a:graphicData uri="http://schemas.microsoft.com/office/word/2010/wordprocessingShape">
                    <wps:wsp>
                      <wps:cNvSpPr txBox="1"/>
                      <wps:spPr>
                        <a:xfrm>
                          <a:off x="0" y="0"/>
                          <a:ext cx="5532120" cy="6684645"/>
                        </a:xfrm>
                        <a:prstGeom prst="rect">
                          <a:avLst/>
                        </a:prstGeom>
                        <a:noFill/>
                        <a:ln w="9144" cap="flat" cmpd="sng">
                          <a:solidFill>
                            <a:srgbClr val="000000"/>
                          </a:solidFill>
                          <a:prstDash val="solid"/>
                          <a:miter/>
                          <a:headEnd type="none" w="med" len="med"/>
                          <a:tailEnd type="none" w="med" len="med"/>
                        </a:ln>
                      </wps:spPr>
                      <wps:txbx>
                        <w:txbxContent>
                          <w:p>
                            <w:pPr>
                              <w:pStyle w:val="4"/>
                              <w:spacing w:before="9"/>
                              <w:rPr>
                                <w:sz w:val="45"/>
                              </w:rPr>
                            </w:pPr>
                          </w:p>
                          <w:p>
                            <w:pPr>
                              <w:spacing w:before="0"/>
                              <w:ind w:left="2209" w:right="1850" w:firstLine="0"/>
                              <w:jc w:val="center"/>
                              <w:rPr>
                                <w:rFonts w:hint="eastAsia" w:ascii="微软雅黑" w:eastAsia="微软雅黑"/>
                                <w:b/>
                                <w:sz w:val="44"/>
                              </w:rPr>
                            </w:pPr>
                            <w:r>
                              <w:rPr>
                                <w:rFonts w:hint="eastAsia" w:ascii="微软雅黑" w:eastAsia="微软雅黑"/>
                                <w:b/>
                                <w:w w:val="95"/>
                                <w:sz w:val="44"/>
                              </w:rPr>
                              <w:t>内河船舶船员健康检查表</w:t>
                            </w:r>
                          </w:p>
                          <w:p>
                            <w:pPr>
                              <w:pStyle w:val="4"/>
                              <w:rPr>
                                <w:sz w:val="44"/>
                              </w:rPr>
                            </w:pPr>
                          </w:p>
                          <w:p>
                            <w:pPr>
                              <w:pStyle w:val="4"/>
                              <w:spacing w:before="12"/>
                              <w:rPr>
                                <w:sz w:val="62"/>
                              </w:rPr>
                            </w:pPr>
                          </w:p>
                          <w:p>
                            <w:pPr>
                              <w:tabs>
                                <w:tab w:val="left" w:pos="6798"/>
                              </w:tabs>
                              <w:spacing w:before="0"/>
                              <w:ind w:left="259" w:right="0" w:firstLine="0"/>
                              <w:jc w:val="left"/>
                              <w:rPr>
                                <w:rFonts w:ascii="Times New Roman" w:eastAsia="Times New Roman"/>
                                <w:sz w:val="24"/>
                              </w:rPr>
                            </w:pPr>
                            <w:r>
                              <w:rPr>
                                <w:sz w:val="24"/>
                              </w:rPr>
                              <w:t xml:space="preserve">姓名： </w:t>
                            </w:r>
                            <w:r>
                              <w:rPr>
                                <w:rFonts w:ascii="Times New Roman" w:eastAsia="Times New Roman"/>
                                <w:sz w:val="24"/>
                                <w:u w:val="single"/>
                              </w:rPr>
                              <w:t xml:space="preserve"> </w:t>
                            </w:r>
                            <w:r>
                              <w:rPr>
                                <w:rFonts w:ascii="Times New Roman" w:eastAsia="Times New Roman"/>
                                <w:sz w:val="24"/>
                                <w:u w:val="single"/>
                              </w:rPr>
                              <w:tab/>
                            </w:r>
                          </w:p>
                          <w:p>
                            <w:pPr>
                              <w:tabs>
                                <w:tab w:val="left" w:pos="6798"/>
                              </w:tabs>
                              <w:spacing w:before="1" w:line="746" w:lineRule="exact"/>
                              <w:ind w:left="252" w:right="1898" w:firstLine="7"/>
                              <w:jc w:val="left"/>
                              <w:rPr>
                                <w:sz w:val="24"/>
                              </w:rPr>
                            </w:pPr>
                            <w:r>
                              <w:rPr>
                                <w:sz w:val="24"/>
                              </w:rPr>
                              <w:t>性别：</w:t>
                            </w: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ascii="Times New Roman" w:hAnsi="Times New Roman" w:eastAsia="Times New Roman"/>
                                <w:sz w:val="24"/>
                                <w:u w:val="single"/>
                              </w:rPr>
                              <w:t xml:space="preserve"> </w:t>
                            </w:r>
                            <w:r>
                              <w:rPr>
                                <w:sz w:val="24"/>
                              </w:rPr>
                              <w:t>任职部门：□船长和甲板部高级船员</w:t>
                            </w:r>
                          </w:p>
                          <w:p>
                            <w:pPr>
                              <w:spacing w:before="43"/>
                              <w:ind w:left="1452" w:right="0" w:firstLine="0"/>
                              <w:jc w:val="left"/>
                              <w:rPr>
                                <w:sz w:val="24"/>
                              </w:rPr>
                            </w:pPr>
                            <w:r>
                              <w:rPr>
                                <w:sz w:val="24"/>
                              </w:rPr>
                              <w:t>□轮机部高级船员及除服务船员外的其他普通船员</w:t>
                            </w:r>
                          </w:p>
                          <w:p>
                            <w:pPr>
                              <w:spacing w:before="124"/>
                              <w:ind w:left="1466" w:right="0" w:firstLine="0"/>
                              <w:jc w:val="left"/>
                              <w:rPr>
                                <w:sz w:val="24"/>
                              </w:rPr>
                            </w:pPr>
                            <w:r>
                              <w:rPr>
                                <w:sz w:val="24"/>
                              </w:rPr>
                              <w:t>□服务船员</w:t>
                            </w:r>
                          </w:p>
                          <w:p>
                            <w:pPr>
                              <w:pStyle w:val="4"/>
                              <w:spacing w:before="4"/>
                              <w:rPr>
                                <w:sz w:val="28"/>
                              </w:rPr>
                            </w:pPr>
                          </w:p>
                          <w:p>
                            <w:pPr>
                              <w:tabs>
                                <w:tab w:val="left" w:pos="6798"/>
                              </w:tabs>
                              <w:spacing w:before="0" w:line="518" w:lineRule="auto"/>
                              <w:ind w:left="259" w:right="1898" w:firstLine="0"/>
                              <w:jc w:val="both"/>
                              <w:rPr>
                                <w:rFonts w:ascii="Times New Roman" w:eastAsia="Times New Roman"/>
                                <w:sz w:val="24"/>
                              </w:rPr>
                            </w:pPr>
                            <w:r>
                              <w:rPr>
                                <w:sz w:val="24"/>
                              </w:rPr>
                              <w:t>出生日期：</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身份证号码：</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联系电话：</w:t>
                            </w:r>
                            <w:r>
                              <w:rPr>
                                <w:rFonts w:ascii="Times New Roman" w:eastAsia="Times New Roman"/>
                                <w:sz w:val="24"/>
                                <w:u w:val="single"/>
                              </w:rPr>
                              <w:t xml:space="preserve"> </w:t>
                            </w:r>
                            <w:r>
                              <w:rPr>
                                <w:rFonts w:ascii="Times New Roman" w:eastAsia="Times New Roman"/>
                                <w:sz w:val="24"/>
                                <w:u w:val="single"/>
                              </w:rPr>
                              <w:tab/>
                            </w:r>
                          </w:p>
                        </w:txbxContent>
                      </wps:txbx>
                      <wps:bodyPr lIns="0" tIns="0" rIns="0" bIns="0" upright="1"/>
                    </wps:wsp>
                  </a:graphicData>
                </a:graphic>
              </wp:anchor>
            </w:drawing>
          </mc:Choice>
          <mc:Fallback>
            <w:pict>
              <v:shape id="文本框 41" o:spid="_x0000_s1026" o:spt="202" type="#_x0000_t202" style="position:absolute;left:0pt;margin-left:77.75pt;margin-top:10.5pt;height:526.35pt;width:435.6pt;mso-position-horizontal-relative:page;mso-wrap-distance-bottom:0pt;mso-wrap-distance-top:0pt;z-index:-251639808;mso-width-relative:page;mso-height-relative:page;" filled="f" stroked="t" coordsize="21600,21600" o:gfxdata="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X4Trk2QAAAAwBAAAPAAAA&#10;AAAAAAEAIAAAACIAAABkcnMvZG93bnJldi54bWxQSwECFAAUAAAACACHTuJAAqMqERQCAAA1BAAA&#10;DgAAAAAAAAABACAAAAAoAQAAZHJzL2Uyb0RvYy54bWxQSwUGAAAAAAYABgBZAQAArgUAAAAA&#10;">
                <v:fill on="f" focussize="0,0"/>
                <v:stroke weight="0.72pt" color="#000000" joinstyle="miter"/>
                <v:imagedata o:title=""/>
                <o:lock v:ext="edit" aspectratio="f"/>
                <v:textbox inset="0mm,0mm,0mm,0mm">
                  <w:txbxContent>
                    <w:p>
                      <w:pPr>
                        <w:pStyle w:val="4"/>
                        <w:spacing w:before="9"/>
                        <w:rPr>
                          <w:sz w:val="45"/>
                        </w:rPr>
                      </w:pPr>
                    </w:p>
                    <w:p>
                      <w:pPr>
                        <w:spacing w:before="0"/>
                        <w:ind w:left="2209" w:right="1850" w:firstLine="0"/>
                        <w:jc w:val="center"/>
                        <w:rPr>
                          <w:rFonts w:hint="eastAsia" w:ascii="微软雅黑" w:eastAsia="微软雅黑"/>
                          <w:b/>
                          <w:sz w:val="44"/>
                        </w:rPr>
                      </w:pPr>
                      <w:r>
                        <w:rPr>
                          <w:rFonts w:hint="eastAsia" w:ascii="微软雅黑" w:eastAsia="微软雅黑"/>
                          <w:b/>
                          <w:w w:val="95"/>
                          <w:sz w:val="44"/>
                        </w:rPr>
                        <w:t>内河船舶船员健康检查表</w:t>
                      </w:r>
                    </w:p>
                    <w:p>
                      <w:pPr>
                        <w:pStyle w:val="4"/>
                        <w:rPr>
                          <w:sz w:val="44"/>
                        </w:rPr>
                      </w:pPr>
                    </w:p>
                    <w:p>
                      <w:pPr>
                        <w:pStyle w:val="4"/>
                        <w:spacing w:before="12"/>
                        <w:rPr>
                          <w:sz w:val="62"/>
                        </w:rPr>
                      </w:pPr>
                    </w:p>
                    <w:p>
                      <w:pPr>
                        <w:tabs>
                          <w:tab w:val="left" w:pos="6798"/>
                        </w:tabs>
                        <w:spacing w:before="0"/>
                        <w:ind w:left="259" w:right="0" w:firstLine="0"/>
                        <w:jc w:val="left"/>
                        <w:rPr>
                          <w:rFonts w:ascii="Times New Roman" w:eastAsia="Times New Roman"/>
                          <w:sz w:val="24"/>
                        </w:rPr>
                      </w:pPr>
                      <w:r>
                        <w:rPr>
                          <w:sz w:val="24"/>
                        </w:rPr>
                        <w:t xml:space="preserve">姓名： </w:t>
                      </w:r>
                      <w:r>
                        <w:rPr>
                          <w:rFonts w:ascii="Times New Roman" w:eastAsia="Times New Roman"/>
                          <w:sz w:val="24"/>
                          <w:u w:val="single"/>
                        </w:rPr>
                        <w:t xml:space="preserve"> </w:t>
                      </w:r>
                      <w:r>
                        <w:rPr>
                          <w:rFonts w:ascii="Times New Roman" w:eastAsia="Times New Roman"/>
                          <w:sz w:val="24"/>
                          <w:u w:val="single"/>
                        </w:rPr>
                        <w:tab/>
                      </w:r>
                    </w:p>
                    <w:p>
                      <w:pPr>
                        <w:tabs>
                          <w:tab w:val="left" w:pos="6798"/>
                        </w:tabs>
                        <w:spacing w:before="1" w:line="746" w:lineRule="exact"/>
                        <w:ind w:left="252" w:right="1898" w:firstLine="7"/>
                        <w:jc w:val="left"/>
                        <w:rPr>
                          <w:sz w:val="24"/>
                        </w:rPr>
                      </w:pPr>
                      <w:r>
                        <w:rPr>
                          <w:sz w:val="24"/>
                        </w:rPr>
                        <w:t>性别：</w:t>
                      </w:r>
                      <w:r>
                        <w:rPr>
                          <w:rFonts w:ascii="Times New Roman" w:hAnsi="Times New Roman" w:eastAsia="Times New Roman"/>
                          <w:sz w:val="24"/>
                          <w:u w:val="single"/>
                        </w:rPr>
                        <w:t xml:space="preserve"> </w:t>
                      </w:r>
                      <w:r>
                        <w:rPr>
                          <w:rFonts w:ascii="Times New Roman" w:hAnsi="Times New Roman" w:eastAsia="Times New Roman"/>
                          <w:sz w:val="24"/>
                          <w:u w:val="single"/>
                        </w:rPr>
                        <w:tab/>
                      </w:r>
                      <w:r>
                        <w:rPr>
                          <w:rFonts w:ascii="Times New Roman" w:hAnsi="Times New Roman" w:eastAsia="Times New Roman"/>
                          <w:sz w:val="24"/>
                          <w:u w:val="single"/>
                        </w:rPr>
                        <w:t xml:space="preserve"> </w:t>
                      </w:r>
                      <w:r>
                        <w:rPr>
                          <w:sz w:val="24"/>
                        </w:rPr>
                        <w:t>任职部门：□船长和甲板部高级船员</w:t>
                      </w:r>
                    </w:p>
                    <w:p>
                      <w:pPr>
                        <w:spacing w:before="43"/>
                        <w:ind w:left="1452" w:right="0" w:firstLine="0"/>
                        <w:jc w:val="left"/>
                        <w:rPr>
                          <w:sz w:val="24"/>
                        </w:rPr>
                      </w:pPr>
                      <w:r>
                        <w:rPr>
                          <w:sz w:val="24"/>
                        </w:rPr>
                        <w:t>□轮机部高级船员及除服务船员外的其他普通船员</w:t>
                      </w:r>
                    </w:p>
                    <w:p>
                      <w:pPr>
                        <w:spacing w:before="124"/>
                        <w:ind w:left="1466" w:right="0" w:firstLine="0"/>
                        <w:jc w:val="left"/>
                        <w:rPr>
                          <w:sz w:val="24"/>
                        </w:rPr>
                      </w:pPr>
                      <w:r>
                        <w:rPr>
                          <w:sz w:val="24"/>
                        </w:rPr>
                        <w:t>□服务船员</w:t>
                      </w:r>
                    </w:p>
                    <w:p>
                      <w:pPr>
                        <w:pStyle w:val="4"/>
                        <w:spacing w:before="4"/>
                        <w:rPr>
                          <w:sz w:val="28"/>
                        </w:rPr>
                      </w:pPr>
                    </w:p>
                    <w:p>
                      <w:pPr>
                        <w:tabs>
                          <w:tab w:val="left" w:pos="6798"/>
                        </w:tabs>
                        <w:spacing w:before="0" w:line="518" w:lineRule="auto"/>
                        <w:ind w:left="259" w:right="1898" w:firstLine="0"/>
                        <w:jc w:val="both"/>
                        <w:rPr>
                          <w:rFonts w:ascii="Times New Roman" w:eastAsia="Times New Roman"/>
                          <w:sz w:val="24"/>
                        </w:rPr>
                      </w:pPr>
                      <w:r>
                        <w:rPr>
                          <w:sz w:val="24"/>
                        </w:rPr>
                        <w:t>出生日期：</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身份证号码：</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 xml:space="preserve"> </w:t>
                      </w:r>
                      <w:r>
                        <w:rPr>
                          <w:sz w:val="24"/>
                        </w:rPr>
                        <w:t>联系电话：</w:t>
                      </w:r>
                      <w:r>
                        <w:rPr>
                          <w:rFonts w:ascii="Times New Roman" w:eastAsia="Times New Roman"/>
                          <w:sz w:val="24"/>
                          <w:u w:val="single"/>
                        </w:rPr>
                        <w:t xml:space="preserve"> </w:t>
                      </w:r>
                      <w:r>
                        <w:rPr>
                          <w:rFonts w:ascii="Times New Roman" w:eastAsia="Times New Roman"/>
                          <w:sz w:val="24"/>
                          <w:u w:val="single"/>
                        </w:rPr>
                        <w:tab/>
                      </w:r>
                    </w:p>
                  </w:txbxContent>
                </v:textbox>
                <w10:wrap type="topAndBottom"/>
              </v:shape>
            </w:pict>
          </mc:Fallback>
        </mc:AlternateContent>
      </w:r>
    </w:p>
    <w:p>
      <w:pPr>
        <w:spacing w:after="0"/>
        <w:rPr>
          <w:sz w:val="12"/>
        </w:rPr>
        <w:sectPr>
          <w:pgSz w:w="11910" w:h="16840"/>
          <w:pgMar w:top="1180" w:right="1420" w:bottom="280" w:left="800" w:header="720" w:footer="720" w:gutter="0"/>
          <w:cols w:space="720" w:num="1"/>
        </w:sectPr>
      </w:pPr>
    </w:p>
    <w:p>
      <w:pPr>
        <w:spacing w:before="54"/>
        <w:ind w:left="1036" w:right="0" w:firstLine="0"/>
        <w:jc w:val="left"/>
        <w:rPr>
          <w:sz w:val="24"/>
        </w:rPr>
      </w:pPr>
      <w:r>
        <mc:AlternateContent>
          <mc:Choice Requires="wpg">
            <w:drawing>
              <wp:anchor distT="0" distB="0" distL="114300" distR="114300" simplePos="0" relativeHeight="251666432" behindDoc="1" locked="0" layoutInCell="1" allowOverlap="1">
                <wp:simplePos x="0" y="0"/>
                <wp:positionH relativeFrom="page">
                  <wp:posOffset>1159510</wp:posOffset>
                </wp:positionH>
                <wp:positionV relativeFrom="page">
                  <wp:posOffset>720725</wp:posOffset>
                </wp:positionV>
                <wp:extent cx="5222875" cy="8963025"/>
                <wp:effectExtent l="1270" t="1270" r="14605" b="8255"/>
                <wp:wrapNone/>
                <wp:docPr id="72" name="组合 42"/>
                <wp:cNvGraphicFramePr/>
                <a:graphic xmlns:a="http://schemas.openxmlformats.org/drawingml/2006/main">
                  <a:graphicData uri="http://schemas.microsoft.com/office/word/2010/wordprocessingGroup">
                    <wpg:wgp>
                      <wpg:cNvGrpSpPr/>
                      <wpg:grpSpPr>
                        <a:xfrm>
                          <a:off x="0" y="0"/>
                          <a:ext cx="5222875" cy="8963025"/>
                          <a:chOff x="1826" y="1135"/>
                          <a:chExt cx="8225" cy="14115"/>
                        </a:xfrm>
                      </wpg:grpSpPr>
                      <wps:wsp>
                        <wps:cNvPr id="8" name="直线 43"/>
                        <wps:cNvSpPr/>
                        <wps:spPr>
                          <a:xfrm>
                            <a:off x="1826" y="1140"/>
                            <a:ext cx="8225" cy="0"/>
                          </a:xfrm>
                          <a:prstGeom prst="line">
                            <a:avLst/>
                          </a:prstGeom>
                          <a:ln w="6096" cap="flat" cmpd="sng">
                            <a:solidFill>
                              <a:srgbClr val="000000"/>
                            </a:solidFill>
                            <a:prstDash val="solid"/>
                            <a:headEnd type="none" w="med" len="med"/>
                            <a:tailEnd type="none" w="med" len="med"/>
                          </a:ln>
                        </wps:spPr>
                        <wps:bodyPr upright="1"/>
                      </wps:wsp>
                      <wps:wsp>
                        <wps:cNvPr id="9" name="直线 44"/>
                        <wps:cNvSpPr/>
                        <wps:spPr>
                          <a:xfrm>
                            <a:off x="1831" y="1135"/>
                            <a:ext cx="0" cy="336"/>
                          </a:xfrm>
                          <a:prstGeom prst="line">
                            <a:avLst/>
                          </a:prstGeom>
                          <a:ln w="6096" cap="flat" cmpd="sng">
                            <a:solidFill>
                              <a:srgbClr val="000000"/>
                            </a:solidFill>
                            <a:prstDash val="solid"/>
                            <a:headEnd type="none" w="med" len="med"/>
                            <a:tailEnd type="none" w="med" len="med"/>
                          </a:ln>
                        </wps:spPr>
                        <wps:bodyPr upright="1"/>
                      </wps:wsp>
                      <wps:wsp>
                        <wps:cNvPr id="10" name="直线 45"/>
                        <wps:cNvSpPr/>
                        <wps:spPr>
                          <a:xfrm>
                            <a:off x="10046" y="1145"/>
                            <a:ext cx="0" cy="326"/>
                          </a:xfrm>
                          <a:prstGeom prst="line">
                            <a:avLst/>
                          </a:prstGeom>
                          <a:ln w="6096" cap="flat" cmpd="sng">
                            <a:solidFill>
                              <a:srgbClr val="000000"/>
                            </a:solidFill>
                            <a:prstDash val="solid"/>
                            <a:headEnd type="none" w="med" len="med"/>
                            <a:tailEnd type="none" w="med" len="med"/>
                          </a:ln>
                        </wps:spPr>
                        <wps:bodyPr upright="1"/>
                      </wps:wsp>
                      <wps:wsp>
                        <wps:cNvPr id="11" name="直线 46"/>
                        <wps:cNvSpPr/>
                        <wps:spPr>
                          <a:xfrm>
                            <a:off x="1831" y="1471"/>
                            <a:ext cx="0" cy="360"/>
                          </a:xfrm>
                          <a:prstGeom prst="line">
                            <a:avLst/>
                          </a:prstGeom>
                          <a:ln w="6096" cap="flat" cmpd="sng">
                            <a:solidFill>
                              <a:srgbClr val="000000"/>
                            </a:solidFill>
                            <a:prstDash val="solid"/>
                            <a:headEnd type="none" w="med" len="med"/>
                            <a:tailEnd type="none" w="med" len="med"/>
                          </a:ln>
                        </wps:spPr>
                        <wps:bodyPr upright="1"/>
                      </wps:wsp>
                      <wps:wsp>
                        <wps:cNvPr id="12" name="直线 47"/>
                        <wps:cNvSpPr/>
                        <wps:spPr>
                          <a:xfrm>
                            <a:off x="10046" y="1471"/>
                            <a:ext cx="0" cy="360"/>
                          </a:xfrm>
                          <a:prstGeom prst="line">
                            <a:avLst/>
                          </a:prstGeom>
                          <a:ln w="6096" cap="flat" cmpd="sng">
                            <a:solidFill>
                              <a:srgbClr val="000000"/>
                            </a:solidFill>
                            <a:prstDash val="solid"/>
                            <a:headEnd type="none" w="med" len="med"/>
                            <a:tailEnd type="none" w="med" len="med"/>
                          </a:ln>
                        </wps:spPr>
                        <wps:bodyPr upright="1"/>
                      </wps:wsp>
                      <wps:wsp>
                        <wps:cNvPr id="13" name="直线 48"/>
                        <wps:cNvSpPr/>
                        <wps:spPr>
                          <a:xfrm>
                            <a:off x="1831" y="1831"/>
                            <a:ext cx="0" cy="363"/>
                          </a:xfrm>
                          <a:prstGeom prst="line">
                            <a:avLst/>
                          </a:prstGeom>
                          <a:ln w="6096" cap="flat" cmpd="sng">
                            <a:solidFill>
                              <a:srgbClr val="000000"/>
                            </a:solidFill>
                            <a:prstDash val="solid"/>
                            <a:headEnd type="none" w="med" len="med"/>
                            <a:tailEnd type="none" w="med" len="med"/>
                          </a:ln>
                        </wps:spPr>
                        <wps:bodyPr upright="1"/>
                      </wps:wsp>
                      <wps:wsp>
                        <wps:cNvPr id="14" name="直线 49"/>
                        <wps:cNvSpPr/>
                        <wps:spPr>
                          <a:xfrm>
                            <a:off x="10046" y="1831"/>
                            <a:ext cx="0" cy="363"/>
                          </a:xfrm>
                          <a:prstGeom prst="line">
                            <a:avLst/>
                          </a:prstGeom>
                          <a:ln w="6096" cap="flat" cmpd="sng">
                            <a:solidFill>
                              <a:srgbClr val="000000"/>
                            </a:solidFill>
                            <a:prstDash val="solid"/>
                            <a:headEnd type="none" w="med" len="med"/>
                            <a:tailEnd type="none" w="med" len="med"/>
                          </a:ln>
                        </wps:spPr>
                        <wps:bodyPr upright="1"/>
                      </wps:wsp>
                      <wps:wsp>
                        <wps:cNvPr id="15" name="直线 50"/>
                        <wps:cNvSpPr/>
                        <wps:spPr>
                          <a:xfrm>
                            <a:off x="1831" y="2194"/>
                            <a:ext cx="0" cy="360"/>
                          </a:xfrm>
                          <a:prstGeom prst="line">
                            <a:avLst/>
                          </a:prstGeom>
                          <a:ln w="6096" cap="flat" cmpd="sng">
                            <a:solidFill>
                              <a:srgbClr val="000000"/>
                            </a:solidFill>
                            <a:prstDash val="solid"/>
                            <a:headEnd type="none" w="med" len="med"/>
                            <a:tailEnd type="none" w="med" len="med"/>
                          </a:ln>
                        </wps:spPr>
                        <wps:bodyPr upright="1"/>
                      </wps:wsp>
                      <wps:wsp>
                        <wps:cNvPr id="16" name="直线 51"/>
                        <wps:cNvSpPr/>
                        <wps:spPr>
                          <a:xfrm>
                            <a:off x="10046" y="2194"/>
                            <a:ext cx="0" cy="360"/>
                          </a:xfrm>
                          <a:prstGeom prst="line">
                            <a:avLst/>
                          </a:prstGeom>
                          <a:ln w="6096" cap="flat" cmpd="sng">
                            <a:solidFill>
                              <a:srgbClr val="000000"/>
                            </a:solidFill>
                            <a:prstDash val="solid"/>
                            <a:headEnd type="none" w="med" len="med"/>
                            <a:tailEnd type="none" w="med" len="med"/>
                          </a:ln>
                        </wps:spPr>
                        <wps:bodyPr upright="1"/>
                      </wps:wsp>
                      <wps:wsp>
                        <wps:cNvPr id="17" name="直线 52"/>
                        <wps:cNvSpPr/>
                        <wps:spPr>
                          <a:xfrm>
                            <a:off x="1831" y="2554"/>
                            <a:ext cx="0" cy="326"/>
                          </a:xfrm>
                          <a:prstGeom prst="line">
                            <a:avLst/>
                          </a:prstGeom>
                          <a:ln w="6096" cap="flat" cmpd="sng">
                            <a:solidFill>
                              <a:srgbClr val="000000"/>
                            </a:solidFill>
                            <a:prstDash val="solid"/>
                            <a:headEnd type="none" w="med" len="med"/>
                            <a:tailEnd type="none" w="med" len="med"/>
                          </a:ln>
                        </wps:spPr>
                        <wps:bodyPr upright="1"/>
                      </wps:wsp>
                      <wps:wsp>
                        <wps:cNvPr id="18" name="直线 53"/>
                        <wps:cNvSpPr/>
                        <wps:spPr>
                          <a:xfrm>
                            <a:off x="10046" y="2554"/>
                            <a:ext cx="0" cy="326"/>
                          </a:xfrm>
                          <a:prstGeom prst="line">
                            <a:avLst/>
                          </a:prstGeom>
                          <a:ln w="6096" cap="flat" cmpd="sng">
                            <a:solidFill>
                              <a:srgbClr val="000000"/>
                            </a:solidFill>
                            <a:prstDash val="solid"/>
                            <a:headEnd type="none" w="med" len="med"/>
                            <a:tailEnd type="none" w="med" len="med"/>
                          </a:ln>
                        </wps:spPr>
                        <wps:bodyPr upright="1"/>
                      </wps:wsp>
                      <wps:wsp>
                        <wps:cNvPr id="19" name="直线 54"/>
                        <wps:cNvSpPr/>
                        <wps:spPr>
                          <a:xfrm>
                            <a:off x="1831" y="2880"/>
                            <a:ext cx="0" cy="324"/>
                          </a:xfrm>
                          <a:prstGeom prst="line">
                            <a:avLst/>
                          </a:prstGeom>
                          <a:ln w="6096" cap="flat" cmpd="sng">
                            <a:solidFill>
                              <a:srgbClr val="000000"/>
                            </a:solidFill>
                            <a:prstDash val="solid"/>
                            <a:headEnd type="none" w="med" len="med"/>
                            <a:tailEnd type="none" w="med" len="med"/>
                          </a:ln>
                        </wps:spPr>
                        <wps:bodyPr upright="1"/>
                      </wps:wsp>
                      <wps:wsp>
                        <wps:cNvPr id="20" name="直线 55"/>
                        <wps:cNvSpPr/>
                        <wps:spPr>
                          <a:xfrm>
                            <a:off x="10046" y="2880"/>
                            <a:ext cx="0" cy="324"/>
                          </a:xfrm>
                          <a:prstGeom prst="line">
                            <a:avLst/>
                          </a:prstGeom>
                          <a:ln w="6096" cap="flat" cmpd="sng">
                            <a:solidFill>
                              <a:srgbClr val="000000"/>
                            </a:solidFill>
                            <a:prstDash val="solid"/>
                            <a:headEnd type="none" w="med" len="med"/>
                            <a:tailEnd type="none" w="med" len="med"/>
                          </a:ln>
                        </wps:spPr>
                        <wps:bodyPr upright="1"/>
                      </wps:wsp>
                      <wps:wsp>
                        <wps:cNvPr id="21" name="直线 56"/>
                        <wps:cNvSpPr/>
                        <wps:spPr>
                          <a:xfrm>
                            <a:off x="1831" y="3204"/>
                            <a:ext cx="0" cy="362"/>
                          </a:xfrm>
                          <a:prstGeom prst="line">
                            <a:avLst/>
                          </a:prstGeom>
                          <a:ln w="6096" cap="flat" cmpd="sng">
                            <a:solidFill>
                              <a:srgbClr val="000000"/>
                            </a:solidFill>
                            <a:prstDash val="solid"/>
                            <a:headEnd type="none" w="med" len="med"/>
                            <a:tailEnd type="none" w="med" len="med"/>
                          </a:ln>
                        </wps:spPr>
                        <wps:bodyPr upright="1"/>
                      </wps:wsp>
                      <wps:wsp>
                        <wps:cNvPr id="22" name="直线 57"/>
                        <wps:cNvSpPr/>
                        <wps:spPr>
                          <a:xfrm>
                            <a:off x="10046" y="3204"/>
                            <a:ext cx="0" cy="362"/>
                          </a:xfrm>
                          <a:prstGeom prst="line">
                            <a:avLst/>
                          </a:prstGeom>
                          <a:ln w="6096" cap="flat" cmpd="sng">
                            <a:solidFill>
                              <a:srgbClr val="000000"/>
                            </a:solidFill>
                            <a:prstDash val="solid"/>
                            <a:headEnd type="none" w="med" len="med"/>
                            <a:tailEnd type="none" w="med" len="med"/>
                          </a:ln>
                        </wps:spPr>
                        <wps:bodyPr upright="1"/>
                      </wps:wsp>
                      <wps:wsp>
                        <wps:cNvPr id="23" name="直线 58"/>
                        <wps:cNvSpPr/>
                        <wps:spPr>
                          <a:xfrm>
                            <a:off x="1831" y="3566"/>
                            <a:ext cx="0" cy="324"/>
                          </a:xfrm>
                          <a:prstGeom prst="line">
                            <a:avLst/>
                          </a:prstGeom>
                          <a:ln w="6096" cap="flat" cmpd="sng">
                            <a:solidFill>
                              <a:srgbClr val="000000"/>
                            </a:solidFill>
                            <a:prstDash val="solid"/>
                            <a:headEnd type="none" w="med" len="med"/>
                            <a:tailEnd type="none" w="med" len="med"/>
                          </a:ln>
                        </wps:spPr>
                        <wps:bodyPr upright="1"/>
                      </wps:wsp>
                      <wps:wsp>
                        <wps:cNvPr id="24" name="直线 59"/>
                        <wps:cNvSpPr/>
                        <wps:spPr>
                          <a:xfrm>
                            <a:off x="10046" y="3566"/>
                            <a:ext cx="0" cy="324"/>
                          </a:xfrm>
                          <a:prstGeom prst="line">
                            <a:avLst/>
                          </a:prstGeom>
                          <a:ln w="6096" cap="flat" cmpd="sng">
                            <a:solidFill>
                              <a:srgbClr val="000000"/>
                            </a:solidFill>
                            <a:prstDash val="solid"/>
                            <a:headEnd type="none" w="med" len="med"/>
                            <a:tailEnd type="none" w="med" len="med"/>
                          </a:ln>
                        </wps:spPr>
                        <wps:bodyPr upright="1"/>
                      </wps:wsp>
                      <wps:wsp>
                        <wps:cNvPr id="25" name="直线 60"/>
                        <wps:cNvSpPr/>
                        <wps:spPr>
                          <a:xfrm>
                            <a:off x="1831" y="3890"/>
                            <a:ext cx="0" cy="360"/>
                          </a:xfrm>
                          <a:prstGeom prst="line">
                            <a:avLst/>
                          </a:prstGeom>
                          <a:ln w="6096" cap="flat" cmpd="sng">
                            <a:solidFill>
                              <a:srgbClr val="000000"/>
                            </a:solidFill>
                            <a:prstDash val="solid"/>
                            <a:headEnd type="none" w="med" len="med"/>
                            <a:tailEnd type="none" w="med" len="med"/>
                          </a:ln>
                        </wps:spPr>
                        <wps:bodyPr upright="1"/>
                      </wps:wsp>
                      <wps:wsp>
                        <wps:cNvPr id="26" name="直线 61"/>
                        <wps:cNvSpPr/>
                        <wps:spPr>
                          <a:xfrm>
                            <a:off x="10046" y="3890"/>
                            <a:ext cx="0" cy="360"/>
                          </a:xfrm>
                          <a:prstGeom prst="line">
                            <a:avLst/>
                          </a:prstGeom>
                          <a:ln w="6096" cap="flat" cmpd="sng">
                            <a:solidFill>
                              <a:srgbClr val="000000"/>
                            </a:solidFill>
                            <a:prstDash val="solid"/>
                            <a:headEnd type="none" w="med" len="med"/>
                            <a:tailEnd type="none" w="med" len="med"/>
                          </a:ln>
                        </wps:spPr>
                        <wps:bodyPr upright="1"/>
                      </wps:wsp>
                      <wps:wsp>
                        <wps:cNvPr id="27" name="直线 62"/>
                        <wps:cNvSpPr/>
                        <wps:spPr>
                          <a:xfrm>
                            <a:off x="1831" y="4250"/>
                            <a:ext cx="0" cy="324"/>
                          </a:xfrm>
                          <a:prstGeom prst="line">
                            <a:avLst/>
                          </a:prstGeom>
                          <a:ln w="6096" cap="flat" cmpd="sng">
                            <a:solidFill>
                              <a:srgbClr val="000000"/>
                            </a:solidFill>
                            <a:prstDash val="solid"/>
                            <a:headEnd type="none" w="med" len="med"/>
                            <a:tailEnd type="none" w="med" len="med"/>
                          </a:ln>
                        </wps:spPr>
                        <wps:bodyPr upright="1"/>
                      </wps:wsp>
                      <wps:wsp>
                        <wps:cNvPr id="28" name="直线 63"/>
                        <wps:cNvSpPr/>
                        <wps:spPr>
                          <a:xfrm>
                            <a:off x="10046" y="4250"/>
                            <a:ext cx="0" cy="324"/>
                          </a:xfrm>
                          <a:prstGeom prst="line">
                            <a:avLst/>
                          </a:prstGeom>
                          <a:ln w="6096" cap="flat" cmpd="sng">
                            <a:solidFill>
                              <a:srgbClr val="000000"/>
                            </a:solidFill>
                            <a:prstDash val="solid"/>
                            <a:headEnd type="none" w="med" len="med"/>
                            <a:tailEnd type="none" w="med" len="med"/>
                          </a:ln>
                        </wps:spPr>
                        <wps:bodyPr upright="1"/>
                      </wps:wsp>
                      <wps:wsp>
                        <wps:cNvPr id="29" name="直线 64"/>
                        <wps:cNvSpPr/>
                        <wps:spPr>
                          <a:xfrm>
                            <a:off x="1831" y="4574"/>
                            <a:ext cx="0" cy="327"/>
                          </a:xfrm>
                          <a:prstGeom prst="line">
                            <a:avLst/>
                          </a:prstGeom>
                          <a:ln w="6096" cap="flat" cmpd="sng">
                            <a:solidFill>
                              <a:srgbClr val="000000"/>
                            </a:solidFill>
                            <a:prstDash val="solid"/>
                            <a:headEnd type="none" w="med" len="med"/>
                            <a:tailEnd type="none" w="med" len="med"/>
                          </a:ln>
                        </wps:spPr>
                        <wps:bodyPr upright="1"/>
                      </wps:wsp>
                      <wps:wsp>
                        <wps:cNvPr id="30" name="直线 65"/>
                        <wps:cNvSpPr/>
                        <wps:spPr>
                          <a:xfrm>
                            <a:off x="10046" y="4574"/>
                            <a:ext cx="0" cy="327"/>
                          </a:xfrm>
                          <a:prstGeom prst="line">
                            <a:avLst/>
                          </a:prstGeom>
                          <a:ln w="6096" cap="flat" cmpd="sng">
                            <a:solidFill>
                              <a:srgbClr val="000000"/>
                            </a:solidFill>
                            <a:prstDash val="solid"/>
                            <a:headEnd type="none" w="med" len="med"/>
                            <a:tailEnd type="none" w="med" len="med"/>
                          </a:ln>
                        </wps:spPr>
                        <wps:bodyPr upright="1"/>
                      </wps:wsp>
                      <wps:wsp>
                        <wps:cNvPr id="31" name="直线 66"/>
                        <wps:cNvSpPr/>
                        <wps:spPr>
                          <a:xfrm>
                            <a:off x="1831" y="4901"/>
                            <a:ext cx="0" cy="324"/>
                          </a:xfrm>
                          <a:prstGeom prst="line">
                            <a:avLst/>
                          </a:prstGeom>
                          <a:ln w="6096" cap="flat" cmpd="sng">
                            <a:solidFill>
                              <a:srgbClr val="000000"/>
                            </a:solidFill>
                            <a:prstDash val="solid"/>
                            <a:headEnd type="none" w="med" len="med"/>
                            <a:tailEnd type="none" w="med" len="med"/>
                          </a:ln>
                        </wps:spPr>
                        <wps:bodyPr upright="1"/>
                      </wps:wsp>
                      <wps:wsp>
                        <wps:cNvPr id="32" name="直线 67"/>
                        <wps:cNvSpPr/>
                        <wps:spPr>
                          <a:xfrm>
                            <a:off x="10046" y="4901"/>
                            <a:ext cx="0" cy="324"/>
                          </a:xfrm>
                          <a:prstGeom prst="line">
                            <a:avLst/>
                          </a:prstGeom>
                          <a:ln w="6096" cap="flat" cmpd="sng">
                            <a:solidFill>
                              <a:srgbClr val="000000"/>
                            </a:solidFill>
                            <a:prstDash val="solid"/>
                            <a:headEnd type="none" w="med" len="med"/>
                            <a:tailEnd type="none" w="med" len="med"/>
                          </a:ln>
                        </wps:spPr>
                        <wps:bodyPr upright="1"/>
                      </wps:wsp>
                      <wps:wsp>
                        <wps:cNvPr id="33" name="直线 68"/>
                        <wps:cNvSpPr/>
                        <wps:spPr>
                          <a:xfrm>
                            <a:off x="1831" y="5225"/>
                            <a:ext cx="0" cy="362"/>
                          </a:xfrm>
                          <a:prstGeom prst="line">
                            <a:avLst/>
                          </a:prstGeom>
                          <a:ln w="6096" cap="flat" cmpd="sng">
                            <a:solidFill>
                              <a:srgbClr val="000000"/>
                            </a:solidFill>
                            <a:prstDash val="solid"/>
                            <a:headEnd type="none" w="med" len="med"/>
                            <a:tailEnd type="none" w="med" len="med"/>
                          </a:ln>
                        </wps:spPr>
                        <wps:bodyPr upright="1"/>
                      </wps:wsp>
                      <wps:wsp>
                        <wps:cNvPr id="34" name="直线 69"/>
                        <wps:cNvSpPr/>
                        <wps:spPr>
                          <a:xfrm>
                            <a:off x="10046" y="5225"/>
                            <a:ext cx="0" cy="362"/>
                          </a:xfrm>
                          <a:prstGeom prst="line">
                            <a:avLst/>
                          </a:prstGeom>
                          <a:ln w="6096" cap="flat" cmpd="sng">
                            <a:solidFill>
                              <a:srgbClr val="000000"/>
                            </a:solidFill>
                            <a:prstDash val="solid"/>
                            <a:headEnd type="none" w="med" len="med"/>
                            <a:tailEnd type="none" w="med" len="med"/>
                          </a:ln>
                        </wps:spPr>
                        <wps:bodyPr upright="1"/>
                      </wps:wsp>
                      <wps:wsp>
                        <wps:cNvPr id="35" name="直线 70"/>
                        <wps:cNvSpPr/>
                        <wps:spPr>
                          <a:xfrm>
                            <a:off x="1831" y="5587"/>
                            <a:ext cx="0" cy="324"/>
                          </a:xfrm>
                          <a:prstGeom prst="line">
                            <a:avLst/>
                          </a:prstGeom>
                          <a:ln w="6096" cap="flat" cmpd="sng">
                            <a:solidFill>
                              <a:srgbClr val="000000"/>
                            </a:solidFill>
                            <a:prstDash val="solid"/>
                            <a:headEnd type="none" w="med" len="med"/>
                            <a:tailEnd type="none" w="med" len="med"/>
                          </a:ln>
                        </wps:spPr>
                        <wps:bodyPr upright="1"/>
                      </wps:wsp>
                      <wps:wsp>
                        <wps:cNvPr id="36" name="直线 71"/>
                        <wps:cNvSpPr/>
                        <wps:spPr>
                          <a:xfrm>
                            <a:off x="10046" y="5587"/>
                            <a:ext cx="0" cy="324"/>
                          </a:xfrm>
                          <a:prstGeom prst="line">
                            <a:avLst/>
                          </a:prstGeom>
                          <a:ln w="6096" cap="flat" cmpd="sng">
                            <a:solidFill>
                              <a:srgbClr val="000000"/>
                            </a:solidFill>
                            <a:prstDash val="solid"/>
                            <a:headEnd type="none" w="med" len="med"/>
                            <a:tailEnd type="none" w="med" len="med"/>
                          </a:ln>
                        </wps:spPr>
                        <wps:bodyPr upright="1"/>
                      </wps:wsp>
                      <wps:wsp>
                        <wps:cNvPr id="37" name="直线 72"/>
                        <wps:cNvSpPr/>
                        <wps:spPr>
                          <a:xfrm>
                            <a:off x="1831" y="5911"/>
                            <a:ext cx="0" cy="360"/>
                          </a:xfrm>
                          <a:prstGeom prst="line">
                            <a:avLst/>
                          </a:prstGeom>
                          <a:ln w="6096" cap="flat" cmpd="sng">
                            <a:solidFill>
                              <a:srgbClr val="000000"/>
                            </a:solidFill>
                            <a:prstDash val="solid"/>
                            <a:headEnd type="none" w="med" len="med"/>
                            <a:tailEnd type="none" w="med" len="med"/>
                          </a:ln>
                        </wps:spPr>
                        <wps:bodyPr upright="1"/>
                      </wps:wsp>
                      <wps:wsp>
                        <wps:cNvPr id="38" name="直线 73"/>
                        <wps:cNvSpPr/>
                        <wps:spPr>
                          <a:xfrm>
                            <a:off x="10046" y="5911"/>
                            <a:ext cx="0" cy="360"/>
                          </a:xfrm>
                          <a:prstGeom prst="line">
                            <a:avLst/>
                          </a:prstGeom>
                          <a:ln w="6096" cap="flat" cmpd="sng">
                            <a:solidFill>
                              <a:srgbClr val="000000"/>
                            </a:solidFill>
                            <a:prstDash val="solid"/>
                            <a:headEnd type="none" w="med" len="med"/>
                            <a:tailEnd type="none" w="med" len="med"/>
                          </a:ln>
                        </wps:spPr>
                        <wps:bodyPr upright="1"/>
                      </wps:wsp>
                      <wps:wsp>
                        <wps:cNvPr id="39" name="直线 74"/>
                        <wps:cNvSpPr/>
                        <wps:spPr>
                          <a:xfrm>
                            <a:off x="1831" y="6271"/>
                            <a:ext cx="0" cy="324"/>
                          </a:xfrm>
                          <a:prstGeom prst="line">
                            <a:avLst/>
                          </a:prstGeom>
                          <a:ln w="6096" cap="flat" cmpd="sng">
                            <a:solidFill>
                              <a:srgbClr val="000000"/>
                            </a:solidFill>
                            <a:prstDash val="solid"/>
                            <a:headEnd type="none" w="med" len="med"/>
                            <a:tailEnd type="none" w="med" len="med"/>
                          </a:ln>
                        </wps:spPr>
                        <wps:bodyPr upright="1"/>
                      </wps:wsp>
                      <wps:wsp>
                        <wps:cNvPr id="40" name="直线 75"/>
                        <wps:cNvSpPr/>
                        <wps:spPr>
                          <a:xfrm>
                            <a:off x="10046" y="6271"/>
                            <a:ext cx="0" cy="324"/>
                          </a:xfrm>
                          <a:prstGeom prst="line">
                            <a:avLst/>
                          </a:prstGeom>
                          <a:ln w="6096" cap="flat" cmpd="sng">
                            <a:solidFill>
                              <a:srgbClr val="000000"/>
                            </a:solidFill>
                            <a:prstDash val="solid"/>
                            <a:headEnd type="none" w="med" len="med"/>
                            <a:tailEnd type="none" w="med" len="med"/>
                          </a:ln>
                        </wps:spPr>
                        <wps:bodyPr upright="1"/>
                      </wps:wsp>
                      <wps:wsp>
                        <wps:cNvPr id="41" name="直线 76"/>
                        <wps:cNvSpPr/>
                        <wps:spPr>
                          <a:xfrm>
                            <a:off x="1831" y="6595"/>
                            <a:ext cx="0" cy="327"/>
                          </a:xfrm>
                          <a:prstGeom prst="line">
                            <a:avLst/>
                          </a:prstGeom>
                          <a:ln w="6096" cap="flat" cmpd="sng">
                            <a:solidFill>
                              <a:srgbClr val="000000"/>
                            </a:solidFill>
                            <a:prstDash val="solid"/>
                            <a:headEnd type="none" w="med" len="med"/>
                            <a:tailEnd type="none" w="med" len="med"/>
                          </a:ln>
                        </wps:spPr>
                        <wps:bodyPr upright="1"/>
                      </wps:wsp>
                      <wps:wsp>
                        <wps:cNvPr id="42" name="直线 77"/>
                        <wps:cNvSpPr/>
                        <wps:spPr>
                          <a:xfrm>
                            <a:off x="10046" y="6595"/>
                            <a:ext cx="0" cy="327"/>
                          </a:xfrm>
                          <a:prstGeom prst="line">
                            <a:avLst/>
                          </a:prstGeom>
                          <a:ln w="6096" cap="flat" cmpd="sng">
                            <a:solidFill>
                              <a:srgbClr val="000000"/>
                            </a:solidFill>
                            <a:prstDash val="solid"/>
                            <a:headEnd type="none" w="med" len="med"/>
                            <a:tailEnd type="none" w="med" len="med"/>
                          </a:ln>
                        </wps:spPr>
                        <wps:bodyPr upright="1"/>
                      </wps:wsp>
                      <wps:wsp>
                        <wps:cNvPr id="43" name="直线 78"/>
                        <wps:cNvSpPr/>
                        <wps:spPr>
                          <a:xfrm>
                            <a:off x="1831" y="6922"/>
                            <a:ext cx="0" cy="360"/>
                          </a:xfrm>
                          <a:prstGeom prst="line">
                            <a:avLst/>
                          </a:prstGeom>
                          <a:ln w="6096" cap="flat" cmpd="sng">
                            <a:solidFill>
                              <a:srgbClr val="000000"/>
                            </a:solidFill>
                            <a:prstDash val="solid"/>
                            <a:headEnd type="none" w="med" len="med"/>
                            <a:tailEnd type="none" w="med" len="med"/>
                          </a:ln>
                        </wps:spPr>
                        <wps:bodyPr upright="1"/>
                      </wps:wsp>
                      <wps:wsp>
                        <wps:cNvPr id="44" name="直线 79"/>
                        <wps:cNvSpPr/>
                        <wps:spPr>
                          <a:xfrm>
                            <a:off x="10046" y="6922"/>
                            <a:ext cx="0" cy="360"/>
                          </a:xfrm>
                          <a:prstGeom prst="line">
                            <a:avLst/>
                          </a:prstGeom>
                          <a:ln w="6096" cap="flat" cmpd="sng">
                            <a:solidFill>
                              <a:srgbClr val="000000"/>
                            </a:solidFill>
                            <a:prstDash val="solid"/>
                            <a:headEnd type="none" w="med" len="med"/>
                            <a:tailEnd type="none" w="med" len="med"/>
                          </a:ln>
                        </wps:spPr>
                        <wps:bodyPr upright="1"/>
                      </wps:wsp>
                      <wps:wsp>
                        <wps:cNvPr id="45" name="直线 80"/>
                        <wps:cNvSpPr/>
                        <wps:spPr>
                          <a:xfrm>
                            <a:off x="1831" y="7282"/>
                            <a:ext cx="0" cy="326"/>
                          </a:xfrm>
                          <a:prstGeom prst="line">
                            <a:avLst/>
                          </a:prstGeom>
                          <a:ln w="6096" cap="flat" cmpd="sng">
                            <a:solidFill>
                              <a:srgbClr val="000000"/>
                            </a:solidFill>
                            <a:prstDash val="solid"/>
                            <a:headEnd type="none" w="med" len="med"/>
                            <a:tailEnd type="none" w="med" len="med"/>
                          </a:ln>
                        </wps:spPr>
                        <wps:bodyPr upright="1"/>
                      </wps:wsp>
                      <wps:wsp>
                        <wps:cNvPr id="46" name="直线 81"/>
                        <wps:cNvSpPr/>
                        <wps:spPr>
                          <a:xfrm>
                            <a:off x="10046" y="7282"/>
                            <a:ext cx="0" cy="326"/>
                          </a:xfrm>
                          <a:prstGeom prst="line">
                            <a:avLst/>
                          </a:prstGeom>
                          <a:ln w="6096" cap="flat" cmpd="sng">
                            <a:solidFill>
                              <a:srgbClr val="000000"/>
                            </a:solidFill>
                            <a:prstDash val="solid"/>
                            <a:headEnd type="none" w="med" len="med"/>
                            <a:tailEnd type="none" w="med" len="med"/>
                          </a:ln>
                        </wps:spPr>
                        <wps:bodyPr upright="1"/>
                      </wps:wsp>
                      <wps:wsp>
                        <wps:cNvPr id="47" name="直线 82"/>
                        <wps:cNvSpPr/>
                        <wps:spPr>
                          <a:xfrm>
                            <a:off x="1831" y="7608"/>
                            <a:ext cx="0" cy="360"/>
                          </a:xfrm>
                          <a:prstGeom prst="line">
                            <a:avLst/>
                          </a:prstGeom>
                          <a:ln w="6096" cap="flat" cmpd="sng">
                            <a:solidFill>
                              <a:srgbClr val="000000"/>
                            </a:solidFill>
                            <a:prstDash val="solid"/>
                            <a:headEnd type="none" w="med" len="med"/>
                            <a:tailEnd type="none" w="med" len="med"/>
                          </a:ln>
                        </wps:spPr>
                        <wps:bodyPr upright="1"/>
                      </wps:wsp>
                      <wps:wsp>
                        <wps:cNvPr id="48" name="直线 83"/>
                        <wps:cNvSpPr/>
                        <wps:spPr>
                          <a:xfrm>
                            <a:off x="10046" y="7608"/>
                            <a:ext cx="0" cy="360"/>
                          </a:xfrm>
                          <a:prstGeom prst="line">
                            <a:avLst/>
                          </a:prstGeom>
                          <a:ln w="6096" cap="flat" cmpd="sng">
                            <a:solidFill>
                              <a:srgbClr val="000000"/>
                            </a:solidFill>
                            <a:prstDash val="solid"/>
                            <a:headEnd type="none" w="med" len="med"/>
                            <a:tailEnd type="none" w="med" len="med"/>
                          </a:ln>
                        </wps:spPr>
                        <wps:bodyPr upright="1"/>
                      </wps:wsp>
                      <wps:wsp>
                        <wps:cNvPr id="49" name="直线 84"/>
                        <wps:cNvSpPr/>
                        <wps:spPr>
                          <a:xfrm>
                            <a:off x="1831" y="7968"/>
                            <a:ext cx="0" cy="662"/>
                          </a:xfrm>
                          <a:prstGeom prst="line">
                            <a:avLst/>
                          </a:prstGeom>
                          <a:ln w="6096" cap="flat" cmpd="sng">
                            <a:solidFill>
                              <a:srgbClr val="000000"/>
                            </a:solidFill>
                            <a:prstDash val="solid"/>
                            <a:headEnd type="none" w="med" len="med"/>
                            <a:tailEnd type="none" w="med" len="med"/>
                          </a:ln>
                        </wps:spPr>
                        <wps:bodyPr upright="1"/>
                      </wps:wsp>
                      <wps:wsp>
                        <wps:cNvPr id="50" name="直线 85"/>
                        <wps:cNvSpPr/>
                        <wps:spPr>
                          <a:xfrm>
                            <a:off x="10046" y="7968"/>
                            <a:ext cx="0" cy="662"/>
                          </a:xfrm>
                          <a:prstGeom prst="line">
                            <a:avLst/>
                          </a:prstGeom>
                          <a:ln w="6096" cap="flat" cmpd="sng">
                            <a:solidFill>
                              <a:srgbClr val="000000"/>
                            </a:solidFill>
                            <a:prstDash val="solid"/>
                            <a:headEnd type="none" w="med" len="med"/>
                            <a:tailEnd type="none" w="med" len="med"/>
                          </a:ln>
                        </wps:spPr>
                        <wps:bodyPr upright="1"/>
                      </wps:wsp>
                      <wps:wsp>
                        <wps:cNvPr id="51" name="直线 86"/>
                        <wps:cNvSpPr/>
                        <wps:spPr>
                          <a:xfrm>
                            <a:off x="1831" y="8630"/>
                            <a:ext cx="0" cy="660"/>
                          </a:xfrm>
                          <a:prstGeom prst="line">
                            <a:avLst/>
                          </a:prstGeom>
                          <a:ln w="6096" cap="flat" cmpd="sng">
                            <a:solidFill>
                              <a:srgbClr val="000000"/>
                            </a:solidFill>
                            <a:prstDash val="solid"/>
                            <a:headEnd type="none" w="med" len="med"/>
                            <a:tailEnd type="none" w="med" len="med"/>
                          </a:ln>
                        </wps:spPr>
                        <wps:bodyPr upright="1"/>
                      </wps:wsp>
                      <wps:wsp>
                        <wps:cNvPr id="52" name="直线 87"/>
                        <wps:cNvSpPr/>
                        <wps:spPr>
                          <a:xfrm>
                            <a:off x="10046" y="8630"/>
                            <a:ext cx="0" cy="660"/>
                          </a:xfrm>
                          <a:prstGeom prst="line">
                            <a:avLst/>
                          </a:prstGeom>
                          <a:ln w="6096" cap="flat" cmpd="sng">
                            <a:solidFill>
                              <a:srgbClr val="000000"/>
                            </a:solidFill>
                            <a:prstDash val="solid"/>
                            <a:headEnd type="none" w="med" len="med"/>
                            <a:tailEnd type="none" w="med" len="med"/>
                          </a:ln>
                        </wps:spPr>
                        <wps:bodyPr upright="1"/>
                      </wps:wsp>
                      <wps:wsp>
                        <wps:cNvPr id="53" name="直线 88"/>
                        <wps:cNvSpPr/>
                        <wps:spPr>
                          <a:xfrm>
                            <a:off x="1831" y="9290"/>
                            <a:ext cx="0" cy="660"/>
                          </a:xfrm>
                          <a:prstGeom prst="line">
                            <a:avLst/>
                          </a:prstGeom>
                          <a:ln w="6096" cap="flat" cmpd="sng">
                            <a:solidFill>
                              <a:srgbClr val="000000"/>
                            </a:solidFill>
                            <a:prstDash val="solid"/>
                            <a:headEnd type="none" w="med" len="med"/>
                            <a:tailEnd type="none" w="med" len="med"/>
                          </a:ln>
                        </wps:spPr>
                        <wps:bodyPr upright="1"/>
                      </wps:wsp>
                      <wps:wsp>
                        <wps:cNvPr id="54" name="直线 89"/>
                        <wps:cNvSpPr/>
                        <wps:spPr>
                          <a:xfrm>
                            <a:off x="10046" y="9290"/>
                            <a:ext cx="0" cy="660"/>
                          </a:xfrm>
                          <a:prstGeom prst="line">
                            <a:avLst/>
                          </a:prstGeom>
                          <a:ln w="6096" cap="flat" cmpd="sng">
                            <a:solidFill>
                              <a:srgbClr val="000000"/>
                            </a:solidFill>
                            <a:prstDash val="solid"/>
                            <a:headEnd type="none" w="med" len="med"/>
                            <a:tailEnd type="none" w="med" len="med"/>
                          </a:ln>
                        </wps:spPr>
                        <wps:bodyPr upright="1"/>
                      </wps:wsp>
                      <wps:wsp>
                        <wps:cNvPr id="55" name="直线 90"/>
                        <wps:cNvSpPr/>
                        <wps:spPr>
                          <a:xfrm>
                            <a:off x="1831" y="9950"/>
                            <a:ext cx="0" cy="663"/>
                          </a:xfrm>
                          <a:prstGeom prst="line">
                            <a:avLst/>
                          </a:prstGeom>
                          <a:ln w="6096" cap="flat" cmpd="sng">
                            <a:solidFill>
                              <a:srgbClr val="000000"/>
                            </a:solidFill>
                            <a:prstDash val="solid"/>
                            <a:headEnd type="none" w="med" len="med"/>
                            <a:tailEnd type="none" w="med" len="med"/>
                          </a:ln>
                        </wps:spPr>
                        <wps:bodyPr upright="1"/>
                      </wps:wsp>
                      <wps:wsp>
                        <wps:cNvPr id="56" name="直线 91"/>
                        <wps:cNvSpPr/>
                        <wps:spPr>
                          <a:xfrm>
                            <a:off x="10046" y="9950"/>
                            <a:ext cx="0" cy="663"/>
                          </a:xfrm>
                          <a:prstGeom prst="line">
                            <a:avLst/>
                          </a:prstGeom>
                          <a:ln w="6096" cap="flat" cmpd="sng">
                            <a:solidFill>
                              <a:srgbClr val="000000"/>
                            </a:solidFill>
                            <a:prstDash val="solid"/>
                            <a:headEnd type="none" w="med" len="med"/>
                            <a:tailEnd type="none" w="med" len="med"/>
                          </a:ln>
                        </wps:spPr>
                        <wps:bodyPr upright="1"/>
                      </wps:wsp>
                      <wps:wsp>
                        <wps:cNvPr id="57" name="直线 92"/>
                        <wps:cNvSpPr/>
                        <wps:spPr>
                          <a:xfrm>
                            <a:off x="1831" y="10613"/>
                            <a:ext cx="0" cy="660"/>
                          </a:xfrm>
                          <a:prstGeom prst="line">
                            <a:avLst/>
                          </a:prstGeom>
                          <a:ln w="6096" cap="flat" cmpd="sng">
                            <a:solidFill>
                              <a:srgbClr val="000000"/>
                            </a:solidFill>
                            <a:prstDash val="solid"/>
                            <a:headEnd type="none" w="med" len="med"/>
                            <a:tailEnd type="none" w="med" len="med"/>
                          </a:ln>
                        </wps:spPr>
                        <wps:bodyPr upright="1"/>
                      </wps:wsp>
                      <wps:wsp>
                        <wps:cNvPr id="58" name="直线 93"/>
                        <wps:cNvSpPr/>
                        <wps:spPr>
                          <a:xfrm>
                            <a:off x="10046" y="10613"/>
                            <a:ext cx="0" cy="660"/>
                          </a:xfrm>
                          <a:prstGeom prst="line">
                            <a:avLst/>
                          </a:prstGeom>
                          <a:ln w="6096" cap="flat" cmpd="sng">
                            <a:solidFill>
                              <a:srgbClr val="000000"/>
                            </a:solidFill>
                            <a:prstDash val="solid"/>
                            <a:headEnd type="none" w="med" len="med"/>
                            <a:tailEnd type="none" w="med" len="med"/>
                          </a:ln>
                        </wps:spPr>
                        <wps:bodyPr upright="1"/>
                      </wps:wsp>
                      <wps:wsp>
                        <wps:cNvPr id="59" name="直线 94"/>
                        <wps:cNvSpPr/>
                        <wps:spPr>
                          <a:xfrm>
                            <a:off x="1831" y="11273"/>
                            <a:ext cx="0" cy="662"/>
                          </a:xfrm>
                          <a:prstGeom prst="line">
                            <a:avLst/>
                          </a:prstGeom>
                          <a:ln w="6096" cap="flat" cmpd="sng">
                            <a:solidFill>
                              <a:srgbClr val="000000"/>
                            </a:solidFill>
                            <a:prstDash val="solid"/>
                            <a:headEnd type="none" w="med" len="med"/>
                            <a:tailEnd type="none" w="med" len="med"/>
                          </a:ln>
                        </wps:spPr>
                        <wps:bodyPr upright="1"/>
                      </wps:wsp>
                      <wps:wsp>
                        <wps:cNvPr id="60" name="直线 95"/>
                        <wps:cNvSpPr/>
                        <wps:spPr>
                          <a:xfrm>
                            <a:off x="10046" y="11273"/>
                            <a:ext cx="0" cy="662"/>
                          </a:xfrm>
                          <a:prstGeom prst="line">
                            <a:avLst/>
                          </a:prstGeom>
                          <a:ln w="6096" cap="flat" cmpd="sng">
                            <a:solidFill>
                              <a:srgbClr val="000000"/>
                            </a:solidFill>
                            <a:prstDash val="solid"/>
                            <a:headEnd type="none" w="med" len="med"/>
                            <a:tailEnd type="none" w="med" len="med"/>
                          </a:ln>
                        </wps:spPr>
                        <wps:bodyPr upright="1"/>
                      </wps:wsp>
                      <wps:wsp>
                        <wps:cNvPr id="61" name="直线 96"/>
                        <wps:cNvSpPr/>
                        <wps:spPr>
                          <a:xfrm>
                            <a:off x="1831" y="11935"/>
                            <a:ext cx="0" cy="660"/>
                          </a:xfrm>
                          <a:prstGeom prst="line">
                            <a:avLst/>
                          </a:prstGeom>
                          <a:ln w="6096" cap="flat" cmpd="sng">
                            <a:solidFill>
                              <a:srgbClr val="000000"/>
                            </a:solidFill>
                            <a:prstDash val="solid"/>
                            <a:headEnd type="none" w="med" len="med"/>
                            <a:tailEnd type="none" w="med" len="med"/>
                          </a:ln>
                        </wps:spPr>
                        <wps:bodyPr upright="1"/>
                      </wps:wsp>
                      <wps:wsp>
                        <wps:cNvPr id="62" name="直线 97"/>
                        <wps:cNvSpPr/>
                        <wps:spPr>
                          <a:xfrm>
                            <a:off x="10046" y="11935"/>
                            <a:ext cx="0" cy="660"/>
                          </a:xfrm>
                          <a:prstGeom prst="line">
                            <a:avLst/>
                          </a:prstGeom>
                          <a:ln w="6096" cap="flat" cmpd="sng">
                            <a:solidFill>
                              <a:srgbClr val="000000"/>
                            </a:solidFill>
                            <a:prstDash val="solid"/>
                            <a:headEnd type="none" w="med" len="med"/>
                            <a:tailEnd type="none" w="med" len="med"/>
                          </a:ln>
                        </wps:spPr>
                        <wps:bodyPr upright="1"/>
                      </wps:wsp>
                      <wps:wsp>
                        <wps:cNvPr id="63" name="直线 98"/>
                        <wps:cNvSpPr/>
                        <wps:spPr>
                          <a:xfrm>
                            <a:off x="1831" y="12595"/>
                            <a:ext cx="0" cy="660"/>
                          </a:xfrm>
                          <a:prstGeom prst="line">
                            <a:avLst/>
                          </a:prstGeom>
                          <a:ln w="6096" cap="flat" cmpd="sng">
                            <a:solidFill>
                              <a:srgbClr val="000000"/>
                            </a:solidFill>
                            <a:prstDash val="solid"/>
                            <a:headEnd type="none" w="med" len="med"/>
                            <a:tailEnd type="none" w="med" len="med"/>
                          </a:ln>
                        </wps:spPr>
                        <wps:bodyPr upright="1"/>
                      </wps:wsp>
                      <wps:wsp>
                        <wps:cNvPr id="64" name="直线 99"/>
                        <wps:cNvSpPr/>
                        <wps:spPr>
                          <a:xfrm>
                            <a:off x="10046" y="12595"/>
                            <a:ext cx="0" cy="660"/>
                          </a:xfrm>
                          <a:prstGeom prst="line">
                            <a:avLst/>
                          </a:prstGeom>
                          <a:ln w="6096" cap="flat" cmpd="sng">
                            <a:solidFill>
                              <a:srgbClr val="000000"/>
                            </a:solidFill>
                            <a:prstDash val="solid"/>
                            <a:headEnd type="none" w="med" len="med"/>
                            <a:tailEnd type="none" w="med" len="med"/>
                          </a:ln>
                        </wps:spPr>
                        <wps:bodyPr upright="1"/>
                      </wps:wsp>
                      <wps:wsp>
                        <wps:cNvPr id="65" name="直线 100"/>
                        <wps:cNvSpPr/>
                        <wps:spPr>
                          <a:xfrm>
                            <a:off x="1831" y="13255"/>
                            <a:ext cx="0" cy="663"/>
                          </a:xfrm>
                          <a:prstGeom prst="line">
                            <a:avLst/>
                          </a:prstGeom>
                          <a:ln w="6096" cap="flat" cmpd="sng">
                            <a:solidFill>
                              <a:srgbClr val="000000"/>
                            </a:solidFill>
                            <a:prstDash val="solid"/>
                            <a:headEnd type="none" w="med" len="med"/>
                            <a:tailEnd type="none" w="med" len="med"/>
                          </a:ln>
                        </wps:spPr>
                        <wps:bodyPr upright="1"/>
                      </wps:wsp>
                      <wps:wsp>
                        <wps:cNvPr id="66" name="直线 101"/>
                        <wps:cNvSpPr/>
                        <wps:spPr>
                          <a:xfrm>
                            <a:off x="10046" y="13255"/>
                            <a:ext cx="0" cy="663"/>
                          </a:xfrm>
                          <a:prstGeom prst="line">
                            <a:avLst/>
                          </a:prstGeom>
                          <a:ln w="6096" cap="flat" cmpd="sng">
                            <a:solidFill>
                              <a:srgbClr val="000000"/>
                            </a:solidFill>
                            <a:prstDash val="solid"/>
                            <a:headEnd type="none" w="med" len="med"/>
                            <a:tailEnd type="none" w="med" len="med"/>
                          </a:ln>
                        </wps:spPr>
                        <wps:bodyPr upright="1"/>
                      </wps:wsp>
                      <wps:wsp>
                        <wps:cNvPr id="67" name="直线 102"/>
                        <wps:cNvSpPr/>
                        <wps:spPr>
                          <a:xfrm>
                            <a:off x="1831" y="13918"/>
                            <a:ext cx="0" cy="660"/>
                          </a:xfrm>
                          <a:prstGeom prst="line">
                            <a:avLst/>
                          </a:prstGeom>
                          <a:ln w="6096" cap="flat" cmpd="sng">
                            <a:solidFill>
                              <a:srgbClr val="000000"/>
                            </a:solidFill>
                            <a:prstDash val="solid"/>
                            <a:headEnd type="none" w="med" len="med"/>
                            <a:tailEnd type="none" w="med" len="med"/>
                          </a:ln>
                        </wps:spPr>
                        <wps:bodyPr upright="1"/>
                      </wps:wsp>
                      <wps:wsp>
                        <wps:cNvPr id="68" name="直线 103"/>
                        <wps:cNvSpPr/>
                        <wps:spPr>
                          <a:xfrm>
                            <a:off x="10046" y="13918"/>
                            <a:ext cx="0" cy="660"/>
                          </a:xfrm>
                          <a:prstGeom prst="line">
                            <a:avLst/>
                          </a:prstGeom>
                          <a:ln w="6096" cap="flat" cmpd="sng">
                            <a:solidFill>
                              <a:srgbClr val="000000"/>
                            </a:solidFill>
                            <a:prstDash val="solid"/>
                            <a:headEnd type="none" w="med" len="med"/>
                            <a:tailEnd type="none" w="med" len="med"/>
                          </a:ln>
                        </wps:spPr>
                        <wps:bodyPr upright="1"/>
                      </wps:wsp>
                      <wps:wsp>
                        <wps:cNvPr id="69" name="直线 104"/>
                        <wps:cNvSpPr/>
                        <wps:spPr>
                          <a:xfrm>
                            <a:off x="1826" y="15245"/>
                            <a:ext cx="8225" cy="0"/>
                          </a:xfrm>
                          <a:prstGeom prst="line">
                            <a:avLst/>
                          </a:prstGeom>
                          <a:ln w="6096" cap="flat" cmpd="sng">
                            <a:solidFill>
                              <a:srgbClr val="000000"/>
                            </a:solidFill>
                            <a:prstDash val="solid"/>
                            <a:headEnd type="none" w="med" len="med"/>
                            <a:tailEnd type="none" w="med" len="med"/>
                          </a:ln>
                        </wps:spPr>
                        <wps:bodyPr upright="1"/>
                      </wps:wsp>
                      <wps:wsp>
                        <wps:cNvPr id="70" name="直线 105"/>
                        <wps:cNvSpPr/>
                        <wps:spPr>
                          <a:xfrm>
                            <a:off x="1831" y="14578"/>
                            <a:ext cx="0" cy="672"/>
                          </a:xfrm>
                          <a:prstGeom prst="line">
                            <a:avLst/>
                          </a:prstGeom>
                          <a:ln w="6096" cap="flat" cmpd="sng">
                            <a:solidFill>
                              <a:srgbClr val="000000"/>
                            </a:solidFill>
                            <a:prstDash val="solid"/>
                            <a:headEnd type="none" w="med" len="med"/>
                            <a:tailEnd type="none" w="med" len="med"/>
                          </a:ln>
                        </wps:spPr>
                        <wps:bodyPr upright="1"/>
                      </wps:wsp>
                      <wps:wsp>
                        <wps:cNvPr id="71" name="直线 106"/>
                        <wps:cNvSpPr/>
                        <wps:spPr>
                          <a:xfrm>
                            <a:off x="10046" y="14578"/>
                            <a:ext cx="0" cy="672"/>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组合 42" o:spid="_x0000_s1026" o:spt="203" style="position:absolute;left:0pt;margin-left:91.3pt;margin-top:56.75pt;height:705.75pt;width:411.25pt;mso-position-horizontal-relative:page;mso-position-vertical-relative:page;z-index:-251650048;mso-width-relative:page;mso-height-relative:page;" coordorigin="1826,1135" coordsize="8225,14115" o:gfxdata="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">
                <o:lock v:ext="edit" aspectratio="f"/>
                <v:line id="直线 43" o:spid="_x0000_s1026" o:spt="20" style="position:absolute;left:1826;top:1140;height:0;width:8225;"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44" o:spid="_x0000_s1026" o:spt="20" style="position:absolute;left:1831;top:1135;height:336;width:0;" filled="f" stroked="t" coordsize="21600,21600" o:gfxdata="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hhmD7sAAADa&#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45" o:spid="_x0000_s1026" o:spt="20" style="position:absolute;left:10046;top:1145;height:326;width:0;" filled="f" stroked="t" coordsize="21600,21600" o:gfxdata="UEsDBAoAAAAAAIdO4kAAAAAAAAAAAAAAAAAEAAAAZHJzL1BLAwQUAAAACACHTuJAX7iNF7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6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7iNF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46" o:spid="_x0000_s1026" o:spt="20" style="position:absolute;left:1831;top:1471;height:360;width:0;" filled="f" stroked="t" coordsize="21600,21600" o:gfxdata="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0KIy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47" o:spid="_x0000_s1026" o:spt="20" style="position:absolute;left:10046;top:1471;height:360;width:0;" filled="f" stroked="t" coordsize="21600,21600" o:gfxdata="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2+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48" o:spid="_x0000_s1026" o:spt="20" style="position:absolute;left:1831;top:1831;height:363;width:0;" filled="f" stroked="t" coordsize="21600,21600" o:gfxdata="UEsDBAoAAAAAAIdO4kAAAAAAAAAAAAAAAAAEAAAAZHJzL1BLAwQUAAAACACHTuJAr2oTYLsAAADb&#10;AAAADwAAAGRycy9kb3ducmV2LnhtbEVPTYvCMBC9C/6HMII3TVVw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2oTY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49" o:spid="_x0000_s1026" o:spt="20" style="position:absolute;left:10046;top:1831;height:363;width:0;"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50" o:spid="_x0000_s1026" o:spt="20" style="position:absolute;left:1831;top:2194;height:360;width:0;" filled="f" stroked="t" coordsize="21600,21600" o:gfxdata="UEsDBAoAAAAAAIdO4kAAAAAAAAAAAAAAAAAEAAAAZHJzL1BLAwQUAAAACACHTuJAT88uj7sAAADb&#10;AAAADwAAAGRycy9kb3ducmV2LnhtbEVPTYvCMBC9C/6HMII3TRV0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88uj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51" o:spid="_x0000_s1026" o:spt="20" style="position:absolute;left:10046;top:2194;height:360;width:0;"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line id="直线 52" o:spid="_x0000_s1026" o:spt="20" style="position:absolute;left:1831;top:2554;height:326;width:0;" filled="f" stroked="t" coordsize="21600,21600" o:gfxdata="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EVY7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53" o:spid="_x0000_s1026" o:spt="20" style="position:absolute;left:10046;top:2554;height:326;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4" o:spid="_x0000_s1026" o:spt="20" style="position:absolute;left:1831;top:2880;height:324;width:0;" filled="f" stroked="t" coordsize="21600,21600" o:gfxdata="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oIkir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line id="直线 55" o:spid="_x0000_s1026" o:spt="20" style="position:absolute;left:10046;top:2880;height:324;width:0;"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56" o:spid="_x0000_s1026" o:spt="20" style="position:absolute;left:1831;top:3204;height:362;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57" o:spid="_x0000_s1026" o:spt="20" style="position:absolute;left:10046;top:3204;height:362;width:0;" filled="f" stroked="t" coordsize="21600,21600" o:gfxdata="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KfEa8AAAA&#10;2w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8" o:spid="_x0000_s1026" o:spt="20" style="position:absolute;left:1831;top:3566;height:324;width:0;" filled="f" stroked="t" coordsize="21600,21600" o:gfxdata="UEsDBAoAAAAAAIdO4kAAAAAAAAAAAAAAAAAEAAAAZHJzL1BLAwQUAAAACACHTuJAYQbZ3b0AAADb&#10;AAAADwAAAGRycy9kb3ducmV2LnhtbEWPQYvCMBSE74L/ITzBm6Yq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tn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59" o:spid="_x0000_s1026" o:spt="20" style="position:absolute;left:10046;top:3566;height:324;width:0;" filled="f" stroked="t" coordsize="21600,21600" o:gfxdata="UEsDBAoAAAAAAIdO4kAAAAAAAAAAAAAAAAAEAAAAZHJzL1BLAwQUAAAACACHTuJA7u9Bqb0AAADb&#10;AAAADwAAAGRycy9kb3ducmV2LnhtbEWPQYvCMBSE74L/ITzBm6aKuN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70G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0" o:spid="_x0000_s1026" o:spt="20" style="position:absolute;left:1831;top:3890;height:360;width:0;" filled="f" stroked="t" coordsize="21600,21600" o:gfxdata="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Q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1" o:spid="_x0000_s1026" o:spt="20" style="position:absolute;left:10046;top:3890;height:360;width:0;" filled="f" stroked="t" coordsize="21600,21600" o:gfxdata="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cXp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2" o:spid="_x0000_s1026" o:spt="20" style="position:absolute;left:1831;top:4250;height:324;width:0;" filled="f" stroked="t" coordsize="21600,21600" o:gfxdata="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j3f3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3" o:spid="_x0000_s1026" o:spt="20" style="position:absolute;left:10046;top:4250;height:324;width:0;" filled="f" stroked="t" coordsize="21600,21600" o:gfxdata="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ku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4" o:spid="_x0000_s1026" o:spt="20" style="position:absolute;left:1831;top:4574;height:327;width:0;" filled="f" stroked="t" coordsize="21600,21600" o:gfxdata="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7u4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5" o:spid="_x0000_s1026" o:spt="20" style="position:absolute;left:10046;top:4574;height:327;width:0;" filled="f" stroked="t" coordsize="21600,21600" o:gfxdata="UEsDBAoAAAAAAIdO4kAAAAAAAAAAAAAAAAAEAAAAZHJzL1BLAwQUAAAACACHTuJAFA3Rd7oAAADb&#10;AAAADwAAAGRycy9kb3ducmV2LnhtbEVPTYvCMBC9L/gfwgjetqkr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dF3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66" o:spid="_x0000_s1026" o:spt="20" style="position:absolute;left:1831;top:4901;height:324;width:0;" filled="f" stroked="t" coordsize="21600,21600" o:gfxdata="UEsDBAoAAAAAAIdO4kAAAAAAAAAAAAAAAAAEAAAAZHJzL1BLAwQUAAAACACHTuJAe0F07L4AAADb&#10;AAAADwAAAGRycy9kb3ducmV2LnhtbEWPQWvCQBSE70L/w/IK3nSTC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F07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7" o:spid="_x0000_s1026" o:spt="20" style="position:absolute;left:10046;top:4901;height:324;width:0;" filled="f" stroked="t" coordsize="21600,21600" o:gfxdata="UEsDBAoAAAAAAIdO4kAAAAAAAAAAAAAAAAAEAAAAZHJzL1BLAwQUAAAACACHTuJAi5Pqm70AAADb&#10;AAAADwAAAGRycy9kb3ducmV2LnhtbEWPQYvCMBSE74L/ITzBm6Yq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k+qb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68" o:spid="_x0000_s1026" o:spt="20" style="position:absolute;left:1831;top:5225;height:362;width:0;" filled="f" stroked="t" coordsize="21600,21600" o:gfxdata="UEsDBAoAAAAAAIdO4kAAAAAAAAAAAAAAAAAEAAAAZHJzL1BLAwQUAAAACACHTuJA5N9PAL4AAADb&#10;AAAADwAAAGRycy9kb3ducmV2LnhtbEWPQWvCQBSE70L/w/IK3nRjA2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N9PA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69" o:spid="_x0000_s1026" o:spt="20" style="position:absolute;left:10046;top:5225;height:362;width:0;" filled="f" stroked="t" coordsize="21600,21600" o:gfxdata="UEsDBAoAAAAAAIdO4kAAAAAAAAAAAAAAAAAEAAAAZHJzL1BLAwQUAAAACACHTuJAazbXdL8AAADb&#10;AAAADwAAAGRycy9kb3ducmV2LnhtbEWPQWvCQBSE74L/YXlCb83GttQ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s213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70" o:spid="_x0000_s1026" o:spt="20" style="position:absolute;left:1831;top:5587;height:324;width:0;" filled="f" stroked="t" coordsize="21600,21600" o:gfxdata="UEsDBAoAAAAAAIdO4kAAAAAAAAAAAAAAAAAEAAAAZHJzL1BLAwQUAAAACACHTuJABHpy778AAADb&#10;AAAADwAAAGRycy9kb3ducmV2LnhtbEWPQWvCQBSE74L/YXlCb83Gl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6cu+/&#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71" o:spid="_x0000_s1026" o:spt="20" style="position:absolute;left:10046;top:5587;height:324;width:0;" filled="f" stroked="t" coordsize="21600,21600" o:gfxdata="UEsDBAoAAAAAAIdO4kAAAAAAAAAAAAAAAAAEAAAAZHJzL1BLAwQUAAAACACHTuJA9KjsmL0AAADb&#10;AAAADwAAAGRycy9kb3ducmV2LnhtbEWPQYvCMBSE74L/ITxhb5q6gl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qOy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2" o:spid="_x0000_s1026" o:spt="20" style="position:absolute;left:1831;top:5911;height:360;width:0;" filled="f" stroked="t" coordsize="21600,21600" o:gfxdata="UEsDBAoAAAAAAIdO4kAAAAAAAAAAAAAAAAAEAAAAZHJzL1BLAwQUAAAACACHTuJAm+RJA70AAADb&#10;AAAADwAAAGRycy9kb3ducmV2LnhtbEWPQYvCMBSE7wv+h/CEva2pK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5Ek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3" o:spid="_x0000_s1026" o:spt="20" style="position:absolute;left:10046;top:5911;height:360;width:0;" filled="f" stroked="t" coordsize="21600,21600" o:gfxdata="UEsDBAoAAAAAAIdO4kAAAAAAAAAAAAAAAAAEAAAAZHJzL1BLAwQUAAAACACHTuJA6nvdcboAAADb&#10;AAAADwAAAGRycy9kb3ducmV2LnhtbEVPTYvCMBC9L/gfwgjetqkr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e91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74" o:spid="_x0000_s1026" o:spt="20" style="position:absolute;left:1831;top:6271;height:324;width:0;" filled="f" stroked="t" coordsize="21600,21600" o:gfxdata="UEsDBAoAAAAAAIdO4kAAAAAAAAAAAAAAAAAEAAAAZHJzL1BLAwQUAAAACACHTuJAhTd46r4AAADb&#10;AAAADwAAAGRycy9kb3ducmV2LnhtbEWPQWvCQBSE7wX/w/IEb3WTC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Td46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5" o:spid="_x0000_s1026" o:spt="20" style="position:absolute;left:10046;top:6271;height:324;width:0;" filled="f" stroked="t" coordsize="21600,21600" o:gfxdata="UEsDBAoAAAAAAIdO4kAAAAAAAAAAAAAAAAAEAAAAZHJzL1BLAwQUAAAACACHTuJATAuiCroAAADb&#10;AAAADwAAAGRycy9kb3ducmV2LnhtbEVPTYvCMBC9L/gfwgjetqmLuN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C6IK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76" o:spid="_x0000_s1026" o:spt="20" style="position:absolute;left:1831;top:6595;height:327;width:0;" filled="f" stroked="t" coordsize="21600,21600" o:gfxdata="UEsDBAoAAAAAAIdO4kAAAAAAAAAAAAAAAAAEAAAAZHJzL1BLAwQUAAAACACHTuJAI0cHkb4AAADb&#10;AAAADwAAAGRycy9kb3ducmV2LnhtbEWPQWvCQBSE70L/w/IK3nSTI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0cHk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77" o:spid="_x0000_s1026" o:spt="20" style="position:absolute;left:10046;top:6595;height:327;width:0;" filled="f" stroked="t" coordsize="21600,21600" o:gfxdata="UEsDBAoAAAAAAIdO4kAAAAAAAAAAAAAAAAAEAAAAZHJzL1BLAwQUAAAACACHTuJA05WZ5r0AAADb&#10;AAAADwAAAGRycy9kb3ducmV2LnhtbEWPQYvCMBSE74L/ITzBm6aKuN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lZnm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78" o:spid="_x0000_s1026" o:spt="20" style="position:absolute;left:1831;top:6922;height:360;width:0;" filled="f" stroked="t" coordsize="21600,21600" o:gfxdata="UEsDBAoAAAAAAIdO4kAAAAAAAAAAAAAAAAAEAAAAZHJzL1BLAwQUAAAACACHTuJAvNk8fb8AAADb&#10;AAAADwAAAGRycy9kb3ducmV2LnhtbEWPQWvCQBSE74L/YXlCb83GttQ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ZPH2/&#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79" o:spid="_x0000_s1026" o:spt="20" style="position:absolute;left:10046;top:6922;height:360;width:0;" filled="f" stroked="t" coordsize="21600,21600" o:gfxdata="UEsDBAoAAAAAAIdO4kAAAAAAAAAAAAAAAAAEAAAAZHJzL1BLAwQUAAAACACHTuJAMzCkCb4AAADb&#10;AAAADwAAAGRycy9kb3ducmV2LnhtbEWPQWvCQBSE70L/w/IK3nRjC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CkC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80" o:spid="_x0000_s1026" o:spt="20" style="position:absolute;left:1831;top:7282;height:326;width:0;" filled="f" stroked="t" coordsize="21600,21600" o:gfxdata="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x8AZK/&#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81" o:spid="_x0000_s1026" o:spt="20" style="position:absolute;left:10046;top:7282;height:326;width:0;" filled="f" stroked="t" coordsize="21600,21600" o:gfxdata="UEsDBAoAAAAAAIdO4kAAAAAAAAAAAAAAAAAEAAAAZHJzL1BLAwQUAAAACACHTuJArK6f5b0AAADb&#10;AAAADwAAAGRycy9kb3ducmV2LnhtbEWPQYvCMBSE74L/ITxhb5q6i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rp/l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2" o:spid="_x0000_s1026" o:spt="20" style="position:absolute;left:1831;top:7608;height:360;width:0;" filled="f" stroked="t" coordsize="21600,21600" o:gfxdata="UEsDBAoAAAAAAIdO4kAAAAAAAAAAAAAAAAAEAAAAZHJzL1BLAwQUAAAACACHTuJAw+I6fr0AAADb&#10;AAAADwAAAGRycy9kb3ducmV2LnhtbEWPQYvCMBSE7wv+h/CEva2pi6y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4j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3" o:spid="_x0000_s1026" o:spt="20" style="position:absolute;left:10046;top:7608;height:360;width:0;" filled="f" stroked="t" coordsize="21600,21600" o:gfxdata="UEsDBAoAAAAAAIdO4kAAAAAAAAAAAAAAAAAEAAAAZHJzL1BLAwQUAAAACACHTuJAsn2uDLoAAADb&#10;AAAADwAAAGRycy9kb3ducmV2LnhtbEVPTYvCMBC9L/gfwgjetqmLuN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fa4M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84" o:spid="_x0000_s1026" o:spt="20" style="position:absolute;left:1831;top:7968;height:662;width:0;" filled="f" stroked="t" coordsize="21600,21600" o:gfxdata="UEsDBAoAAAAAAIdO4kAAAAAAAAAAAAAAAAAEAAAAZHJzL1BLAwQUAAAACACHTuJA3TELl74AAADb&#10;AAAADwAAAGRycy9kb3ducmV2LnhtbEWPQWvCQBSE7wX/w/IEb3WTI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ELl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85" o:spid="_x0000_s1026" o:spt="20" style="position:absolute;left:10046;top:7968;height:662;width:0;" filled="f" stroked="t" coordsize="21600,21600" o:gfxdata="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0jTX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86" o:spid="_x0000_s1026" o:spt="20" style="position:absolute;left:1831;top:8630;height:660;width:0;" filled="f" stroked="t" coordsize="21600,21600" o:gfxdata="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p6RTL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87" o:spid="_x0000_s1026" o:spt="20" style="position:absolute;left:10046;top:8630;height:660;width:0;" filled="f" stroked="t" coordsize="21600,21600" o:gfxdata="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TA87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88" o:spid="_x0000_s1026" o:spt="20" style="position:absolute;left:1831;top:9290;height:660;width:0;" filled="f" stroked="t" coordsize="21600,21600" o:gfxdata="UEsDBAoAAAAAAIdO4kAAAAAAAAAAAAAAAAAEAAAAZHJzL1BLAwQUAAAACACHTuJAOQCqoL8AAADb&#10;AAAADwAAAGRycy9kb3ducmV2LnhtbEWPQWvCQBSE74L/YXlCb83Gl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AqqC/&#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89" o:spid="_x0000_s1026" o:spt="20" style="position:absolute;left:10046;top:9290;height:660;width:0;" filled="f" stroked="t" coordsize="21600,21600" o:gfxdata="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bpMtS/&#10;AAAA2wAAAA8AAAAAAAAAAQAgAAAAIgAAAGRycy9kb3ducmV2LnhtbFBLAQIUABQAAAAIAIdO4kAz&#10;LwWeOwAAADkAAAAQAAAAAAAAAAEAIAAAAA4BAABkcnMvc2hhcGV4bWwueG1sUEsFBgAAAAAGAAYA&#10;WwEAALgDAAAAAA==&#10;">
                  <v:fill on="f" focussize="0,0"/>
                  <v:stroke weight="0.48pt" color="#000000" joinstyle="round"/>
                  <v:imagedata o:title=""/>
                  <o:lock v:ext="edit" aspectratio="f"/>
                </v:line>
                <v:line id="直线 90" o:spid="_x0000_s1026" o:spt="20" style="position:absolute;left:1831;top:9950;height:663;width:0;" filled="f" stroked="t" coordsize="21600,21600" o:gfxdata="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aWXT7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1" o:spid="_x0000_s1026" o:spt="20" style="position:absolute;left:10046;top:9950;height:663;width:0;" filled="f" stroked="t" coordsize="21600,21600" o:gfxdata="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dwk4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2" o:spid="_x0000_s1026" o:spt="20" style="position:absolute;left:1831;top:10613;height:660;width:0;" filled="f" stroked="t" coordsize="21600,21600" o:gfxdata="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6yj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3" o:spid="_x0000_s1026" o:spt="20" style="position:absolute;left:10046;top:10613;height:660;width:0;" filled="f" stroked="t" coordsize="21600,21600" o:gfxdata="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pDjR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94" o:spid="_x0000_s1026" o:spt="20" style="position:absolute;left:1831;top:11273;height:662;width:0;" filled="f" stroked="t" coordsize="21600,21600" o:gfxdata="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OidSr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5" o:spid="_x0000_s1026" o:spt="20" style="position:absolute;left:10046;top:11273;height:662;width:0;" filled="f" stroked="t" coordsize="21600,21600" o:gfxdata="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vv5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96" o:spid="_x0000_s1026" o:spt="20" style="position:absolute;left:1831;top:11935;height:660;width:0;" filled="f" stroked="t" coordsize="21600,21600" o:gfxdata="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PJb8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line id="直线 97" o:spid="_x0000_s1026" o:spt="20" style="position:absolute;left:10046;top:11935;height:660;width:0;" filled="f" stroked="t" coordsize="21600,21600" o:gfxdata="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IMWG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8" o:spid="_x0000_s1026" o:spt="20" style="position:absolute;left:1831;top:12595;height:660;width:0;" filled="f" stroked="t" coordsize="21600,21600" o:gfxdata="UEsDBAoAAAAAAIdO4kAAAAAAAAAAAAAAAAAEAAAAZHJzL1BLAwQUAAAACACHTuJA92xgHb0AAADb&#10;AAAADwAAAGRycy9kb3ducmV2LnhtbEWPQYvCMBSE74L/ITxhb5q6gl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bGAd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99" o:spid="_x0000_s1026" o:spt="20" style="position:absolute;left:10046;top:12595;height:660;width:0;" filled="f" stroked="t" coordsize="21600,21600" o:gfxdata="UEsDBAoAAAAAAIdO4kAAAAAAAAAAAAAAAAAEAAAAZHJzL1BLAwQUAAAACACHTuJAeIX4ab0AAADb&#10;AAAADwAAAGRycy9kb3ducmV2LnhtbEWPQYvCMBSE74L/ITxhb5q6i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hfhp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0" o:spid="_x0000_s1026" o:spt="20" style="position:absolute;left:1831;top:13255;height:663;width:0;" filled="f" stroked="t" coordsize="21600,21600" o:gfxdata="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yV3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1" o:spid="_x0000_s1026" o:spt="20" style="position:absolute;left:10046;top:13255;height:663;width:0;" filled="f" stroked="t" coordsize="21600,21600" o:gfxdata="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G8OF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2" o:spid="_x0000_s1026" o:spt="20" style="position:absolute;left:1831;top:13918;height:660;width:0;" filled="f" stroked="t" coordsize="21600,21600" o:gfxdata="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V2Ye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3" o:spid="_x0000_s1026" o:spt="20" style="position:absolute;left:10046;top:13918;height:660;width:0;" filled="f" stroked="t" coordsize="21600,21600" o:gfxdata="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yPJs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104" o:spid="_x0000_s1026" o:spt="20" style="position:absolute;left:1826;top:15245;height:0;width:8225;" filled="f" stroked="t" coordsize="21600,21600" o:gfxdata="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hFf3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line id="直线 105" o:spid="_x0000_s1026" o:spt="20" style="position:absolute;left:1831;top:14578;height:672;width:0;" filled="f" stroked="t" coordsize="21600,21600" o:gfxdata="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mdot7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v:line id="直线 106" o:spid="_x0000_s1026" o:spt="20" style="position:absolute;left:10046;top:14578;height:672;width:0;" filled="f" stroked="t" coordsize="21600,21600" o:gfxdata="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80s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group>
            </w:pict>
          </mc:Fallback>
        </mc:AlternateContent>
      </w:r>
      <w:r>
        <w:rPr>
          <w:sz w:val="24"/>
        </w:rPr>
        <w:t>体检须知：</w:t>
      </w:r>
    </w:p>
    <w:p>
      <w:pPr>
        <w:pStyle w:val="8"/>
        <w:numPr>
          <w:ilvl w:val="2"/>
          <w:numId w:val="7"/>
        </w:numPr>
        <w:tabs>
          <w:tab w:val="left" w:pos="1397"/>
        </w:tabs>
        <w:spacing w:before="55" w:after="0" w:line="240" w:lineRule="auto"/>
        <w:ind w:left="1397" w:right="0" w:hanging="361"/>
        <w:jc w:val="left"/>
        <w:rPr>
          <w:sz w:val="24"/>
        </w:rPr>
      </w:pPr>
      <w:r>
        <w:rPr>
          <w:sz w:val="24"/>
        </w:rPr>
        <w:t>体检者应携带有效的身份证件。</w:t>
      </w:r>
    </w:p>
    <w:p>
      <w:pPr>
        <w:pStyle w:val="8"/>
        <w:numPr>
          <w:ilvl w:val="2"/>
          <w:numId w:val="7"/>
        </w:numPr>
        <w:tabs>
          <w:tab w:val="left" w:pos="1397"/>
        </w:tabs>
        <w:spacing w:before="53" w:after="0" w:line="240" w:lineRule="auto"/>
        <w:ind w:left="1397" w:right="0" w:hanging="361"/>
        <w:jc w:val="left"/>
        <w:rPr>
          <w:sz w:val="24"/>
        </w:rPr>
      </w:pPr>
      <w:r>
        <w:rPr>
          <w:sz w:val="24"/>
        </w:rPr>
        <w:t>体检前两天禁止饮酒，体检前一天晚 8 点后禁止饮食。</w:t>
      </w:r>
    </w:p>
    <w:p>
      <w:pPr>
        <w:pStyle w:val="8"/>
        <w:numPr>
          <w:ilvl w:val="2"/>
          <w:numId w:val="7"/>
        </w:numPr>
        <w:tabs>
          <w:tab w:val="left" w:pos="1397"/>
        </w:tabs>
        <w:spacing w:before="54" w:after="0" w:line="252" w:lineRule="auto"/>
        <w:ind w:left="1347" w:right="445" w:hanging="312"/>
        <w:jc w:val="both"/>
        <w:rPr>
          <w:sz w:val="24"/>
        </w:rPr>
      </w:pPr>
      <w:r>
        <w:rPr>
          <w:spacing w:val="-3"/>
          <w:sz w:val="24"/>
        </w:rPr>
        <w:t>内河船舶船员健康检查必须按照本表所列项目进行，不得减项。主检医师</w:t>
      </w:r>
      <w:r>
        <w:rPr>
          <w:sz w:val="24"/>
        </w:rPr>
        <w:t>填写检查结果要规范， 结论栏要如实写明“合格”、“不合格”；如有船员职业限制，请列明；如不合格，简要说明原因。</w:t>
      </w:r>
    </w:p>
    <w:p>
      <w:pPr>
        <w:pStyle w:val="8"/>
        <w:numPr>
          <w:ilvl w:val="2"/>
          <w:numId w:val="7"/>
        </w:numPr>
        <w:tabs>
          <w:tab w:val="left" w:pos="1401"/>
        </w:tabs>
        <w:spacing w:before="42" w:after="0" w:line="252" w:lineRule="auto"/>
        <w:ind w:left="1347" w:right="421" w:hanging="312"/>
        <w:jc w:val="both"/>
        <w:rPr>
          <w:sz w:val="24"/>
        </w:rPr>
      </w:pPr>
      <w:r>
        <w:rPr>
          <w:spacing w:val="1"/>
          <w:sz w:val="24"/>
        </w:rPr>
        <w:t xml:space="preserve">血常规、尿常规、胸部 </w:t>
      </w:r>
      <w:r>
        <w:rPr>
          <w:sz w:val="24"/>
        </w:rPr>
        <w:t>X 线检查、心电图为基本检查项目；服务船员还应</w:t>
      </w:r>
      <w:r>
        <w:rPr>
          <w:spacing w:val="-1"/>
          <w:sz w:val="24"/>
        </w:rPr>
        <w:t>进行大便细菌培养检查；体检医师根据实际健康检查情况可增加特殊检查。</w:t>
      </w:r>
    </w:p>
    <w:p>
      <w:pPr>
        <w:pStyle w:val="8"/>
        <w:numPr>
          <w:ilvl w:val="2"/>
          <w:numId w:val="7"/>
        </w:numPr>
        <w:tabs>
          <w:tab w:val="left" w:pos="1396"/>
        </w:tabs>
        <w:spacing w:before="41" w:after="0" w:line="252" w:lineRule="auto"/>
        <w:ind w:left="1347" w:right="445" w:hanging="312"/>
        <w:jc w:val="both"/>
        <w:rPr>
          <w:sz w:val="24"/>
        </w:rPr>
      </w:pPr>
      <w:r>
        <w:tab/>
      </w:r>
      <w:r>
        <w:rPr>
          <w:spacing w:val="-1"/>
          <w:w w:val="95"/>
          <w:sz w:val="24"/>
        </w:rPr>
        <w:t xml:space="preserve">腹部、妇科、泌尿系统超声波检查和心脏彩超检查仅限于有症状或病史者。  </w:t>
      </w:r>
      <w:r>
        <w:rPr>
          <w:spacing w:val="-6"/>
          <w:sz w:val="24"/>
        </w:rPr>
        <w:t>腹部超声波检查项目包括肝、胆、胰、脾，双肾；妇科超声波检查项目包括</w:t>
      </w:r>
      <w:r>
        <w:rPr>
          <w:spacing w:val="-5"/>
          <w:sz w:val="24"/>
        </w:rPr>
        <w:t>子宫、双侧附件；泌尿系统超声波检查项目包括膀胱、输尿管、前列腺</w:t>
      </w:r>
      <w:r>
        <w:rPr>
          <w:sz w:val="24"/>
        </w:rPr>
        <w:t>（</w:t>
      </w:r>
      <w:r>
        <w:rPr>
          <w:spacing w:val="-17"/>
          <w:sz w:val="24"/>
        </w:rPr>
        <w:t>仅</w:t>
      </w:r>
      <w:r>
        <w:rPr>
          <w:sz w:val="24"/>
        </w:rPr>
        <w:t>限男性海员）。</w:t>
      </w:r>
    </w:p>
    <w:p>
      <w:pPr>
        <w:pStyle w:val="8"/>
        <w:numPr>
          <w:ilvl w:val="2"/>
          <w:numId w:val="7"/>
        </w:numPr>
        <w:tabs>
          <w:tab w:val="left" w:pos="1401"/>
        </w:tabs>
        <w:spacing w:before="43" w:after="0" w:line="252" w:lineRule="auto"/>
        <w:ind w:left="1347" w:right="458" w:hanging="312"/>
        <w:jc w:val="both"/>
        <w:rPr>
          <w:sz w:val="24"/>
        </w:rPr>
      </w:pPr>
      <w:r>
        <w:tab/>
      </w:r>
      <w:r>
        <w:rPr>
          <w:spacing w:val="3"/>
          <w:sz w:val="24"/>
        </w:rPr>
        <w:t>船员声明有职业限制病史的或体检中发现有船员职业限制症状的需进行相应项目检查。</w:t>
      </w:r>
    </w:p>
    <w:p>
      <w:pPr>
        <w:pStyle w:val="8"/>
        <w:numPr>
          <w:ilvl w:val="2"/>
          <w:numId w:val="7"/>
        </w:numPr>
        <w:tabs>
          <w:tab w:val="left" w:pos="1399"/>
        </w:tabs>
        <w:spacing w:before="40" w:after="0" w:line="252" w:lineRule="auto"/>
        <w:ind w:left="1347" w:right="445" w:hanging="312"/>
        <w:jc w:val="both"/>
        <w:rPr>
          <w:sz w:val="24"/>
        </w:rPr>
      </w:pPr>
      <w:r>
        <w:tab/>
      </w:r>
      <w:r>
        <w:rPr>
          <w:spacing w:val="1"/>
          <w:sz w:val="24"/>
        </w:rPr>
        <w:t xml:space="preserve">健康检查表应附血常规、尿常规、胸部 </w:t>
      </w:r>
      <w:r>
        <w:rPr>
          <w:sz w:val="24"/>
        </w:rPr>
        <w:t>X 光检查、心电图、超声波（如适</w:t>
      </w:r>
      <w:r>
        <w:rPr>
          <w:w w:val="95"/>
          <w:sz w:val="24"/>
        </w:rPr>
        <w:t>用）</w:t>
      </w:r>
      <w:r>
        <w:rPr>
          <w:spacing w:val="-1"/>
          <w:w w:val="95"/>
          <w:sz w:val="24"/>
        </w:rPr>
        <w:t xml:space="preserve">检查报告，服务船员还应附大便细菌培养检验报告；“主检医师签名”  </w:t>
      </w:r>
      <w:r>
        <w:rPr>
          <w:sz w:val="24"/>
        </w:rPr>
        <w:t>栏内必须经相应的医师签名，船员健康体检机构必须盖公章，否则无效。</w:t>
      </w:r>
    </w:p>
    <w:p>
      <w:pPr>
        <w:pStyle w:val="8"/>
        <w:numPr>
          <w:ilvl w:val="2"/>
          <w:numId w:val="7"/>
        </w:numPr>
        <w:tabs>
          <w:tab w:val="left" w:pos="1396"/>
        </w:tabs>
        <w:spacing w:before="42" w:after="0" w:line="252" w:lineRule="auto"/>
        <w:ind w:left="1347" w:right="445" w:hanging="312"/>
        <w:jc w:val="both"/>
        <w:rPr>
          <w:sz w:val="24"/>
        </w:rPr>
      </w:pPr>
      <w:r>
        <w:tab/>
      </w:r>
      <w:r>
        <w:rPr>
          <w:spacing w:val="-7"/>
          <w:sz w:val="24"/>
        </w:rPr>
        <w:t>船员健康体检机构、船员服务机构、船员用人单位、海事管理机构应对船员</w:t>
      </w:r>
      <w:r>
        <w:rPr>
          <w:sz w:val="24"/>
        </w:rPr>
        <w:t>医学隐私予以保护。</w:t>
      </w:r>
    </w:p>
    <w:p>
      <w:pPr>
        <w:pStyle w:val="8"/>
        <w:numPr>
          <w:ilvl w:val="2"/>
          <w:numId w:val="7"/>
        </w:numPr>
        <w:tabs>
          <w:tab w:val="left" w:pos="1396"/>
        </w:tabs>
        <w:spacing w:before="41" w:after="0" w:line="240" w:lineRule="auto"/>
        <w:ind w:left="1396" w:right="0" w:hanging="360"/>
        <w:jc w:val="both"/>
        <w:rPr>
          <w:sz w:val="24"/>
        </w:rPr>
      </w:pPr>
      <w:r>
        <w:rPr>
          <w:sz w:val="24"/>
        </w:rPr>
        <w:t>船员应向健康体检机构提供真实的医学信息。</w:t>
      </w:r>
    </w:p>
    <w:p>
      <w:pPr>
        <w:spacing w:after="0" w:line="240" w:lineRule="auto"/>
        <w:jc w:val="both"/>
        <w:rPr>
          <w:sz w:val="24"/>
        </w:rPr>
        <w:sectPr>
          <w:pgSz w:w="11910" w:h="16840"/>
          <w:pgMar w:top="1100" w:right="1420" w:bottom="280" w:left="800" w:header="720" w:footer="720" w:gutter="0"/>
          <w:cols w:space="720" w:num="1"/>
        </w:sect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2"/>
        <w:rPr>
          <w:sz w:val="26"/>
        </w:rPr>
      </w:pPr>
    </w:p>
    <w:p>
      <w:pPr>
        <w:spacing w:after="0"/>
        <w:rPr>
          <w:sz w:val="26"/>
        </w:rPr>
        <w:sectPr>
          <w:pgSz w:w="11910" w:h="16840"/>
          <w:pgMar w:top="1140" w:right="1420" w:bottom="280" w:left="800" w:header="720" w:footer="720" w:gutter="0"/>
          <w:cols w:space="720" w:num="1"/>
        </w:sectPr>
      </w:pPr>
    </w:p>
    <w:p>
      <w:pPr>
        <w:pStyle w:val="8"/>
        <w:numPr>
          <w:ilvl w:val="1"/>
          <w:numId w:val="8"/>
        </w:numPr>
        <w:tabs>
          <w:tab w:val="left" w:pos="1209"/>
          <w:tab w:val="left" w:pos="2831"/>
        </w:tabs>
        <w:spacing w:before="115" w:after="0" w:line="240" w:lineRule="auto"/>
        <w:ind w:left="1208" w:right="0" w:hanging="358"/>
        <w:jc w:val="left"/>
        <w:rPr>
          <w:sz w:val="18"/>
        </w:rPr>
      </w:pPr>
      <w:r>
        <w:rPr>
          <w:sz w:val="18"/>
        </w:rPr>
        <w:t>心脏疾病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血管系统疾病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呼吸系统疾病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消化系统疾病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泌尿系统疾病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血液病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甲状腺疾病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糖尿病</w:t>
      </w:r>
      <w:r>
        <w:rPr>
          <w:sz w:val="18"/>
        </w:rPr>
        <w:tab/>
      </w:r>
      <w:r>
        <w:rPr>
          <w:sz w:val="18"/>
        </w:rPr>
        <w:t>□</w:t>
      </w:r>
    </w:p>
    <w:p>
      <w:pPr>
        <w:pStyle w:val="4"/>
        <w:spacing w:before="6"/>
        <w:rPr>
          <w:sz w:val="19"/>
        </w:rPr>
      </w:pPr>
    </w:p>
    <w:p>
      <w:pPr>
        <w:pStyle w:val="8"/>
        <w:numPr>
          <w:ilvl w:val="1"/>
          <w:numId w:val="8"/>
        </w:numPr>
        <w:tabs>
          <w:tab w:val="left" w:pos="1209"/>
          <w:tab w:val="left" w:pos="2831"/>
        </w:tabs>
        <w:spacing w:before="0" w:after="0" w:line="240" w:lineRule="auto"/>
        <w:ind w:left="1208" w:right="0" w:hanging="358"/>
        <w:jc w:val="left"/>
        <w:rPr>
          <w:sz w:val="18"/>
        </w:rPr>
      </w:pPr>
      <w:r>
        <w:rPr>
          <w:sz w:val="18"/>
        </w:rPr>
        <w:t>神经系统疾病</w:t>
      </w:r>
      <w:r>
        <w:rPr>
          <w:sz w:val="18"/>
        </w:rPr>
        <w:tab/>
      </w:r>
      <w:r>
        <w:rPr>
          <w:sz w:val="18"/>
        </w:rPr>
        <w:t>□</w:t>
      </w:r>
    </w:p>
    <w:p>
      <w:pPr>
        <w:pStyle w:val="8"/>
        <w:numPr>
          <w:ilvl w:val="1"/>
          <w:numId w:val="9"/>
        </w:numPr>
        <w:tabs>
          <w:tab w:val="left" w:pos="1300"/>
          <w:tab w:val="left" w:pos="2831"/>
        </w:tabs>
        <w:spacing w:before="75" w:after="0" w:line="240" w:lineRule="auto"/>
        <w:ind w:left="1300" w:right="0" w:hanging="449"/>
        <w:jc w:val="left"/>
        <w:rPr>
          <w:sz w:val="18"/>
        </w:rPr>
      </w:pPr>
      <w:r>
        <w:rPr>
          <w:sz w:val="18"/>
        </w:rPr>
        <w:br w:type="column"/>
      </w:r>
      <w:r>
        <w:rPr>
          <w:sz w:val="18"/>
        </w:rPr>
        <w:t>肌力下降</w:t>
      </w:r>
      <w:r>
        <w:rPr>
          <w:sz w:val="18"/>
        </w:rPr>
        <w:tab/>
      </w:r>
      <w:r>
        <w:rPr>
          <w:sz w:val="18"/>
        </w:rPr>
        <w:t>□</w:t>
      </w:r>
    </w:p>
    <w:p>
      <w:pPr>
        <w:pStyle w:val="4"/>
        <w:spacing w:before="5"/>
        <w:rPr>
          <w:sz w:val="19"/>
        </w:rPr>
      </w:pPr>
    </w:p>
    <w:p>
      <w:pPr>
        <w:pStyle w:val="8"/>
        <w:numPr>
          <w:ilvl w:val="1"/>
          <w:numId w:val="9"/>
        </w:numPr>
        <w:tabs>
          <w:tab w:val="left" w:pos="1300"/>
          <w:tab w:val="left" w:pos="2831"/>
        </w:tabs>
        <w:spacing w:before="1" w:after="0" w:line="240" w:lineRule="auto"/>
        <w:ind w:left="1300" w:right="0" w:hanging="449"/>
        <w:jc w:val="left"/>
        <w:rPr>
          <w:sz w:val="18"/>
        </w:rPr>
      </w:pPr>
      <w:r>
        <mc:AlternateContent>
          <mc:Choice Requires="wps">
            <w:drawing>
              <wp:anchor distT="0" distB="0" distL="114300" distR="114300" simplePos="0" relativeHeight="251667456" behindDoc="1" locked="0" layoutInCell="1" allowOverlap="1">
                <wp:simplePos x="0" y="0"/>
                <wp:positionH relativeFrom="page">
                  <wp:posOffset>1023620</wp:posOffset>
                </wp:positionH>
                <wp:positionV relativeFrom="paragraph">
                  <wp:posOffset>-1456055</wp:posOffset>
                </wp:positionV>
                <wp:extent cx="3569970" cy="939800"/>
                <wp:effectExtent l="0" t="0" r="0" b="0"/>
                <wp:wrapNone/>
                <wp:docPr id="73" name="文本框 107"/>
                <wp:cNvGraphicFramePr/>
                <a:graphic xmlns:a="http://schemas.openxmlformats.org/drawingml/2006/main">
                  <a:graphicData uri="http://schemas.microsoft.com/office/word/2010/wordprocessingShape">
                    <wps:wsp>
                      <wps:cNvSpPr txBox="1"/>
                      <wps:spPr>
                        <a:xfrm>
                          <a:off x="0" y="0"/>
                          <a:ext cx="3569970" cy="939800"/>
                        </a:xfrm>
                        <a:prstGeom prst="rect">
                          <a:avLst/>
                        </a:prstGeom>
                        <a:noFill/>
                        <a:ln>
                          <a:noFill/>
                        </a:ln>
                      </wps:spPr>
                      <wps:txbx>
                        <w:txbxContent>
                          <w:p>
                            <w:pPr>
                              <w:spacing w:before="0" w:line="332" w:lineRule="exact"/>
                              <w:ind w:left="2887" w:right="0" w:firstLine="0"/>
                              <w:jc w:val="left"/>
                              <w:rPr>
                                <w:rFonts w:hint="eastAsia" w:ascii="微软雅黑" w:eastAsia="微软雅黑"/>
                                <w:b/>
                                <w:sz w:val="24"/>
                              </w:rPr>
                            </w:pPr>
                            <w:r>
                              <w:rPr>
                                <w:rFonts w:hint="eastAsia" w:ascii="微软雅黑" w:eastAsia="微软雅黑"/>
                                <w:b/>
                                <w:spacing w:val="-2"/>
                                <w:w w:val="95"/>
                                <w:sz w:val="24"/>
                              </w:rPr>
                              <w:t>内河船舶船员健康检查记录</w:t>
                            </w:r>
                          </w:p>
                          <w:p>
                            <w:pPr>
                              <w:pStyle w:val="4"/>
                              <w:spacing w:before="6"/>
                              <w:rPr>
                                <w:sz w:val="29"/>
                              </w:rPr>
                            </w:pPr>
                          </w:p>
                          <w:p>
                            <w:pPr>
                              <w:pStyle w:val="4"/>
                              <w:tabs>
                                <w:tab w:val="left" w:pos="3040"/>
                                <w:tab w:val="left" w:pos="4000"/>
                                <w:tab w:val="left" w:pos="4960"/>
                              </w:tabs>
                            </w:pPr>
                            <w:r>
                              <w:t>检查日期：</w:t>
                            </w:r>
                            <w:r>
                              <w:tab/>
                            </w:r>
                            <w:r>
                              <w:t>年</w:t>
                            </w:r>
                            <w:r>
                              <w:tab/>
                            </w:r>
                            <w:r>
                              <w:t>月</w:t>
                            </w:r>
                            <w:r>
                              <w:tab/>
                            </w:r>
                            <w:r>
                              <w:t>日</w:t>
                            </w:r>
                          </w:p>
                          <w:p>
                            <w:pPr>
                              <w:tabs>
                                <w:tab w:val="left" w:pos="2411"/>
                              </w:tabs>
                              <w:spacing w:before="97" w:line="263" w:lineRule="exact"/>
                              <w:ind w:left="62" w:right="0" w:firstLine="0"/>
                              <w:jc w:val="left"/>
                              <w:rPr>
                                <w:rFonts w:hint="eastAsia" w:ascii="微软雅黑" w:hAnsi="微软雅黑" w:eastAsia="微软雅黑"/>
                                <w:b/>
                                <w:sz w:val="18"/>
                              </w:rPr>
                            </w:pPr>
                            <w:r>
                              <w:rPr>
                                <w:rFonts w:hint="eastAsia" w:ascii="微软雅黑" w:hAnsi="微软雅黑" w:eastAsia="微软雅黑"/>
                                <w:b/>
                                <w:spacing w:val="1"/>
                                <w:w w:val="81"/>
                                <w:sz w:val="18"/>
                              </w:rPr>
                              <w:t>1</w:t>
                            </w:r>
                            <w:r>
                              <w:rPr>
                                <w:rFonts w:hint="eastAsia" w:ascii="微软雅黑" w:hAnsi="微软雅黑" w:eastAsia="微软雅黑"/>
                                <w:b/>
                                <w:spacing w:val="-2"/>
                                <w:w w:val="175"/>
                                <w:sz w:val="18"/>
                              </w:rPr>
                              <w:t>.</w:t>
                            </w:r>
                            <w:r>
                              <w:rPr>
                                <w:rFonts w:hint="eastAsia" w:ascii="微软雅黑" w:hAnsi="微软雅黑" w:eastAsia="微软雅黑"/>
                                <w:b/>
                                <w:sz w:val="18"/>
                              </w:rPr>
                              <w:t xml:space="preserve">是否有下列情况：有 </w:t>
                            </w:r>
                            <w:r>
                              <w:rPr>
                                <w:rFonts w:hint="eastAsia" w:ascii="微软雅黑" w:hAnsi="微软雅黑" w:eastAsia="微软雅黑"/>
                                <w:b/>
                                <w:spacing w:val="-9"/>
                                <w:sz w:val="18"/>
                              </w:rPr>
                              <w:t xml:space="preserve"> </w:t>
                            </w:r>
                            <w:r>
                              <w:rPr>
                                <w:rFonts w:hint="eastAsia" w:ascii="微软雅黑" w:hAnsi="微软雅黑" w:eastAsia="微软雅黑"/>
                                <w:b/>
                                <w:w w:val="137"/>
                                <w:sz w:val="18"/>
                              </w:rPr>
                              <w:t>∨</w:t>
                            </w:r>
                            <w:r>
                              <w:rPr>
                                <w:rFonts w:hint="eastAsia" w:ascii="微软雅黑" w:hAnsi="微软雅黑" w:eastAsia="微软雅黑"/>
                                <w:b/>
                                <w:sz w:val="18"/>
                              </w:rPr>
                              <w:tab/>
                            </w:r>
                            <w:r>
                              <w:rPr>
                                <w:rFonts w:hint="eastAsia" w:ascii="微软雅黑" w:hAnsi="微软雅黑" w:eastAsia="微软雅黑"/>
                                <w:b/>
                                <w:sz w:val="18"/>
                              </w:rPr>
                              <w:t>没有</w:t>
                            </w:r>
                            <w:r>
                              <w:rPr>
                                <w:rFonts w:hint="eastAsia" w:ascii="微软雅黑" w:hAnsi="微软雅黑" w:eastAsia="微软雅黑"/>
                                <w:b/>
                                <w:w w:val="131"/>
                                <w:sz w:val="18"/>
                              </w:rPr>
                              <w:t>×</w:t>
                            </w:r>
                          </w:p>
                        </w:txbxContent>
                      </wps:txbx>
                      <wps:bodyPr lIns="0" tIns="0" rIns="0" bIns="0" upright="1"/>
                    </wps:wsp>
                  </a:graphicData>
                </a:graphic>
              </wp:anchor>
            </w:drawing>
          </mc:Choice>
          <mc:Fallback>
            <w:pict>
              <v:shape id="文本框 107" o:spid="_x0000_s1026" o:spt="202" type="#_x0000_t202" style="position:absolute;left:0pt;margin-left:80.6pt;margin-top:-114.65pt;height:74pt;width:281.1pt;mso-position-horizontal-relative:page;z-index:-251649024;mso-width-relative:page;mso-height-relative:page;" filled="f" stroked="f" coordsize="21600,21600" o:gfxdata="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Heko3zaAAAADAEAAA8AAAAAAAAAAQAgAAAAIgAAAGRycy9kb3ducmV2Lnht&#10;bFBLAQIUABQAAAAIAIdO4kAD4HNqvgEAAHUDAAAOAAAAAAAAAAEAIAAAACkBAABkcnMvZTJvRG9j&#10;LnhtbFBLBQYAAAAABgAGAFkBAABZBQAAAAA=&#10;">
                <v:fill on="f" focussize="0,0"/>
                <v:stroke on="f"/>
                <v:imagedata o:title=""/>
                <o:lock v:ext="edit" aspectratio="f"/>
                <v:textbox inset="0mm,0mm,0mm,0mm">
                  <w:txbxContent>
                    <w:p>
                      <w:pPr>
                        <w:spacing w:before="0" w:line="332" w:lineRule="exact"/>
                        <w:ind w:left="2887" w:right="0" w:firstLine="0"/>
                        <w:jc w:val="left"/>
                        <w:rPr>
                          <w:rFonts w:hint="eastAsia" w:ascii="微软雅黑" w:eastAsia="微软雅黑"/>
                          <w:b/>
                          <w:sz w:val="24"/>
                        </w:rPr>
                      </w:pPr>
                      <w:r>
                        <w:rPr>
                          <w:rFonts w:hint="eastAsia" w:ascii="微软雅黑" w:eastAsia="微软雅黑"/>
                          <w:b/>
                          <w:spacing w:val="-2"/>
                          <w:w w:val="95"/>
                          <w:sz w:val="24"/>
                        </w:rPr>
                        <w:t>内河船舶船员健康检查记录</w:t>
                      </w:r>
                    </w:p>
                    <w:p>
                      <w:pPr>
                        <w:pStyle w:val="4"/>
                        <w:spacing w:before="6"/>
                        <w:rPr>
                          <w:sz w:val="29"/>
                        </w:rPr>
                      </w:pPr>
                    </w:p>
                    <w:p>
                      <w:pPr>
                        <w:pStyle w:val="4"/>
                        <w:tabs>
                          <w:tab w:val="left" w:pos="3040"/>
                          <w:tab w:val="left" w:pos="4000"/>
                          <w:tab w:val="left" w:pos="4960"/>
                        </w:tabs>
                      </w:pPr>
                      <w:r>
                        <w:t>检查日期：</w:t>
                      </w:r>
                      <w:r>
                        <w:tab/>
                      </w:r>
                      <w:r>
                        <w:t>年</w:t>
                      </w:r>
                      <w:r>
                        <w:tab/>
                      </w:r>
                      <w:r>
                        <w:t>月</w:t>
                      </w:r>
                      <w:r>
                        <w:tab/>
                      </w:r>
                      <w:r>
                        <w:t>日</w:t>
                      </w:r>
                    </w:p>
                    <w:p>
                      <w:pPr>
                        <w:tabs>
                          <w:tab w:val="left" w:pos="2411"/>
                        </w:tabs>
                        <w:spacing w:before="97" w:line="263" w:lineRule="exact"/>
                        <w:ind w:left="62" w:right="0" w:firstLine="0"/>
                        <w:jc w:val="left"/>
                        <w:rPr>
                          <w:rFonts w:hint="eastAsia" w:ascii="微软雅黑" w:hAnsi="微软雅黑" w:eastAsia="微软雅黑"/>
                          <w:b/>
                          <w:sz w:val="18"/>
                        </w:rPr>
                      </w:pPr>
                      <w:r>
                        <w:rPr>
                          <w:rFonts w:hint="eastAsia" w:ascii="微软雅黑" w:hAnsi="微软雅黑" w:eastAsia="微软雅黑"/>
                          <w:b/>
                          <w:spacing w:val="1"/>
                          <w:w w:val="81"/>
                          <w:sz w:val="18"/>
                        </w:rPr>
                        <w:t>1</w:t>
                      </w:r>
                      <w:r>
                        <w:rPr>
                          <w:rFonts w:hint="eastAsia" w:ascii="微软雅黑" w:hAnsi="微软雅黑" w:eastAsia="微软雅黑"/>
                          <w:b/>
                          <w:spacing w:val="-2"/>
                          <w:w w:val="175"/>
                          <w:sz w:val="18"/>
                        </w:rPr>
                        <w:t>.</w:t>
                      </w:r>
                      <w:r>
                        <w:rPr>
                          <w:rFonts w:hint="eastAsia" w:ascii="微软雅黑" w:hAnsi="微软雅黑" w:eastAsia="微软雅黑"/>
                          <w:b/>
                          <w:sz w:val="18"/>
                        </w:rPr>
                        <w:t xml:space="preserve">是否有下列情况：有 </w:t>
                      </w:r>
                      <w:r>
                        <w:rPr>
                          <w:rFonts w:hint="eastAsia" w:ascii="微软雅黑" w:hAnsi="微软雅黑" w:eastAsia="微软雅黑"/>
                          <w:b/>
                          <w:spacing w:val="-9"/>
                          <w:sz w:val="18"/>
                        </w:rPr>
                        <w:t xml:space="preserve"> </w:t>
                      </w:r>
                      <w:r>
                        <w:rPr>
                          <w:rFonts w:hint="eastAsia" w:ascii="微软雅黑" w:hAnsi="微软雅黑" w:eastAsia="微软雅黑"/>
                          <w:b/>
                          <w:w w:val="137"/>
                          <w:sz w:val="18"/>
                        </w:rPr>
                        <w:t>∨</w:t>
                      </w:r>
                      <w:r>
                        <w:rPr>
                          <w:rFonts w:hint="eastAsia" w:ascii="微软雅黑" w:hAnsi="微软雅黑" w:eastAsia="微软雅黑"/>
                          <w:b/>
                          <w:sz w:val="18"/>
                        </w:rPr>
                        <w:tab/>
                      </w:r>
                      <w:r>
                        <w:rPr>
                          <w:rFonts w:hint="eastAsia" w:ascii="微软雅黑" w:hAnsi="微软雅黑" w:eastAsia="微软雅黑"/>
                          <w:b/>
                          <w:sz w:val="18"/>
                        </w:rPr>
                        <w:t>没有</w:t>
                      </w:r>
                      <w:r>
                        <w:rPr>
                          <w:rFonts w:hint="eastAsia" w:ascii="微软雅黑" w:hAnsi="微软雅黑" w:eastAsia="微软雅黑"/>
                          <w:b/>
                          <w:w w:val="131"/>
                          <w:sz w:val="18"/>
                        </w:rPr>
                        <w:t>×</w:t>
                      </w:r>
                    </w:p>
                  </w:txbxContent>
                </v:textbox>
              </v:shape>
            </w:pict>
          </mc:Fallback>
        </mc:AlternateContent>
      </w:r>
      <w:r>
        <w:rPr>
          <w:sz w:val="18"/>
        </w:rPr>
        <w:t>骨折、关节脱位</w:t>
      </w:r>
      <w:r>
        <w:rPr>
          <w:sz w:val="18"/>
        </w:rPr>
        <w:tab/>
      </w:r>
      <w:r>
        <w:rPr>
          <w:sz w:val="18"/>
        </w:rPr>
        <w:t>□</w:t>
      </w:r>
    </w:p>
    <w:p>
      <w:pPr>
        <w:pStyle w:val="4"/>
        <w:spacing w:before="5"/>
        <w:rPr>
          <w:sz w:val="19"/>
        </w:rPr>
      </w:pPr>
    </w:p>
    <w:p>
      <w:pPr>
        <w:pStyle w:val="8"/>
        <w:numPr>
          <w:ilvl w:val="1"/>
          <w:numId w:val="9"/>
        </w:numPr>
        <w:tabs>
          <w:tab w:val="left" w:pos="1300"/>
          <w:tab w:val="left" w:pos="2831"/>
        </w:tabs>
        <w:spacing w:before="0" w:after="0" w:line="240" w:lineRule="auto"/>
        <w:ind w:left="1300" w:right="0" w:hanging="449"/>
        <w:jc w:val="left"/>
        <w:rPr>
          <w:sz w:val="18"/>
        </w:rPr>
      </w:pPr>
      <w:r>
        <w:rPr>
          <w:sz w:val="18"/>
        </w:rPr>
        <w:t>运动/平衡障碍</w:t>
      </w:r>
      <w:r>
        <w:rPr>
          <w:sz w:val="18"/>
        </w:rPr>
        <w:tab/>
      </w:r>
      <w:r>
        <w:rPr>
          <w:sz w:val="18"/>
        </w:rPr>
        <w:t>□</w:t>
      </w:r>
    </w:p>
    <w:p>
      <w:pPr>
        <w:pStyle w:val="4"/>
        <w:spacing w:before="6"/>
        <w:rPr>
          <w:sz w:val="19"/>
        </w:rPr>
      </w:pPr>
    </w:p>
    <w:p>
      <w:pPr>
        <w:pStyle w:val="8"/>
        <w:numPr>
          <w:ilvl w:val="1"/>
          <w:numId w:val="9"/>
        </w:numPr>
        <w:tabs>
          <w:tab w:val="left" w:pos="1300"/>
          <w:tab w:val="left" w:pos="2831"/>
        </w:tabs>
        <w:spacing w:before="0" w:after="0" w:line="240" w:lineRule="auto"/>
        <w:ind w:left="1300" w:right="0" w:hanging="449"/>
        <w:jc w:val="left"/>
        <w:rPr>
          <w:sz w:val="18"/>
        </w:rPr>
      </w:pPr>
      <w:r>
        <w:rPr>
          <w:sz w:val="18"/>
        </w:rPr>
        <w:t>耳科疾病</w:t>
      </w:r>
      <w:r>
        <w:rPr>
          <w:sz w:val="18"/>
        </w:rPr>
        <w:tab/>
      </w:r>
      <w:r>
        <w:rPr>
          <w:sz w:val="18"/>
        </w:rPr>
        <w:t>□</w:t>
      </w:r>
    </w:p>
    <w:p>
      <w:pPr>
        <w:pStyle w:val="4"/>
        <w:spacing w:before="6"/>
        <w:rPr>
          <w:sz w:val="19"/>
        </w:rPr>
      </w:pPr>
    </w:p>
    <w:p>
      <w:pPr>
        <w:pStyle w:val="8"/>
        <w:numPr>
          <w:ilvl w:val="1"/>
          <w:numId w:val="9"/>
        </w:numPr>
        <w:tabs>
          <w:tab w:val="left" w:pos="1300"/>
          <w:tab w:val="left" w:pos="2831"/>
        </w:tabs>
        <w:spacing w:before="0" w:after="0" w:line="240" w:lineRule="auto"/>
        <w:ind w:left="1300" w:right="0" w:hanging="449"/>
        <w:jc w:val="left"/>
        <w:rPr>
          <w:sz w:val="18"/>
        </w:rPr>
      </w:pPr>
      <w:r>
        <w:rPr>
          <w:sz w:val="18"/>
        </w:rPr>
        <w:t>鼻科疾病</w:t>
      </w:r>
      <w:r>
        <w:rPr>
          <w:sz w:val="18"/>
        </w:rPr>
        <w:tab/>
      </w:r>
      <w:r>
        <w:rPr>
          <w:sz w:val="18"/>
        </w:rPr>
        <w:t>□</w:t>
      </w:r>
    </w:p>
    <w:p>
      <w:pPr>
        <w:pStyle w:val="4"/>
        <w:spacing w:before="6"/>
        <w:rPr>
          <w:sz w:val="19"/>
        </w:rPr>
      </w:pPr>
    </w:p>
    <w:p>
      <w:pPr>
        <w:pStyle w:val="8"/>
        <w:numPr>
          <w:ilvl w:val="1"/>
          <w:numId w:val="9"/>
        </w:numPr>
        <w:tabs>
          <w:tab w:val="left" w:pos="1300"/>
          <w:tab w:val="left" w:pos="2831"/>
        </w:tabs>
        <w:spacing w:before="0" w:after="0" w:line="240" w:lineRule="auto"/>
        <w:ind w:left="1300" w:right="0" w:hanging="449"/>
        <w:jc w:val="left"/>
        <w:rPr>
          <w:sz w:val="18"/>
        </w:rPr>
      </w:pPr>
      <w:r>
        <w:rPr>
          <w:sz w:val="18"/>
        </w:rPr>
        <w:t>咽喉疾病</w:t>
      </w:r>
      <w:r>
        <w:rPr>
          <w:sz w:val="18"/>
        </w:rPr>
        <w:tab/>
      </w:r>
      <w:r>
        <w:rPr>
          <w:sz w:val="18"/>
        </w:rPr>
        <w:t>□</w:t>
      </w:r>
    </w:p>
    <w:p>
      <w:pPr>
        <w:pStyle w:val="4"/>
        <w:spacing w:before="6"/>
        <w:rPr>
          <w:sz w:val="19"/>
        </w:rPr>
      </w:pPr>
    </w:p>
    <w:p>
      <w:pPr>
        <w:pStyle w:val="8"/>
        <w:numPr>
          <w:ilvl w:val="1"/>
          <w:numId w:val="9"/>
        </w:numPr>
        <w:tabs>
          <w:tab w:val="left" w:pos="1300"/>
        </w:tabs>
        <w:spacing w:before="0" w:after="0" w:line="240" w:lineRule="auto"/>
        <w:ind w:left="1300" w:right="0" w:hanging="449"/>
        <w:jc w:val="left"/>
        <w:rPr>
          <w:sz w:val="18"/>
        </w:rPr>
      </w:pPr>
      <w:r>
        <w:rPr>
          <w:sz w:val="18"/>
        </w:rPr>
        <w:t>眼科疾病/视力障碍□</w:t>
      </w:r>
    </w:p>
    <w:p>
      <w:pPr>
        <w:pStyle w:val="4"/>
        <w:spacing w:before="6"/>
        <w:rPr>
          <w:sz w:val="19"/>
        </w:rPr>
      </w:pPr>
    </w:p>
    <w:p>
      <w:pPr>
        <w:pStyle w:val="8"/>
        <w:numPr>
          <w:ilvl w:val="1"/>
          <w:numId w:val="9"/>
        </w:numPr>
        <w:tabs>
          <w:tab w:val="left" w:pos="1300"/>
          <w:tab w:val="left" w:pos="2831"/>
        </w:tabs>
        <w:spacing w:before="0" w:after="0" w:line="240" w:lineRule="auto"/>
        <w:ind w:left="1300" w:right="0" w:hanging="449"/>
        <w:jc w:val="left"/>
        <w:rPr>
          <w:sz w:val="18"/>
        </w:rPr>
      </w:pPr>
      <w:r>
        <w:rPr>
          <w:sz w:val="18"/>
        </w:rPr>
        <w:t>传染性疾病</w:t>
      </w:r>
      <w:r>
        <w:rPr>
          <w:sz w:val="18"/>
        </w:rPr>
        <w:tab/>
      </w:r>
      <w:r>
        <w:rPr>
          <w:sz w:val="18"/>
        </w:rPr>
        <w:t>□</w:t>
      </w:r>
    </w:p>
    <w:p>
      <w:pPr>
        <w:pStyle w:val="4"/>
        <w:spacing w:before="6"/>
        <w:rPr>
          <w:sz w:val="19"/>
        </w:rPr>
      </w:pPr>
    </w:p>
    <w:p>
      <w:pPr>
        <w:pStyle w:val="8"/>
        <w:numPr>
          <w:ilvl w:val="1"/>
          <w:numId w:val="9"/>
        </w:numPr>
        <w:tabs>
          <w:tab w:val="left" w:pos="1300"/>
          <w:tab w:val="left" w:pos="2831"/>
        </w:tabs>
        <w:spacing w:before="0" w:after="0" w:line="240" w:lineRule="auto"/>
        <w:ind w:left="1300" w:right="0" w:hanging="449"/>
        <w:jc w:val="left"/>
        <w:rPr>
          <w:sz w:val="18"/>
        </w:rPr>
      </w:pPr>
      <w:r>
        <w:rPr>
          <w:sz w:val="18"/>
        </w:rPr>
        <w:t>皮肤病</w:t>
      </w:r>
      <w:r>
        <w:rPr>
          <w:sz w:val="18"/>
        </w:rPr>
        <w:tab/>
      </w:r>
      <w:r>
        <w:rPr>
          <w:sz w:val="18"/>
        </w:rPr>
        <w:t>□</w:t>
      </w:r>
    </w:p>
    <w:p>
      <w:pPr>
        <w:spacing w:after="0" w:line="240" w:lineRule="auto"/>
        <w:jc w:val="left"/>
        <w:rPr>
          <w:sz w:val="18"/>
        </w:rPr>
        <w:sectPr>
          <w:type w:val="continuous"/>
          <w:pgSz w:w="11910" w:h="16840"/>
          <w:pgMar w:top="1580" w:right="1420" w:bottom="280" w:left="800" w:header="720" w:footer="720" w:gutter="0"/>
          <w:cols w:equalWidth="0" w:num="2">
            <w:col w:w="3052" w:space="1719"/>
            <w:col w:w="4919"/>
          </w:cols>
        </w:sectPr>
      </w:pPr>
    </w:p>
    <w:p>
      <w:pPr>
        <w:pStyle w:val="4"/>
        <w:spacing w:before="3"/>
        <w:rPr>
          <w:sz w:val="18"/>
        </w:rPr>
      </w:pPr>
      <w:r>
        <mc:AlternateContent>
          <mc:Choice Requires="wpg">
            <w:drawing>
              <wp:anchor distT="0" distB="0" distL="114300" distR="114300" simplePos="0" relativeHeight="251668480" behindDoc="1" locked="0" layoutInCell="1" allowOverlap="1">
                <wp:simplePos x="0" y="0"/>
                <wp:positionH relativeFrom="page">
                  <wp:posOffset>830580</wp:posOffset>
                </wp:positionH>
                <wp:positionV relativeFrom="page">
                  <wp:posOffset>729615</wp:posOffset>
                </wp:positionV>
                <wp:extent cx="5793105" cy="9200515"/>
                <wp:effectExtent l="0" t="635" r="17145" b="0"/>
                <wp:wrapNone/>
                <wp:docPr id="81" name="组合 108"/>
                <wp:cNvGraphicFramePr/>
                <a:graphic xmlns:a="http://schemas.openxmlformats.org/drawingml/2006/main">
                  <a:graphicData uri="http://schemas.microsoft.com/office/word/2010/wordprocessingGroup">
                    <wpg:wgp>
                      <wpg:cNvGrpSpPr/>
                      <wpg:grpSpPr>
                        <a:xfrm>
                          <a:off x="0" y="0"/>
                          <a:ext cx="5793105" cy="9200515"/>
                          <a:chOff x="1308" y="1150"/>
                          <a:chExt cx="9123" cy="14489"/>
                        </a:xfrm>
                      </wpg:grpSpPr>
                      <wps:wsp>
                        <wps:cNvPr id="74" name="矩形 109"/>
                        <wps:cNvSpPr/>
                        <wps:spPr>
                          <a:xfrm>
                            <a:off x="1315" y="1156"/>
                            <a:ext cx="9108" cy="14475"/>
                          </a:xfrm>
                          <a:prstGeom prst="rect">
                            <a:avLst/>
                          </a:prstGeom>
                          <a:solidFill>
                            <a:srgbClr val="FFFFFF"/>
                          </a:solidFill>
                          <a:ln>
                            <a:noFill/>
                          </a:ln>
                        </wps:spPr>
                        <wps:bodyPr upright="1"/>
                      </wps:wsp>
                      <wps:wsp>
                        <wps:cNvPr id="75" name="矩形 110"/>
                        <wps:cNvSpPr/>
                        <wps:spPr>
                          <a:xfrm>
                            <a:off x="1315" y="1156"/>
                            <a:ext cx="9108" cy="14475"/>
                          </a:xfrm>
                          <a:prstGeom prst="rect">
                            <a:avLst/>
                          </a:prstGeom>
                          <a:noFill/>
                          <a:ln w="9144" cap="flat" cmpd="sng">
                            <a:solidFill>
                              <a:srgbClr val="000000"/>
                            </a:solidFill>
                            <a:prstDash val="solid"/>
                            <a:miter/>
                            <a:headEnd type="none" w="med" len="med"/>
                            <a:tailEnd type="none" w="med" len="med"/>
                          </a:ln>
                        </wps:spPr>
                        <wps:bodyPr upright="1"/>
                      </wps:wsp>
                      <wps:wsp>
                        <wps:cNvPr id="76" name="矩形 111"/>
                        <wps:cNvSpPr/>
                        <wps:spPr>
                          <a:xfrm>
                            <a:off x="1384" y="3547"/>
                            <a:ext cx="3668" cy="9970"/>
                          </a:xfrm>
                          <a:prstGeom prst="rect">
                            <a:avLst/>
                          </a:prstGeom>
                          <a:solidFill>
                            <a:srgbClr val="FFFFFF"/>
                          </a:solidFill>
                          <a:ln>
                            <a:noFill/>
                          </a:ln>
                        </wps:spPr>
                        <wps:bodyPr upright="1"/>
                      </wps:wsp>
                      <wps:wsp>
                        <wps:cNvPr id="77" name="矩形 112"/>
                        <wps:cNvSpPr/>
                        <wps:spPr>
                          <a:xfrm>
                            <a:off x="1384" y="3547"/>
                            <a:ext cx="3668" cy="10625"/>
                          </a:xfrm>
                          <a:prstGeom prst="rect">
                            <a:avLst/>
                          </a:prstGeom>
                          <a:noFill/>
                          <a:ln w="9144" cap="flat" cmpd="sng">
                            <a:solidFill>
                              <a:srgbClr val="FFFFFF"/>
                            </a:solidFill>
                            <a:prstDash val="solid"/>
                            <a:miter/>
                            <a:headEnd type="none" w="med" len="med"/>
                            <a:tailEnd type="none" w="med" len="med"/>
                          </a:ln>
                        </wps:spPr>
                        <wps:bodyPr upright="1"/>
                      </wps:wsp>
                      <wps:wsp>
                        <wps:cNvPr id="78" name="矩形 113"/>
                        <wps:cNvSpPr/>
                        <wps:spPr>
                          <a:xfrm>
                            <a:off x="6156" y="3506"/>
                            <a:ext cx="3668" cy="10001"/>
                          </a:xfrm>
                          <a:prstGeom prst="rect">
                            <a:avLst/>
                          </a:prstGeom>
                          <a:solidFill>
                            <a:srgbClr val="FFFFFF"/>
                          </a:solidFill>
                          <a:ln>
                            <a:noFill/>
                          </a:ln>
                        </wps:spPr>
                        <wps:bodyPr upright="1"/>
                      </wps:wsp>
                      <wps:wsp>
                        <wps:cNvPr id="79" name="矩形 114"/>
                        <wps:cNvSpPr/>
                        <wps:spPr>
                          <a:xfrm>
                            <a:off x="6156" y="3506"/>
                            <a:ext cx="3668" cy="10001"/>
                          </a:xfrm>
                          <a:prstGeom prst="rect">
                            <a:avLst/>
                          </a:prstGeom>
                          <a:noFill/>
                          <a:ln w="9144" cap="flat" cmpd="sng">
                            <a:solidFill>
                              <a:srgbClr val="FFFFFF"/>
                            </a:solidFill>
                            <a:prstDash val="solid"/>
                            <a:miter/>
                            <a:headEnd type="none" w="med" len="med"/>
                            <a:tailEnd type="none" w="med" len="med"/>
                          </a:ln>
                        </wps:spPr>
                        <wps:bodyPr upright="1"/>
                      </wps:wsp>
                      <wps:wsp>
                        <wps:cNvPr id="80" name="矩形 115"/>
                        <wps:cNvSpPr/>
                        <wps:spPr>
                          <a:xfrm>
                            <a:off x="1324" y="13516"/>
                            <a:ext cx="7546" cy="2055"/>
                          </a:xfrm>
                          <a:prstGeom prst="rect">
                            <a:avLst/>
                          </a:prstGeom>
                          <a:solidFill>
                            <a:srgbClr val="FFFFFF"/>
                          </a:solidFill>
                          <a:ln>
                            <a:noFill/>
                          </a:ln>
                        </wps:spPr>
                        <wps:bodyPr upright="1"/>
                      </wps:wsp>
                    </wpg:wgp>
                  </a:graphicData>
                </a:graphic>
              </wp:anchor>
            </w:drawing>
          </mc:Choice>
          <mc:Fallback>
            <w:pict>
              <v:group id="组合 108" o:spid="_x0000_s1026" o:spt="203" style="position:absolute;left:0pt;margin-left:65.4pt;margin-top:57.45pt;height:724.45pt;width:456.15pt;mso-position-horizontal-relative:page;mso-position-vertical-relative:page;z-index:-251648000;mso-width-relative:page;mso-height-relative:page;" coordorigin="1308,1150" coordsize="9123,14489" o:gfxdata="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">
                <o:lock v:ext="edit" aspectratio="f"/>
                <v:rect id="矩形 109" o:spid="_x0000_s1026" o:spt="1" style="position:absolute;left:1315;top:1156;height:14475;width:9108;" fillcolor="#FFFFFF" filled="t" stroked="f" coordsize="21600,21600" o:gfxdata="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PyuKvQAA&#10;ANsAAAAPAAAAAAAAAAEAIAAAACIAAABkcnMvZG93bnJldi54bWxQSwECFAAUAAAACACHTuJAMy8F&#10;njsAAAA5AAAAEAAAAAAAAAABACAAAAAMAQAAZHJzL3NoYXBleG1sLnhtbFBLBQYAAAAABgAGAFsB&#10;AAC2AwAAAAA=&#10;">
                  <v:fill on="t" focussize="0,0"/>
                  <v:stroke on="f"/>
                  <v:imagedata o:title=""/>
                  <o:lock v:ext="edit" aspectratio="f"/>
                </v:rect>
                <v:rect id="矩形 110" o:spid="_x0000_s1026" o:spt="1" style="position:absolute;left:1315;top:1156;height:14475;width:9108;" filled="f" stroked="t" coordsize="21600,21600" o:gfxdata="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mRaNvQAA&#10;ANsAAAAPAAAAAAAAAAEAIAAAACIAAABkcnMvZG93bnJldi54bWxQSwECFAAUAAAACACHTuJAMy8F&#10;njsAAAA5AAAAEAAAAAAAAAABACAAAAAMAQAAZHJzL3NoYXBleG1sLnhtbFBLBQYAAAAABgAGAFsB&#10;AAC2AwAAAAA=&#10;">
                  <v:fill on="f" focussize="0,0"/>
                  <v:stroke weight="0.72pt" color="#000000" joinstyle="miter"/>
                  <v:imagedata o:title=""/>
                  <o:lock v:ext="edit" aspectratio="f"/>
                </v:rect>
                <v:rect id="矩形 111" o:spid="_x0000_s1026" o:spt="1" style="position:absolute;left:1384;top:3547;height:9970;width:3668;" fillcolor="#FFFFFF" filled="t" stroked="f" coordsize="21600,21600" o:gfxdata="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hEGa8AAAA&#10;2wAAAA8AAAAAAAAAAQAgAAAAIgAAAGRycy9kb3ducmV2LnhtbFBLAQIUABQAAAAIAIdO4kAzLwWe&#10;OwAAADkAAAAQAAAAAAAAAAEAIAAAAAsBAABkcnMvc2hhcGV4bWwueG1sUEsFBgAAAAAGAAYAWwEA&#10;ALUDAAAAAA==&#10;">
                  <v:fill on="t" focussize="0,0"/>
                  <v:stroke on="f"/>
                  <v:imagedata o:title=""/>
                  <o:lock v:ext="edit" aspectratio="f"/>
                </v:rect>
                <v:rect id="矩形 112" o:spid="_x0000_s1026" o:spt="1" style="position:absolute;left:1384;top:3547;height:10625;width:3668;" filled="f" stroked="t" coordsize="21600,21600" o:gfxdata="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hTNC8AAAA&#10;2wAAAA8AAAAAAAAAAQAgAAAAIgAAAGRycy9kb3ducmV2LnhtbFBLAQIUABQAAAAIAIdO4kAzLwWe&#10;OwAAADkAAAAQAAAAAAAAAAEAIAAAAAsBAABkcnMvc2hhcGV4bWwueG1sUEsFBgAAAAAGAAYAWwEA&#10;ALUDAAAAAA==&#10;">
                  <v:fill on="f" focussize="0,0"/>
                  <v:stroke weight="0.72pt" color="#FFFFFF" joinstyle="miter"/>
                  <v:imagedata o:title=""/>
                  <o:lock v:ext="edit" aspectratio="f"/>
                </v:rect>
                <v:rect id="矩形 113" o:spid="_x0000_s1026" o:spt="1" style="position:absolute;left:6156;top:3506;height:10001;width:3668;" fillcolor="#FFFFFF" filled="t" stroked="f" coordsize="21600,21600" o:gfxdata="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Ihj7sAAADb&#10;AAAADwAAAAAAAAABACAAAAAiAAAAZHJzL2Rvd25yZXYueG1sUEsBAhQAFAAAAAgAh07iQDMvBZ47&#10;AAAAOQAAABAAAAAAAAAAAQAgAAAACgEAAGRycy9zaGFwZXhtbC54bWxQSwUGAAAAAAYABgBbAQAA&#10;tAMAAAAA&#10;">
                  <v:fill on="t" focussize="0,0"/>
                  <v:stroke on="f"/>
                  <v:imagedata o:title=""/>
                  <o:lock v:ext="edit" aspectratio="f"/>
                </v:rect>
                <v:rect id="矩形 114" o:spid="_x0000_s1026" o:spt="1" style="position:absolute;left:6156;top:3506;height:10001;width:3668;" filled="f" stroked="t" coordsize="21600,21600" o:gfxdata="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yfTm8AAAA&#10;2wAAAA8AAAAAAAAAAQAgAAAAIgAAAGRycy9kb3ducmV2LnhtbFBLAQIUABQAAAAIAIdO4kAzLwWe&#10;OwAAADkAAAAQAAAAAAAAAAEAIAAAAAsBAABkcnMvc2hhcGV4bWwueG1sUEsFBgAAAAAGAAYAWwEA&#10;ALUDAAAAAA==&#10;">
                  <v:fill on="f" focussize="0,0"/>
                  <v:stroke weight="0.72pt" color="#FFFFFF" joinstyle="miter"/>
                  <v:imagedata o:title=""/>
                  <o:lock v:ext="edit" aspectratio="f"/>
                </v:rect>
                <v:rect id="矩形 115" o:spid="_x0000_s1026" o:spt="1" style="position:absolute;left:1324;top:13516;height:2055;width:7546;" fillcolor="#FFFFFF" filled="t" stroked="f" coordsize="21600,21600" o:gfxdata="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7RXa65AAAA2wAA&#10;AA8AAAAAAAAAAQAgAAAAIgAAAGRycy9kb3ducmV2LnhtbFBLAQIUABQAAAAIAIdO4kAzLwWeOwAA&#10;ADkAAAAQAAAAAAAAAAEAIAAAAAgBAABkcnMvc2hhcGV4bWwueG1sUEsFBgAAAAAGAAYAWwEAALID&#10;AAAAAA==&#10;">
                  <v:fill on="t" focussize="0,0"/>
                  <v:stroke on="f"/>
                  <v:imagedata o:title=""/>
                  <o:lock v:ext="edit" aspectratio="f"/>
                </v:rect>
              </v:group>
            </w:pict>
          </mc:Fallback>
        </mc:AlternateContent>
      </w:r>
    </w:p>
    <w:tbl>
      <w:tblPr>
        <w:tblStyle w:val="5"/>
        <w:tblW w:w="0" w:type="auto"/>
        <w:tblInd w:w="8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5"/>
        <w:gridCol w:w="1349"/>
        <w:gridCol w:w="1711"/>
        <w:gridCol w:w="1710"/>
        <w:gridCol w:w="1304"/>
        <w:gridCol w:w="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455" w:type="dxa"/>
          </w:tcPr>
          <w:p>
            <w:pPr>
              <w:pStyle w:val="9"/>
              <w:spacing w:before="15"/>
              <w:ind w:left="29" w:right="23"/>
              <w:jc w:val="center"/>
              <w:rPr>
                <w:sz w:val="18"/>
              </w:rPr>
            </w:pPr>
            <w:r>
              <w:rPr>
                <w:sz w:val="18"/>
              </w:rPr>
              <w:t>1.10</w:t>
            </w:r>
          </w:p>
        </w:tc>
        <w:tc>
          <w:tcPr>
            <w:tcW w:w="1349" w:type="dxa"/>
          </w:tcPr>
          <w:p>
            <w:pPr>
              <w:pStyle w:val="9"/>
              <w:spacing w:before="15"/>
              <w:ind w:left="43"/>
              <w:rPr>
                <w:sz w:val="18"/>
              </w:rPr>
            </w:pPr>
            <w:r>
              <w:rPr>
                <w:sz w:val="18"/>
              </w:rPr>
              <w:t>癫痫</w:t>
            </w:r>
          </w:p>
        </w:tc>
        <w:tc>
          <w:tcPr>
            <w:tcW w:w="1711" w:type="dxa"/>
          </w:tcPr>
          <w:p>
            <w:pPr>
              <w:pStyle w:val="9"/>
              <w:spacing w:before="15"/>
              <w:ind w:left="226"/>
              <w:rPr>
                <w:sz w:val="18"/>
              </w:rPr>
            </w:pPr>
            <w:r>
              <w:rPr>
                <w:sz w:val="18"/>
              </w:rPr>
              <w:t>□</w:t>
            </w:r>
          </w:p>
        </w:tc>
        <w:tc>
          <w:tcPr>
            <w:tcW w:w="1710" w:type="dxa"/>
          </w:tcPr>
          <w:p>
            <w:pPr>
              <w:pStyle w:val="9"/>
              <w:spacing w:line="205" w:lineRule="exact"/>
              <w:ind w:right="40"/>
              <w:jc w:val="right"/>
              <w:rPr>
                <w:sz w:val="18"/>
              </w:rPr>
            </w:pPr>
            <w:r>
              <w:rPr>
                <w:sz w:val="18"/>
              </w:rPr>
              <w:t>1.31</w:t>
            </w:r>
          </w:p>
        </w:tc>
        <w:tc>
          <w:tcPr>
            <w:tcW w:w="1304" w:type="dxa"/>
          </w:tcPr>
          <w:p>
            <w:pPr>
              <w:pStyle w:val="9"/>
              <w:spacing w:line="205" w:lineRule="exact"/>
              <w:ind w:left="45"/>
              <w:rPr>
                <w:sz w:val="18"/>
              </w:rPr>
            </w:pPr>
            <w:r>
              <w:rPr>
                <w:sz w:val="18"/>
              </w:rPr>
              <w:t>妊娠</w:t>
            </w:r>
          </w:p>
        </w:tc>
        <w:tc>
          <w:tcPr>
            <w:tcW w:w="499" w:type="dxa"/>
          </w:tcPr>
          <w:p>
            <w:pPr>
              <w:pStyle w:val="9"/>
              <w:spacing w:line="205" w:lineRule="exact"/>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1.11</w:t>
            </w:r>
          </w:p>
        </w:tc>
        <w:tc>
          <w:tcPr>
            <w:tcW w:w="1349" w:type="dxa"/>
          </w:tcPr>
          <w:p>
            <w:pPr>
              <w:pStyle w:val="9"/>
              <w:spacing w:before="145"/>
              <w:ind w:left="43"/>
              <w:rPr>
                <w:sz w:val="18"/>
              </w:rPr>
            </w:pPr>
            <w:r>
              <w:rPr>
                <w:sz w:val="18"/>
              </w:rPr>
              <w:t>严重头痛</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1.32</w:t>
            </w:r>
          </w:p>
        </w:tc>
        <w:tc>
          <w:tcPr>
            <w:tcW w:w="1304" w:type="dxa"/>
          </w:tcPr>
          <w:p>
            <w:pPr>
              <w:pStyle w:val="9"/>
              <w:spacing w:before="104"/>
              <w:ind w:left="45"/>
              <w:rPr>
                <w:sz w:val="18"/>
              </w:rPr>
            </w:pPr>
            <w:r>
              <w:rPr>
                <w:sz w:val="18"/>
              </w:rPr>
              <w:t>疝气</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1.12</w:t>
            </w:r>
          </w:p>
        </w:tc>
        <w:tc>
          <w:tcPr>
            <w:tcW w:w="1349" w:type="dxa"/>
          </w:tcPr>
          <w:p>
            <w:pPr>
              <w:pStyle w:val="9"/>
              <w:spacing w:before="145"/>
              <w:ind w:left="43"/>
              <w:rPr>
                <w:sz w:val="18"/>
              </w:rPr>
            </w:pPr>
            <w:r>
              <w:rPr>
                <w:sz w:val="18"/>
              </w:rPr>
              <w:t>精神系统疾病</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1.33</w:t>
            </w:r>
          </w:p>
        </w:tc>
        <w:tc>
          <w:tcPr>
            <w:tcW w:w="1304" w:type="dxa"/>
          </w:tcPr>
          <w:p>
            <w:pPr>
              <w:pStyle w:val="9"/>
              <w:spacing w:before="104"/>
              <w:ind w:left="45"/>
              <w:rPr>
                <w:sz w:val="18"/>
              </w:rPr>
            </w:pPr>
            <w:r>
              <w:rPr>
                <w:sz w:val="18"/>
              </w:rPr>
              <w:t>过敏性疾病</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1.13</w:t>
            </w:r>
          </w:p>
        </w:tc>
        <w:tc>
          <w:tcPr>
            <w:tcW w:w="1349" w:type="dxa"/>
          </w:tcPr>
          <w:p>
            <w:pPr>
              <w:pStyle w:val="9"/>
              <w:spacing w:before="145"/>
              <w:ind w:left="43"/>
              <w:rPr>
                <w:sz w:val="18"/>
              </w:rPr>
            </w:pPr>
            <w:r>
              <w:rPr>
                <w:sz w:val="18"/>
              </w:rPr>
              <w:t>夜游症</w:t>
            </w:r>
          </w:p>
        </w:tc>
        <w:tc>
          <w:tcPr>
            <w:tcW w:w="1711" w:type="dxa"/>
          </w:tcPr>
          <w:p>
            <w:pPr>
              <w:pStyle w:val="9"/>
              <w:spacing w:before="145"/>
              <w:ind w:left="226"/>
              <w:rPr>
                <w:sz w:val="18"/>
              </w:rPr>
            </w:pPr>
            <w:r>
              <w:rPr>
                <w:sz w:val="18"/>
              </w:rPr>
              <w:t>□</w:t>
            </w:r>
          </w:p>
        </w:tc>
        <w:tc>
          <w:tcPr>
            <w:tcW w:w="1710" w:type="dxa"/>
          </w:tcPr>
          <w:p>
            <w:pPr>
              <w:pStyle w:val="9"/>
              <w:spacing w:before="104"/>
              <w:ind w:right="44"/>
              <w:jc w:val="right"/>
              <w:rPr>
                <w:sz w:val="18"/>
              </w:rPr>
            </w:pPr>
            <w:r>
              <w:rPr>
                <w:sz w:val="18"/>
              </w:rPr>
              <w:t>1.34</w:t>
            </w:r>
          </w:p>
        </w:tc>
        <w:tc>
          <w:tcPr>
            <w:tcW w:w="1304" w:type="dxa"/>
          </w:tcPr>
          <w:p>
            <w:pPr>
              <w:pStyle w:val="9"/>
              <w:spacing w:before="104"/>
              <w:ind w:left="45"/>
              <w:rPr>
                <w:sz w:val="18"/>
              </w:rPr>
            </w:pPr>
            <w:r>
              <w:rPr>
                <w:sz w:val="18"/>
              </w:rPr>
              <w:t>免疫性疾病</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1.14</w:t>
            </w:r>
          </w:p>
        </w:tc>
        <w:tc>
          <w:tcPr>
            <w:tcW w:w="1349" w:type="dxa"/>
          </w:tcPr>
          <w:p>
            <w:pPr>
              <w:pStyle w:val="9"/>
              <w:spacing w:before="145"/>
              <w:ind w:left="43"/>
              <w:rPr>
                <w:sz w:val="18"/>
              </w:rPr>
            </w:pPr>
            <w:r>
              <w:rPr>
                <w:sz w:val="18"/>
              </w:rPr>
              <w:t>抑郁症</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1.35</w:t>
            </w:r>
          </w:p>
        </w:tc>
        <w:tc>
          <w:tcPr>
            <w:tcW w:w="1304" w:type="dxa"/>
          </w:tcPr>
          <w:p>
            <w:pPr>
              <w:pStyle w:val="9"/>
              <w:spacing w:before="104"/>
              <w:ind w:left="45"/>
              <w:rPr>
                <w:sz w:val="18"/>
              </w:rPr>
            </w:pPr>
            <w:r>
              <w:rPr>
                <w:sz w:val="18"/>
              </w:rPr>
              <w:t>手术史</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1.15</w:t>
            </w:r>
          </w:p>
        </w:tc>
        <w:tc>
          <w:tcPr>
            <w:tcW w:w="1349" w:type="dxa"/>
          </w:tcPr>
          <w:p>
            <w:pPr>
              <w:pStyle w:val="9"/>
              <w:spacing w:before="145"/>
              <w:ind w:left="43"/>
              <w:rPr>
                <w:sz w:val="18"/>
              </w:rPr>
            </w:pPr>
            <w:r>
              <w:rPr>
                <w:sz w:val="18"/>
              </w:rPr>
              <w:t>神经官能症</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1.36</w:t>
            </w:r>
          </w:p>
        </w:tc>
        <w:tc>
          <w:tcPr>
            <w:tcW w:w="1304" w:type="dxa"/>
          </w:tcPr>
          <w:p>
            <w:pPr>
              <w:pStyle w:val="9"/>
              <w:spacing w:before="104"/>
              <w:ind w:left="45"/>
              <w:rPr>
                <w:sz w:val="18"/>
              </w:rPr>
            </w:pPr>
            <w:r>
              <w:rPr>
                <w:sz w:val="18"/>
              </w:rPr>
              <w:t>眩晕/晕厥史</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1.16</w:t>
            </w:r>
          </w:p>
        </w:tc>
        <w:tc>
          <w:tcPr>
            <w:tcW w:w="1349" w:type="dxa"/>
          </w:tcPr>
          <w:p>
            <w:pPr>
              <w:pStyle w:val="9"/>
              <w:spacing w:before="145"/>
              <w:ind w:left="43"/>
              <w:rPr>
                <w:sz w:val="18"/>
              </w:rPr>
            </w:pPr>
            <w:r>
              <w:rPr>
                <w:sz w:val="18"/>
              </w:rPr>
              <w:t>酒精依赖</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1.37</w:t>
            </w:r>
          </w:p>
        </w:tc>
        <w:tc>
          <w:tcPr>
            <w:tcW w:w="1304" w:type="dxa"/>
          </w:tcPr>
          <w:p>
            <w:pPr>
              <w:pStyle w:val="9"/>
              <w:spacing w:before="104"/>
              <w:ind w:left="45"/>
              <w:rPr>
                <w:sz w:val="18"/>
              </w:rPr>
            </w:pPr>
            <w:r>
              <w:rPr>
                <w:sz w:val="18"/>
              </w:rPr>
              <w:t>昏迷史</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1.17</w:t>
            </w:r>
          </w:p>
        </w:tc>
        <w:tc>
          <w:tcPr>
            <w:tcW w:w="1349" w:type="dxa"/>
          </w:tcPr>
          <w:p>
            <w:pPr>
              <w:pStyle w:val="9"/>
              <w:spacing w:before="145"/>
              <w:ind w:left="43"/>
              <w:rPr>
                <w:sz w:val="18"/>
              </w:rPr>
            </w:pPr>
            <w:r>
              <w:rPr>
                <w:sz w:val="18"/>
              </w:rPr>
              <w:t>药物依赖</w:t>
            </w:r>
          </w:p>
        </w:tc>
        <w:tc>
          <w:tcPr>
            <w:tcW w:w="1711" w:type="dxa"/>
          </w:tcPr>
          <w:p>
            <w:pPr>
              <w:pStyle w:val="9"/>
              <w:spacing w:before="145"/>
              <w:ind w:left="226"/>
              <w:rPr>
                <w:sz w:val="18"/>
              </w:rPr>
            </w:pPr>
            <w:r>
              <w:rPr>
                <w:sz w:val="18"/>
              </w:rPr>
              <w:t>□</w:t>
            </w:r>
          </w:p>
        </w:tc>
        <w:tc>
          <w:tcPr>
            <w:tcW w:w="1710" w:type="dxa"/>
          </w:tcPr>
          <w:p>
            <w:pPr>
              <w:pStyle w:val="9"/>
              <w:spacing w:before="104"/>
              <w:ind w:right="44"/>
              <w:jc w:val="right"/>
              <w:rPr>
                <w:sz w:val="18"/>
              </w:rPr>
            </w:pPr>
            <w:r>
              <w:rPr>
                <w:sz w:val="18"/>
              </w:rPr>
              <w:t>1.38</w:t>
            </w:r>
          </w:p>
        </w:tc>
        <w:tc>
          <w:tcPr>
            <w:tcW w:w="1304" w:type="dxa"/>
          </w:tcPr>
          <w:p>
            <w:pPr>
              <w:pStyle w:val="9"/>
              <w:spacing w:before="104"/>
              <w:ind w:left="45"/>
              <w:rPr>
                <w:sz w:val="18"/>
              </w:rPr>
            </w:pPr>
            <w:r>
              <w:rPr>
                <w:sz w:val="18"/>
              </w:rPr>
              <w:t>吸烟史</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1.18</w:t>
            </w:r>
          </w:p>
        </w:tc>
        <w:tc>
          <w:tcPr>
            <w:tcW w:w="1349" w:type="dxa"/>
          </w:tcPr>
          <w:p>
            <w:pPr>
              <w:pStyle w:val="9"/>
              <w:spacing w:before="145"/>
              <w:ind w:left="43"/>
              <w:rPr>
                <w:sz w:val="18"/>
              </w:rPr>
            </w:pPr>
            <w:r>
              <w:rPr>
                <w:sz w:val="18"/>
              </w:rPr>
              <w:t>肿瘤</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1.39</w:t>
            </w:r>
          </w:p>
        </w:tc>
        <w:tc>
          <w:tcPr>
            <w:tcW w:w="1304" w:type="dxa"/>
          </w:tcPr>
          <w:p>
            <w:pPr>
              <w:pStyle w:val="9"/>
              <w:spacing w:before="104"/>
              <w:ind w:left="45"/>
              <w:rPr>
                <w:sz w:val="18"/>
              </w:rPr>
            </w:pPr>
            <w:r>
              <w:rPr>
                <w:sz w:val="18"/>
              </w:rPr>
              <w:t>睡眠障碍</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9" w:right="23"/>
              <w:jc w:val="center"/>
              <w:rPr>
                <w:sz w:val="18"/>
              </w:rPr>
            </w:pPr>
            <w:r>
              <w:rPr>
                <w:sz w:val="18"/>
              </w:rPr>
              <w:t>1.19</w:t>
            </w:r>
          </w:p>
        </w:tc>
        <w:tc>
          <w:tcPr>
            <w:tcW w:w="1349" w:type="dxa"/>
          </w:tcPr>
          <w:p>
            <w:pPr>
              <w:pStyle w:val="9"/>
              <w:spacing w:before="145"/>
              <w:ind w:left="43"/>
              <w:rPr>
                <w:sz w:val="18"/>
              </w:rPr>
            </w:pPr>
            <w:r>
              <w:rPr>
                <w:sz w:val="18"/>
              </w:rPr>
              <w:t>骨关节炎</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1.40</w:t>
            </w:r>
          </w:p>
        </w:tc>
        <w:tc>
          <w:tcPr>
            <w:tcW w:w="1304" w:type="dxa"/>
          </w:tcPr>
          <w:p>
            <w:pPr>
              <w:pStyle w:val="9"/>
              <w:spacing w:before="104"/>
              <w:ind w:left="45"/>
              <w:rPr>
                <w:sz w:val="18"/>
              </w:rPr>
            </w:pPr>
            <w:r>
              <w:rPr>
                <w:sz w:val="18"/>
              </w:rPr>
              <w:t>记忆障碍</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55" w:type="dxa"/>
          </w:tcPr>
          <w:p>
            <w:pPr>
              <w:pStyle w:val="9"/>
              <w:spacing w:before="145"/>
              <w:ind w:left="27" w:right="24"/>
              <w:jc w:val="center"/>
              <w:rPr>
                <w:sz w:val="18"/>
              </w:rPr>
            </w:pPr>
            <w:r>
              <w:rPr>
                <w:sz w:val="18"/>
              </w:rPr>
              <w:t>1.20</w:t>
            </w:r>
          </w:p>
        </w:tc>
        <w:tc>
          <w:tcPr>
            <w:tcW w:w="1349" w:type="dxa"/>
          </w:tcPr>
          <w:p>
            <w:pPr>
              <w:pStyle w:val="9"/>
              <w:spacing w:before="145"/>
              <w:ind w:left="43"/>
              <w:rPr>
                <w:sz w:val="18"/>
              </w:rPr>
            </w:pPr>
            <w:r>
              <w:rPr>
                <w:sz w:val="18"/>
              </w:rPr>
              <w:t>骨质疏松</w:t>
            </w:r>
          </w:p>
        </w:tc>
        <w:tc>
          <w:tcPr>
            <w:tcW w:w="1711" w:type="dxa"/>
          </w:tcPr>
          <w:p>
            <w:pPr>
              <w:pStyle w:val="9"/>
              <w:spacing w:before="145"/>
              <w:ind w:left="226"/>
              <w:rPr>
                <w:sz w:val="18"/>
              </w:rPr>
            </w:pPr>
            <w:r>
              <w:rPr>
                <w:sz w:val="18"/>
              </w:rPr>
              <w:t>□</w:t>
            </w:r>
          </w:p>
        </w:tc>
        <w:tc>
          <w:tcPr>
            <w:tcW w:w="1710" w:type="dxa"/>
          </w:tcPr>
          <w:p>
            <w:pPr>
              <w:pStyle w:val="9"/>
              <w:spacing w:before="104"/>
              <w:ind w:right="40"/>
              <w:jc w:val="right"/>
              <w:rPr>
                <w:sz w:val="18"/>
              </w:rPr>
            </w:pPr>
            <w:r>
              <w:rPr>
                <w:sz w:val="18"/>
              </w:rPr>
              <w:t>1.41</w:t>
            </w:r>
          </w:p>
        </w:tc>
        <w:tc>
          <w:tcPr>
            <w:tcW w:w="1304" w:type="dxa"/>
          </w:tcPr>
          <w:p>
            <w:pPr>
              <w:pStyle w:val="9"/>
              <w:spacing w:before="104"/>
              <w:ind w:left="45"/>
              <w:rPr>
                <w:sz w:val="18"/>
              </w:rPr>
            </w:pPr>
            <w:r>
              <w:rPr>
                <w:sz w:val="18"/>
              </w:rPr>
              <w:t>自杀倾向</w:t>
            </w:r>
          </w:p>
        </w:tc>
        <w:tc>
          <w:tcPr>
            <w:tcW w:w="499" w:type="dxa"/>
          </w:tcPr>
          <w:p>
            <w:pPr>
              <w:pStyle w:val="9"/>
              <w:spacing w:before="104"/>
              <w:ind w:right="44"/>
              <w:jc w:val="right"/>
              <w:rPr>
                <w:sz w:val="18"/>
              </w:rPr>
            </w:pPr>
            <w:r>
              <w:rPr>
                <w:sz w:val="1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455" w:type="dxa"/>
          </w:tcPr>
          <w:p>
            <w:pPr>
              <w:pStyle w:val="9"/>
              <w:spacing w:before="145" w:line="185" w:lineRule="exact"/>
              <w:ind w:left="27" w:right="24"/>
              <w:jc w:val="center"/>
              <w:rPr>
                <w:sz w:val="18"/>
              </w:rPr>
            </w:pPr>
            <w:r>
              <w:rPr>
                <w:sz w:val="18"/>
              </w:rPr>
              <w:t>1.21</w:t>
            </w:r>
          </w:p>
        </w:tc>
        <w:tc>
          <w:tcPr>
            <w:tcW w:w="1349" w:type="dxa"/>
          </w:tcPr>
          <w:p>
            <w:pPr>
              <w:pStyle w:val="9"/>
              <w:spacing w:before="145" w:line="185" w:lineRule="exact"/>
              <w:ind w:left="43"/>
              <w:rPr>
                <w:sz w:val="18"/>
              </w:rPr>
            </w:pPr>
            <w:r>
              <w:rPr>
                <w:sz w:val="18"/>
              </w:rPr>
              <w:t>椎管狭窄</w:t>
            </w:r>
          </w:p>
        </w:tc>
        <w:tc>
          <w:tcPr>
            <w:tcW w:w="1711" w:type="dxa"/>
          </w:tcPr>
          <w:p>
            <w:pPr>
              <w:pStyle w:val="9"/>
              <w:spacing w:before="145" w:line="185" w:lineRule="exact"/>
              <w:ind w:left="226"/>
              <w:rPr>
                <w:sz w:val="18"/>
              </w:rPr>
            </w:pPr>
            <w:r>
              <w:rPr>
                <w:sz w:val="18"/>
              </w:rPr>
              <w:t>□</w:t>
            </w:r>
          </w:p>
        </w:tc>
        <w:tc>
          <w:tcPr>
            <w:tcW w:w="1710" w:type="dxa"/>
          </w:tcPr>
          <w:p>
            <w:pPr>
              <w:pStyle w:val="9"/>
              <w:spacing w:before="104" w:line="226" w:lineRule="exact"/>
              <w:ind w:right="40"/>
              <w:jc w:val="right"/>
              <w:rPr>
                <w:sz w:val="18"/>
              </w:rPr>
            </w:pPr>
            <w:r>
              <w:rPr>
                <w:sz w:val="18"/>
              </w:rPr>
              <w:t>1.42</w:t>
            </w:r>
          </w:p>
        </w:tc>
        <w:tc>
          <w:tcPr>
            <w:tcW w:w="1304" w:type="dxa"/>
          </w:tcPr>
          <w:p>
            <w:pPr>
              <w:pStyle w:val="9"/>
              <w:spacing w:before="104" w:line="226" w:lineRule="exact"/>
              <w:ind w:left="45"/>
              <w:rPr>
                <w:sz w:val="18"/>
              </w:rPr>
            </w:pPr>
            <w:r>
              <w:rPr>
                <w:sz w:val="18"/>
              </w:rPr>
              <w:t>其他疾病史</w:t>
            </w:r>
          </w:p>
        </w:tc>
        <w:tc>
          <w:tcPr>
            <w:tcW w:w="499" w:type="dxa"/>
          </w:tcPr>
          <w:p>
            <w:pPr>
              <w:pStyle w:val="9"/>
              <w:spacing w:before="104" w:line="226" w:lineRule="exact"/>
              <w:ind w:right="44"/>
              <w:jc w:val="right"/>
              <w:rPr>
                <w:sz w:val="18"/>
              </w:rPr>
            </w:pPr>
            <w:r>
              <w:rPr>
                <w:sz w:val="18"/>
              </w:rPr>
              <w:t>□</w:t>
            </w:r>
          </w:p>
        </w:tc>
      </w:tr>
    </w:tbl>
    <w:p>
      <w:pPr>
        <w:pStyle w:val="4"/>
        <w:spacing w:before="3"/>
        <w:rPr>
          <w:sz w:val="7"/>
        </w:rPr>
      </w:pPr>
    </w:p>
    <w:p>
      <w:pPr>
        <w:spacing w:before="3" w:line="350" w:lineRule="exact"/>
        <w:ind w:left="677" w:right="0" w:firstLine="0"/>
        <w:jc w:val="left"/>
        <w:rPr>
          <w:rFonts w:hint="eastAsia" w:ascii="微软雅黑" w:eastAsia="微软雅黑"/>
          <w:b/>
          <w:sz w:val="21"/>
        </w:rPr>
      </w:pPr>
      <w:r>
        <w:rPr>
          <w:rFonts w:hint="eastAsia" w:ascii="微软雅黑" w:eastAsia="微软雅黑"/>
          <w:b/>
          <w:w w:val="105"/>
          <w:sz w:val="21"/>
        </w:rPr>
        <w:t>（以上内容由船员本人在体检前填写完成)</w:t>
      </w:r>
    </w:p>
    <w:p>
      <w:pPr>
        <w:spacing w:before="15" w:line="194" w:lineRule="auto"/>
        <w:ind w:left="677" w:right="2060" w:firstLine="0"/>
        <w:jc w:val="left"/>
        <w:rPr>
          <w:rFonts w:hint="eastAsia" w:ascii="微软雅黑" w:eastAsia="微软雅黑"/>
          <w:b/>
          <w:sz w:val="21"/>
        </w:rPr>
      </w:pPr>
      <w:r>
        <w:rPr>
          <w:rFonts w:hint="eastAsia" w:ascii="微软雅黑" w:eastAsia="微软雅黑"/>
          <w:b/>
          <w:w w:val="80"/>
          <w:sz w:val="21"/>
        </w:rPr>
        <w:t>2</w:t>
      </w:r>
      <w:r>
        <w:rPr>
          <w:rFonts w:hint="eastAsia" w:ascii="微软雅黑" w:eastAsia="微软雅黑"/>
          <w:b/>
          <w:w w:val="174"/>
          <w:sz w:val="21"/>
        </w:rPr>
        <w:t>.</w:t>
      </w:r>
      <w:r>
        <w:rPr>
          <w:rFonts w:hint="eastAsia" w:ascii="微软雅黑" w:eastAsia="微软雅黑"/>
          <w:b/>
          <w:sz w:val="21"/>
        </w:rPr>
        <w:t xml:space="preserve">  </w:t>
      </w:r>
      <w:r>
        <w:rPr>
          <w:rFonts w:hint="eastAsia" w:ascii="微软雅黑" w:eastAsia="微软雅黑"/>
          <w:b/>
          <w:w w:val="99"/>
          <w:sz w:val="21"/>
        </w:rPr>
        <w:t>本人声明：以上填写内容真实有效；如有不符，责任自负。</w:t>
      </w:r>
      <w:r>
        <w:rPr>
          <w:rFonts w:hint="eastAsia" w:ascii="微软雅黑" w:eastAsia="微软雅黑"/>
          <w:b/>
          <w:sz w:val="21"/>
        </w:rPr>
        <w:t xml:space="preserve">  </w:t>
      </w:r>
      <w:r>
        <w:rPr>
          <w:rFonts w:hint="eastAsia" w:ascii="微软雅黑" w:eastAsia="微软雅黑"/>
          <w:b/>
          <w:w w:val="99"/>
          <w:sz w:val="21"/>
        </w:rPr>
        <w:t xml:space="preserve">船员签名： </w:t>
      </w:r>
      <w:r>
        <w:rPr>
          <w:rFonts w:hint="eastAsia" w:ascii="微软雅黑" w:eastAsia="微软雅黑"/>
          <w:b/>
          <w:sz w:val="21"/>
        </w:rPr>
        <w:t>3．上述情况如有存在</w:t>
      </w:r>
      <w:r>
        <w:rPr>
          <w:rFonts w:hint="eastAsia" w:ascii="微软雅黑" w:eastAsia="微软雅黑"/>
          <w:b/>
          <w:w w:val="150"/>
          <w:sz w:val="21"/>
        </w:rPr>
        <w:t>,</w:t>
      </w:r>
      <w:r>
        <w:rPr>
          <w:rFonts w:hint="eastAsia" w:ascii="微软雅黑" w:eastAsia="微软雅黑"/>
          <w:b/>
          <w:sz w:val="21"/>
        </w:rPr>
        <w:t>请详细问诊记录。</w:t>
      </w:r>
    </w:p>
    <w:p>
      <w:pPr>
        <w:spacing w:before="11"/>
        <w:ind w:left="5605" w:right="0" w:firstLine="0"/>
        <w:jc w:val="left"/>
        <w:rPr>
          <w:sz w:val="21"/>
        </w:rPr>
      </w:pPr>
      <w:r>
        <w:rPr>
          <w:sz w:val="21"/>
        </w:rPr>
        <w:t>医生签名：</w:t>
      </w:r>
    </w:p>
    <w:p>
      <w:pPr>
        <w:pStyle w:val="8"/>
        <w:numPr>
          <w:ilvl w:val="0"/>
          <w:numId w:val="10"/>
        </w:numPr>
        <w:tabs>
          <w:tab w:val="left" w:pos="1088"/>
          <w:tab w:val="left" w:pos="1089"/>
        </w:tabs>
        <w:spacing w:before="43" w:after="0" w:line="240" w:lineRule="auto"/>
        <w:ind w:left="1088" w:right="0" w:hanging="418"/>
        <w:jc w:val="left"/>
        <w:rPr>
          <w:sz w:val="21"/>
        </w:rPr>
      </w:pPr>
      <w:r>
        <w:rPr>
          <w:sz w:val="21"/>
        </w:rPr>
        <w:t>填表请用蓝或黑色钢笔，字迹清楚。</w:t>
      </w:r>
    </w:p>
    <w:p>
      <w:pPr>
        <w:pStyle w:val="8"/>
        <w:numPr>
          <w:ilvl w:val="0"/>
          <w:numId w:val="10"/>
        </w:numPr>
        <w:tabs>
          <w:tab w:val="left" w:pos="1057"/>
          <w:tab w:val="left" w:pos="1058"/>
        </w:tabs>
        <w:spacing w:before="43" w:after="0" w:line="240" w:lineRule="auto"/>
        <w:ind w:left="1057" w:right="0" w:hanging="387"/>
        <w:jc w:val="left"/>
        <w:rPr>
          <w:sz w:val="21"/>
        </w:rPr>
      </w:pPr>
      <w:r>
        <w:rPr>
          <w:sz w:val="21"/>
        </w:rPr>
        <w:t>过去病史请写明日期、病名、诊断医院。</w:t>
      </w:r>
    </w:p>
    <w:p>
      <w:pPr>
        <w:spacing w:after="0" w:line="240" w:lineRule="auto"/>
        <w:jc w:val="left"/>
        <w:rPr>
          <w:sz w:val="21"/>
        </w:rPr>
        <w:sectPr>
          <w:type w:val="continuous"/>
          <w:pgSz w:w="11910" w:h="16840"/>
          <w:pgMar w:top="1580" w:right="1420" w:bottom="280" w:left="800" w:header="720" w:footer="720" w:gutter="0"/>
          <w:cols w:space="720" w:num="1"/>
        </w:sectPr>
      </w:pPr>
    </w:p>
    <w:p>
      <w:pPr>
        <w:pStyle w:val="4"/>
        <w:rPr>
          <w:rFonts w:ascii="Times New Roman"/>
          <w:sz w:val="20"/>
        </w:rPr>
      </w:pPr>
    </w:p>
    <w:p>
      <w:pPr>
        <w:pStyle w:val="4"/>
        <w:spacing w:before="5"/>
        <w:rPr>
          <w:rFonts w:ascii="Times New Roman"/>
          <w:sz w:val="18"/>
        </w:rPr>
      </w:pPr>
    </w:p>
    <w:tbl>
      <w:tblPr>
        <w:tblStyle w:val="5"/>
        <w:tblW w:w="0" w:type="auto"/>
        <w:tblInd w:w="3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94"/>
        <w:gridCol w:w="127"/>
        <w:gridCol w:w="341"/>
        <w:gridCol w:w="720"/>
        <w:gridCol w:w="394"/>
        <w:gridCol w:w="207"/>
        <w:gridCol w:w="423"/>
        <w:gridCol w:w="987"/>
        <w:gridCol w:w="485"/>
        <w:gridCol w:w="173"/>
        <w:gridCol w:w="725"/>
        <w:gridCol w:w="185"/>
        <w:gridCol w:w="1411"/>
        <w:gridCol w:w="16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9561" w:type="dxa"/>
            <w:gridSpan w:val="14"/>
          </w:tcPr>
          <w:p>
            <w:pPr>
              <w:pStyle w:val="9"/>
              <w:spacing w:before="154"/>
              <w:ind w:left="110"/>
              <w:rPr>
                <w:sz w:val="21"/>
              </w:rPr>
            </w:pPr>
            <w:r>
              <w:rPr>
                <w:sz w:val="21"/>
              </w:rPr>
              <w:t>以下均由检查医生填写，涂改无效。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162" w:type="dxa"/>
            <w:gridSpan w:val="3"/>
          </w:tcPr>
          <w:p>
            <w:pPr>
              <w:pStyle w:val="9"/>
              <w:spacing w:before="29" w:line="250" w:lineRule="exact"/>
              <w:ind w:left="110"/>
              <w:rPr>
                <w:sz w:val="21"/>
              </w:rPr>
            </w:pPr>
            <w:r>
              <w:rPr>
                <w:sz w:val="21"/>
              </w:rPr>
              <w:t>姓名：</w:t>
            </w:r>
          </w:p>
        </w:tc>
        <w:tc>
          <w:tcPr>
            <w:tcW w:w="1744" w:type="dxa"/>
            <w:gridSpan w:val="4"/>
          </w:tcPr>
          <w:p>
            <w:pPr>
              <w:pStyle w:val="9"/>
              <w:spacing w:before="29" w:line="250" w:lineRule="exact"/>
              <w:ind w:left="105"/>
              <w:rPr>
                <w:sz w:val="21"/>
              </w:rPr>
            </w:pPr>
            <w:r>
              <w:rPr>
                <w:sz w:val="21"/>
              </w:rPr>
              <w:t>性别：</w:t>
            </w:r>
          </w:p>
        </w:tc>
        <w:tc>
          <w:tcPr>
            <w:tcW w:w="1472" w:type="dxa"/>
            <w:gridSpan w:val="2"/>
          </w:tcPr>
          <w:p>
            <w:pPr>
              <w:pStyle w:val="9"/>
              <w:spacing w:before="29" w:line="250" w:lineRule="exact"/>
              <w:ind w:left="111"/>
              <w:rPr>
                <w:sz w:val="21"/>
              </w:rPr>
            </w:pPr>
            <w:r>
              <w:rPr>
                <w:sz w:val="21"/>
              </w:rPr>
              <w:t>年龄：</w:t>
            </w:r>
          </w:p>
        </w:tc>
        <w:tc>
          <w:tcPr>
            <w:tcW w:w="2494" w:type="dxa"/>
            <w:gridSpan w:val="4"/>
          </w:tcPr>
          <w:p>
            <w:pPr>
              <w:pStyle w:val="9"/>
              <w:spacing w:before="29" w:line="250" w:lineRule="exact"/>
              <w:ind w:left="108"/>
              <w:rPr>
                <w:sz w:val="21"/>
              </w:rPr>
            </w:pPr>
            <w:r>
              <w:rPr>
                <w:sz w:val="21"/>
              </w:rPr>
              <w:t>任职职务：</w:t>
            </w:r>
          </w:p>
        </w:tc>
        <w:tc>
          <w:tcPr>
            <w:tcW w:w="1689" w:type="dxa"/>
            <w:vMerge w:val="restart"/>
          </w:tcPr>
          <w:p>
            <w:pPr>
              <w:pStyle w:val="9"/>
              <w:spacing w:before="7"/>
              <w:rPr>
                <w:rFonts w:ascii="Times New Roman"/>
                <w:sz w:val="28"/>
              </w:rPr>
            </w:pPr>
          </w:p>
          <w:p>
            <w:pPr>
              <w:pStyle w:val="9"/>
              <w:spacing w:before="1" w:line="266" w:lineRule="auto"/>
              <w:ind w:left="122" w:right="147"/>
              <w:jc w:val="both"/>
              <w:rPr>
                <w:sz w:val="21"/>
              </w:rPr>
            </w:pPr>
            <w:r>
              <w:rPr>
                <w:spacing w:val="22"/>
                <w:sz w:val="21"/>
              </w:rPr>
              <w:t>贴近期正面直</w:t>
            </w:r>
            <w:r>
              <w:rPr>
                <w:spacing w:val="7"/>
                <w:sz w:val="21"/>
              </w:rPr>
              <w:t>边</w:t>
            </w:r>
            <w:r>
              <w:rPr>
                <w:spacing w:val="8"/>
                <w:sz w:val="21"/>
              </w:rPr>
              <w:t>5</w:t>
            </w:r>
            <w:r>
              <w:rPr>
                <w:spacing w:val="3"/>
                <w:sz w:val="21"/>
              </w:rPr>
              <w:t>厘米免冠白</w:t>
            </w:r>
            <w:r>
              <w:rPr>
                <w:spacing w:val="-12"/>
                <w:sz w:val="21"/>
              </w:rPr>
              <w:t>底彩照，船员健</w:t>
            </w:r>
            <w:r>
              <w:rPr>
                <w:spacing w:val="22"/>
                <w:sz w:val="21"/>
              </w:rPr>
              <w:t>康体检机构盖</w:t>
            </w:r>
            <w:r>
              <w:rPr>
                <w:sz w:val="21"/>
              </w:rPr>
              <w:t>骑缝章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7872" w:type="dxa"/>
            <w:gridSpan w:val="13"/>
          </w:tcPr>
          <w:p>
            <w:pPr>
              <w:pStyle w:val="9"/>
              <w:spacing w:before="30" w:line="250" w:lineRule="exact"/>
              <w:ind w:left="110"/>
              <w:rPr>
                <w:sz w:val="21"/>
              </w:rPr>
            </w:pPr>
            <w:r>
              <w:rPr>
                <w:sz w:val="21"/>
              </w:rPr>
              <w:t>五官系统</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882" w:type="dxa"/>
            <w:gridSpan w:val="4"/>
          </w:tcPr>
          <w:p>
            <w:pPr>
              <w:pStyle w:val="9"/>
              <w:tabs>
                <w:tab w:val="left" w:pos="2210"/>
              </w:tabs>
              <w:spacing w:before="30" w:line="250" w:lineRule="exact"/>
              <w:ind w:left="110"/>
              <w:rPr>
                <w:sz w:val="21"/>
              </w:rPr>
            </w:pPr>
            <w:r>
              <w:rPr>
                <w:sz w:val="21"/>
              </w:rPr>
              <w:t>裸眼远视力：</w:t>
            </w:r>
            <w:r>
              <w:rPr>
                <w:spacing w:val="-2"/>
                <w:sz w:val="21"/>
              </w:rPr>
              <w:t xml:space="preserve"> </w:t>
            </w:r>
            <w:r>
              <w:rPr>
                <w:sz w:val="21"/>
              </w:rPr>
              <w:t>左</w:t>
            </w:r>
            <w:r>
              <w:rPr>
                <w:sz w:val="21"/>
              </w:rPr>
              <w:tab/>
            </w:r>
            <w:r>
              <w:rPr>
                <w:sz w:val="21"/>
              </w:rPr>
              <w:t>右</w:t>
            </w:r>
          </w:p>
        </w:tc>
        <w:tc>
          <w:tcPr>
            <w:tcW w:w="2669" w:type="dxa"/>
            <w:gridSpan w:val="6"/>
          </w:tcPr>
          <w:p>
            <w:pPr>
              <w:pStyle w:val="9"/>
              <w:tabs>
                <w:tab w:val="left" w:pos="1996"/>
              </w:tabs>
              <w:spacing w:before="30" w:line="250" w:lineRule="exact"/>
              <w:ind w:left="105"/>
              <w:rPr>
                <w:sz w:val="21"/>
              </w:rPr>
            </w:pPr>
            <w:r>
              <w:rPr>
                <w:sz w:val="21"/>
              </w:rPr>
              <w:t>裸眼近视力：左</w:t>
            </w:r>
            <w:r>
              <w:rPr>
                <w:sz w:val="21"/>
              </w:rPr>
              <w:tab/>
            </w:r>
            <w:r>
              <w:rPr>
                <w:sz w:val="21"/>
              </w:rPr>
              <w:t>右</w:t>
            </w:r>
          </w:p>
        </w:tc>
        <w:tc>
          <w:tcPr>
            <w:tcW w:w="2321" w:type="dxa"/>
            <w:gridSpan w:val="3"/>
          </w:tcPr>
          <w:p>
            <w:pPr>
              <w:pStyle w:val="9"/>
              <w:spacing w:before="30" w:line="250" w:lineRule="exact"/>
              <w:ind w:left="108"/>
              <w:rPr>
                <w:sz w:val="21"/>
              </w:rPr>
            </w:pPr>
            <w:r>
              <w:rPr>
                <w:sz w:val="21"/>
              </w:rPr>
              <w:t>色觉:</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882" w:type="dxa"/>
            <w:gridSpan w:val="4"/>
          </w:tcPr>
          <w:p>
            <w:pPr>
              <w:pStyle w:val="9"/>
              <w:tabs>
                <w:tab w:val="left" w:pos="2210"/>
              </w:tabs>
              <w:spacing w:before="29" w:line="250" w:lineRule="exact"/>
              <w:ind w:left="110"/>
              <w:rPr>
                <w:sz w:val="21"/>
              </w:rPr>
            </w:pPr>
            <w:r>
              <w:rPr>
                <w:sz w:val="21"/>
              </w:rPr>
              <w:t>矫正远视力：</w:t>
            </w:r>
            <w:r>
              <w:rPr>
                <w:spacing w:val="-2"/>
                <w:sz w:val="21"/>
              </w:rPr>
              <w:t xml:space="preserve"> </w:t>
            </w:r>
            <w:r>
              <w:rPr>
                <w:sz w:val="21"/>
              </w:rPr>
              <w:t>左</w:t>
            </w:r>
            <w:r>
              <w:rPr>
                <w:sz w:val="21"/>
              </w:rPr>
              <w:tab/>
            </w:r>
            <w:r>
              <w:rPr>
                <w:sz w:val="21"/>
              </w:rPr>
              <w:t>右</w:t>
            </w:r>
          </w:p>
        </w:tc>
        <w:tc>
          <w:tcPr>
            <w:tcW w:w="2669" w:type="dxa"/>
            <w:gridSpan w:val="6"/>
          </w:tcPr>
          <w:p>
            <w:pPr>
              <w:pStyle w:val="9"/>
              <w:tabs>
                <w:tab w:val="left" w:pos="1996"/>
              </w:tabs>
              <w:spacing w:before="29" w:line="250" w:lineRule="exact"/>
              <w:ind w:left="105"/>
              <w:rPr>
                <w:sz w:val="21"/>
              </w:rPr>
            </w:pPr>
            <w:r>
              <w:rPr>
                <w:sz w:val="21"/>
              </w:rPr>
              <w:t>矫正近视力：左</w:t>
            </w:r>
            <w:r>
              <w:rPr>
                <w:sz w:val="21"/>
              </w:rPr>
              <w:tab/>
            </w:r>
            <w:r>
              <w:rPr>
                <w:sz w:val="21"/>
              </w:rPr>
              <w:t>右</w:t>
            </w:r>
          </w:p>
        </w:tc>
        <w:tc>
          <w:tcPr>
            <w:tcW w:w="2321" w:type="dxa"/>
            <w:gridSpan w:val="3"/>
          </w:tcPr>
          <w:p>
            <w:pPr>
              <w:pStyle w:val="9"/>
              <w:spacing w:before="29" w:line="250" w:lineRule="exact"/>
              <w:ind w:left="108"/>
              <w:rPr>
                <w:sz w:val="21"/>
              </w:rPr>
            </w:pPr>
            <w:r>
              <w:rPr>
                <w:sz w:val="21"/>
              </w:rPr>
              <w:t>暗适应:</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2882" w:type="dxa"/>
            <w:gridSpan w:val="4"/>
          </w:tcPr>
          <w:p>
            <w:pPr>
              <w:pStyle w:val="9"/>
              <w:tabs>
                <w:tab w:val="left" w:pos="950"/>
                <w:tab w:val="left" w:pos="2210"/>
              </w:tabs>
              <w:spacing w:before="30" w:line="250" w:lineRule="exact"/>
              <w:ind w:left="110"/>
              <w:rPr>
                <w:sz w:val="21"/>
              </w:rPr>
            </w:pPr>
            <w:r>
              <w:rPr>
                <w:sz w:val="21"/>
              </w:rPr>
              <w:t>视</w:t>
            </w:r>
            <w:r>
              <w:rPr>
                <w:sz w:val="21"/>
              </w:rPr>
              <w:tab/>
            </w:r>
            <w:r>
              <w:rPr>
                <w:sz w:val="21"/>
              </w:rPr>
              <w:t>野：</w:t>
            </w:r>
            <w:r>
              <w:rPr>
                <w:spacing w:val="-1"/>
                <w:sz w:val="21"/>
              </w:rPr>
              <w:t xml:space="preserve"> </w:t>
            </w:r>
            <w:r>
              <w:rPr>
                <w:sz w:val="21"/>
              </w:rPr>
              <w:t>左</w:t>
            </w:r>
            <w:r>
              <w:rPr>
                <w:sz w:val="21"/>
              </w:rPr>
              <w:tab/>
            </w:r>
            <w:r>
              <w:rPr>
                <w:sz w:val="21"/>
              </w:rPr>
              <w:t>右</w:t>
            </w:r>
          </w:p>
        </w:tc>
        <w:tc>
          <w:tcPr>
            <w:tcW w:w="2669" w:type="dxa"/>
            <w:gridSpan w:val="6"/>
          </w:tcPr>
          <w:p>
            <w:pPr>
              <w:pStyle w:val="9"/>
              <w:tabs>
                <w:tab w:val="left" w:pos="945"/>
                <w:tab w:val="left" w:pos="1996"/>
              </w:tabs>
              <w:spacing w:before="30" w:line="250" w:lineRule="exact"/>
              <w:ind w:left="105"/>
              <w:rPr>
                <w:sz w:val="21"/>
              </w:rPr>
            </w:pPr>
            <w:r>
              <w:rPr>
                <w:sz w:val="21"/>
              </w:rPr>
              <w:t>听</w:t>
            </w:r>
            <w:r>
              <w:rPr>
                <w:sz w:val="21"/>
              </w:rPr>
              <w:tab/>
            </w:r>
            <w:r>
              <w:rPr>
                <w:sz w:val="21"/>
              </w:rPr>
              <w:t>力：左</w:t>
            </w:r>
            <w:r>
              <w:rPr>
                <w:sz w:val="21"/>
              </w:rPr>
              <w:tab/>
            </w:r>
            <w:r>
              <w:rPr>
                <w:sz w:val="21"/>
              </w:rPr>
              <w:t>右</w:t>
            </w:r>
          </w:p>
        </w:tc>
        <w:tc>
          <w:tcPr>
            <w:tcW w:w="2321" w:type="dxa"/>
            <w:gridSpan w:val="3"/>
          </w:tcPr>
          <w:p>
            <w:pPr>
              <w:pStyle w:val="9"/>
              <w:spacing w:before="30" w:line="250" w:lineRule="exact"/>
              <w:ind w:left="108"/>
              <w:rPr>
                <w:sz w:val="21"/>
              </w:rPr>
            </w:pPr>
            <w:r>
              <w:rPr>
                <w:sz w:val="21"/>
              </w:rPr>
              <w:t>有无复视：</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2882" w:type="dxa"/>
            <w:gridSpan w:val="4"/>
          </w:tcPr>
          <w:p>
            <w:pPr>
              <w:pStyle w:val="9"/>
              <w:spacing w:before="30" w:line="252" w:lineRule="exact"/>
              <w:ind w:left="110"/>
              <w:rPr>
                <w:sz w:val="21"/>
              </w:rPr>
            </w:pPr>
            <w:r>
              <w:rPr>
                <w:sz w:val="21"/>
              </w:rPr>
              <w:t>语言：</w:t>
            </w:r>
          </w:p>
        </w:tc>
        <w:tc>
          <w:tcPr>
            <w:tcW w:w="4990" w:type="dxa"/>
            <w:gridSpan w:val="9"/>
          </w:tcPr>
          <w:p>
            <w:pPr>
              <w:pStyle w:val="9"/>
              <w:spacing w:before="30" w:line="252" w:lineRule="exact"/>
              <w:ind w:left="105"/>
              <w:rPr>
                <w:sz w:val="21"/>
              </w:rPr>
            </w:pPr>
            <w:r>
              <w:rPr>
                <w:sz w:val="21"/>
              </w:rPr>
              <w:t>其他：</w:t>
            </w:r>
          </w:p>
        </w:tc>
        <w:tc>
          <w:tcPr>
            <w:tcW w:w="168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561" w:type="dxa"/>
            <w:gridSpan w:val="14"/>
          </w:tcPr>
          <w:p>
            <w:pPr>
              <w:pStyle w:val="9"/>
              <w:tabs>
                <w:tab w:val="left" w:pos="3678"/>
              </w:tabs>
              <w:spacing w:before="29"/>
              <w:ind w:left="110"/>
              <w:rPr>
                <w:sz w:val="21"/>
              </w:rPr>
            </w:pPr>
            <w:r>
              <w:rPr>
                <w:sz w:val="21"/>
              </w:rPr>
              <w:t>检查意见：有无船员职业限制：有□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spacing w:before="171" w:line="250" w:lineRule="exact"/>
              <w:ind w:right="1583"/>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4"/>
          </w:tcPr>
          <w:p>
            <w:pPr>
              <w:pStyle w:val="9"/>
              <w:spacing w:before="30" w:line="250" w:lineRule="exact"/>
              <w:ind w:left="110"/>
              <w:rPr>
                <w:sz w:val="21"/>
              </w:rPr>
            </w:pPr>
            <w:r>
              <w:rPr>
                <w:sz w:val="21"/>
              </w:rPr>
              <w:t>外科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694" w:type="dxa"/>
          </w:tcPr>
          <w:p>
            <w:pPr>
              <w:pStyle w:val="9"/>
              <w:tabs>
                <w:tab w:val="left" w:pos="1370"/>
              </w:tabs>
              <w:spacing w:before="30" w:line="250" w:lineRule="exact"/>
              <w:ind w:left="110"/>
              <w:rPr>
                <w:sz w:val="21"/>
              </w:rPr>
            </w:pPr>
            <w:r>
              <w:rPr>
                <w:sz w:val="21"/>
              </w:rPr>
              <w:t>身高</w:t>
            </w:r>
            <w:r>
              <w:rPr>
                <w:sz w:val="21"/>
              </w:rPr>
              <w:tab/>
            </w:r>
            <w:r>
              <w:rPr>
                <w:sz w:val="21"/>
              </w:rPr>
              <w:t>cm</w:t>
            </w:r>
          </w:p>
        </w:tc>
        <w:tc>
          <w:tcPr>
            <w:tcW w:w="1789" w:type="dxa"/>
            <w:gridSpan w:val="5"/>
          </w:tcPr>
          <w:p>
            <w:pPr>
              <w:pStyle w:val="9"/>
              <w:tabs>
                <w:tab w:val="left" w:pos="1365"/>
              </w:tabs>
              <w:spacing w:before="30" w:line="250" w:lineRule="exact"/>
              <w:ind w:left="105"/>
              <w:rPr>
                <w:sz w:val="21"/>
              </w:rPr>
            </w:pPr>
            <w:r>
              <w:rPr>
                <w:sz w:val="21"/>
              </w:rPr>
              <w:t>体</w:t>
            </w:r>
            <w:r>
              <w:rPr>
                <w:spacing w:val="-2"/>
                <w:sz w:val="21"/>
              </w:rPr>
              <w:t xml:space="preserve"> </w:t>
            </w:r>
            <w:r>
              <w:rPr>
                <w:sz w:val="21"/>
              </w:rPr>
              <w:t>重</w:t>
            </w:r>
            <w:r>
              <w:rPr>
                <w:sz w:val="21"/>
              </w:rPr>
              <w:tab/>
            </w:r>
            <w:r>
              <w:rPr>
                <w:sz w:val="21"/>
              </w:rPr>
              <w:t>kg</w:t>
            </w:r>
          </w:p>
        </w:tc>
        <w:tc>
          <w:tcPr>
            <w:tcW w:w="1410" w:type="dxa"/>
            <w:gridSpan w:val="2"/>
          </w:tcPr>
          <w:p>
            <w:pPr>
              <w:pStyle w:val="9"/>
              <w:spacing w:before="30" w:line="250" w:lineRule="exact"/>
              <w:ind w:left="109"/>
              <w:rPr>
                <w:sz w:val="21"/>
              </w:rPr>
            </w:pPr>
            <w:r>
              <w:rPr>
                <w:sz w:val="21"/>
              </w:rPr>
              <w:t>甲状腺</w:t>
            </w:r>
          </w:p>
        </w:tc>
        <w:tc>
          <w:tcPr>
            <w:tcW w:w="1383" w:type="dxa"/>
            <w:gridSpan w:val="3"/>
          </w:tcPr>
          <w:p>
            <w:pPr>
              <w:pStyle w:val="9"/>
              <w:spacing w:before="30" w:line="250" w:lineRule="exact"/>
              <w:ind w:left="110"/>
              <w:rPr>
                <w:sz w:val="21"/>
              </w:rPr>
            </w:pPr>
            <w:r>
              <w:rPr>
                <w:sz w:val="21"/>
              </w:rPr>
              <w:t>皮肤</w:t>
            </w:r>
          </w:p>
        </w:tc>
        <w:tc>
          <w:tcPr>
            <w:tcW w:w="1596" w:type="dxa"/>
            <w:gridSpan w:val="2"/>
          </w:tcPr>
          <w:p>
            <w:pPr>
              <w:pStyle w:val="9"/>
              <w:spacing w:before="30" w:line="250" w:lineRule="exact"/>
              <w:ind w:left="103"/>
              <w:rPr>
                <w:sz w:val="21"/>
              </w:rPr>
            </w:pPr>
            <w:r>
              <w:rPr>
                <w:sz w:val="21"/>
              </w:rPr>
              <w:t>脊柱</w:t>
            </w:r>
          </w:p>
        </w:tc>
        <w:tc>
          <w:tcPr>
            <w:tcW w:w="1689" w:type="dxa"/>
          </w:tcPr>
          <w:p>
            <w:pPr>
              <w:pStyle w:val="9"/>
              <w:spacing w:before="30" w:line="250" w:lineRule="exact"/>
              <w:ind w:left="122"/>
              <w:rPr>
                <w:sz w:val="21"/>
              </w:rPr>
            </w:pPr>
            <w:r>
              <w:rPr>
                <w:sz w:val="21"/>
              </w:rPr>
              <w:t>四肢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483" w:type="dxa"/>
            <w:gridSpan w:val="6"/>
          </w:tcPr>
          <w:p>
            <w:pPr>
              <w:pStyle w:val="9"/>
              <w:spacing w:before="29" w:line="250" w:lineRule="exact"/>
              <w:ind w:left="110"/>
              <w:rPr>
                <w:sz w:val="21"/>
              </w:rPr>
            </w:pPr>
            <w:r>
              <w:rPr>
                <w:sz w:val="21"/>
              </w:rPr>
              <w:t>泌尿生殖器</w:t>
            </w:r>
          </w:p>
        </w:tc>
        <w:tc>
          <w:tcPr>
            <w:tcW w:w="2793" w:type="dxa"/>
            <w:gridSpan w:val="5"/>
          </w:tcPr>
          <w:p>
            <w:pPr>
              <w:pStyle w:val="9"/>
              <w:spacing w:before="29" w:line="250" w:lineRule="exact"/>
              <w:ind w:left="109"/>
              <w:rPr>
                <w:sz w:val="21"/>
              </w:rPr>
            </w:pPr>
            <w:r>
              <w:rPr>
                <w:sz w:val="21"/>
              </w:rPr>
              <w:t>浅表淋巴结</w:t>
            </w:r>
          </w:p>
        </w:tc>
        <w:tc>
          <w:tcPr>
            <w:tcW w:w="3285" w:type="dxa"/>
            <w:gridSpan w:val="3"/>
          </w:tcPr>
          <w:p>
            <w:pPr>
              <w:pStyle w:val="9"/>
              <w:spacing w:before="29" w:line="250" w:lineRule="exact"/>
              <w:ind w:left="103"/>
              <w:rPr>
                <w:sz w:val="21"/>
              </w:rPr>
            </w:pP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561" w:type="dxa"/>
            <w:gridSpan w:val="14"/>
          </w:tcPr>
          <w:p>
            <w:pPr>
              <w:pStyle w:val="9"/>
              <w:tabs>
                <w:tab w:val="left" w:pos="3678"/>
              </w:tabs>
              <w:spacing w:before="29"/>
              <w:ind w:left="110"/>
              <w:rPr>
                <w:sz w:val="21"/>
              </w:rPr>
            </w:pPr>
            <w:r>
              <w:rPr>
                <w:sz w:val="21"/>
              </w:rPr>
              <w:t>检查意见：有无船员职业限制：有□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spacing w:before="171" w:line="250" w:lineRule="exact"/>
              <w:ind w:right="1583"/>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9561" w:type="dxa"/>
            <w:gridSpan w:val="14"/>
          </w:tcPr>
          <w:p>
            <w:pPr>
              <w:pStyle w:val="9"/>
              <w:spacing w:before="30" w:line="252" w:lineRule="exact"/>
              <w:ind w:left="110"/>
              <w:rPr>
                <w:sz w:val="21"/>
              </w:rPr>
            </w:pPr>
            <w:r>
              <w:rPr>
                <w:sz w:val="21"/>
              </w:rPr>
              <w:t>内科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821" w:type="dxa"/>
            <w:gridSpan w:val="2"/>
          </w:tcPr>
          <w:p>
            <w:pPr>
              <w:pStyle w:val="9"/>
              <w:tabs>
                <w:tab w:val="left" w:pos="844"/>
                <w:tab w:val="left" w:pos="1158"/>
              </w:tabs>
              <w:spacing w:before="30" w:line="250" w:lineRule="exact"/>
              <w:ind w:left="110"/>
              <w:rPr>
                <w:sz w:val="21"/>
              </w:rPr>
            </w:pPr>
            <w:r>
              <w:rPr>
                <w:sz w:val="21"/>
              </w:rPr>
              <w:t>血压</w:t>
            </w:r>
            <w:r>
              <w:rPr>
                <w:sz w:val="21"/>
              </w:rPr>
              <w:tab/>
            </w:r>
            <w:r>
              <w:rPr>
                <w:sz w:val="21"/>
              </w:rPr>
              <w:t>/</w:t>
            </w:r>
            <w:r>
              <w:rPr>
                <w:sz w:val="21"/>
              </w:rPr>
              <w:tab/>
            </w:r>
            <w:r>
              <w:rPr>
                <w:sz w:val="21"/>
              </w:rPr>
              <w:t>mmHg</w:t>
            </w:r>
          </w:p>
        </w:tc>
        <w:tc>
          <w:tcPr>
            <w:tcW w:w="1455" w:type="dxa"/>
            <w:gridSpan w:val="3"/>
          </w:tcPr>
          <w:p>
            <w:pPr>
              <w:pStyle w:val="9"/>
              <w:spacing w:before="30" w:line="250" w:lineRule="exact"/>
              <w:ind w:left="110"/>
              <w:rPr>
                <w:sz w:val="21"/>
              </w:rPr>
            </w:pPr>
            <w:r>
              <w:rPr>
                <w:sz w:val="21"/>
              </w:rPr>
              <w:t>心律</w:t>
            </w:r>
          </w:p>
        </w:tc>
        <w:tc>
          <w:tcPr>
            <w:tcW w:w="1617" w:type="dxa"/>
            <w:gridSpan w:val="3"/>
          </w:tcPr>
          <w:p>
            <w:pPr>
              <w:pStyle w:val="9"/>
              <w:spacing w:before="30" w:line="250" w:lineRule="exact"/>
              <w:ind w:left="110"/>
              <w:rPr>
                <w:sz w:val="21"/>
              </w:rPr>
            </w:pPr>
            <w:r>
              <w:rPr>
                <w:sz w:val="21"/>
              </w:rPr>
              <w:t>脾脏</w:t>
            </w:r>
          </w:p>
        </w:tc>
        <w:tc>
          <w:tcPr>
            <w:tcW w:w="1568" w:type="dxa"/>
            <w:gridSpan w:val="4"/>
          </w:tcPr>
          <w:p>
            <w:pPr>
              <w:pStyle w:val="9"/>
              <w:spacing w:before="30" w:line="250" w:lineRule="exact"/>
              <w:ind w:left="110"/>
              <w:rPr>
                <w:sz w:val="21"/>
              </w:rPr>
            </w:pPr>
            <w:r>
              <w:rPr>
                <w:sz w:val="21"/>
              </w:rPr>
              <w:t>呼吸音</w:t>
            </w:r>
          </w:p>
        </w:tc>
        <w:tc>
          <w:tcPr>
            <w:tcW w:w="1411" w:type="dxa"/>
          </w:tcPr>
          <w:p>
            <w:pPr>
              <w:pStyle w:val="9"/>
              <w:spacing w:before="30" w:line="250" w:lineRule="exact"/>
              <w:ind w:left="102"/>
              <w:rPr>
                <w:sz w:val="21"/>
              </w:rPr>
            </w:pPr>
            <w:r>
              <w:rPr>
                <w:sz w:val="21"/>
              </w:rPr>
              <w:t>神经反射</w:t>
            </w:r>
          </w:p>
        </w:tc>
        <w:tc>
          <w:tcPr>
            <w:tcW w:w="1689" w:type="dxa"/>
          </w:tcPr>
          <w:p>
            <w:pPr>
              <w:pStyle w:val="9"/>
              <w:spacing w:before="30" w:line="250" w:lineRule="exact"/>
              <w:ind w:left="122"/>
              <w:rPr>
                <w:sz w:val="21"/>
              </w:rPr>
            </w:pPr>
            <w:r>
              <w:rPr>
                <w:sz w:val="21"/>
              </w:rPr>
              <w:t>肌力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821" w:type="dxa"/>
            <w:gridSpan w:val="2"/>
          </w:tcPr>
          <w:p>
            <w:pPr>
              <w:pStyle w:val="9"/>
              <w:tabs>
                <w:tab w:val="left" w:pos="1053"/>
              </w:tabs>
              <w:spacing w:before="29" w:line="250" w:lineRule="exact"/>
              <w:ind w:left="110"/>
              <w:rPr>
                <w:sz w:val="21"/>
              </w:rPr>
            </w:pPr>
            <w:r>
              <w:rPr>
                <w:sz w:val="21"/>
              </w:rPr>
              <w:t>心率</w:t>
            </w:r>
            <w:r>
              <w:rPr>
                <w:sz w:val="21"/>
              </w:rPr>
              <w:tab/>
            </w:r>
            <w:r>
              <w:rPr>
                <w:sz w:val="21"/>
              </w:rPr>
              <w:t>次/分钟</w:t>
            </w:r>
          </w:p>
        </w:tc>
        <w:tc>
          <w:tcPr>
            <w:tcW w:w="1455" w:type="dxa"/>
            <w:gridSpan w:val="3"/>
          </w:tcPr>
          <w:p>
            <w:pPr>
              <w:pStyle w:val="9"/>
              <w:spacing w:before="29" w:line="250" w:lineRule="exact"/>
              <w:ind w:left="110"/>
              <w:rPr>
                <w:sz w:val="21"/>
              </w:rPr>
            </w:pPr>
            <w:r>
              <w:rPr>
                <w:sz w:val="21"/>
              </w:rPr>
              <w:t>感觉</w:t>
            </w:r>
          </w:p>
        </w:tc>
        <w:tc>
          <w:tcPr>
            <w:tcW w:w="1617" w:type="dxa"/>
            <w:gridSpan w:val="3"/>
          </w:tcPr>
          <w:p>
            <w:pPr>
              <w:pStyle w:val="9"/>
              <w:spacing w:before="29" w:line="250" w:lineRule="exact"/>
              <w:ind w:left="110"/>
              <w:rPr>
                <w:sz w:val="21"/>
              </w:rPr>
            </w:pPr>
            <w:r>
              <w:rPr>
                <w:sz w:val="21"/>
              </w:rPr>
              <w:t>肝脏</w:t>
            </w:r>
          </w:p>
        </w:tc>
        <w:tc>
          <w:tcPr>
            <w:tcW w:w="1568" w:type="dxa"/>
            <w:gridSpan w:val="4"/>
          </w:tcPr>
          <w:p>
            <w:pPr>
              <w:pStyle w:val="9"/>
              <w:spacing w:before="29" w:line="250" w:lineRule="exact"/>
              <w:ind w:left="110"/>
              <w:rPr>
                <w:sz w:val="21"/>
              </w:rPr>
            </w:pPr>
            <w:r>
              <w:rPr>
                <w:sz w:val="21"/>
              </w:rPr>
              <w:t>肾脏</w:t>
            </w:r>
          </w:p>
        </w:tc>
        <w:tc>
          <w:tcPr>
            <w:tcW w:w="1411" w:type="dxa"/>
          </w:tcPr>
          <w:p>
            <w:pPr>
              <w:pStyle w:val="9"/>
              <w:spacing w:before="29" w:line="250" w:lineRule="exact"/>
              <w:ind w:left="102"/>
              <w:rPr>
                <w:sz w:val="21"/>
              </w:rPr>
            </w:pPr>
            <w:r>
              <w:rPr>
                <w:sz w:val="21"/>
              </w:rPr>
              <w:t>肠鸣音</w:t>
            </w:r>
          </w:p>
        </w:tc>
        <w:tc>
          <w:tcPr>
            <w:tcW w:w="1689" w:type="dxa"/>
          </w:tcPr>
          <w:p>
            <w:pPr>
              <w:pStyle w:val="9"/>
              <w:spacing w:before="29" w:line="250" w:lineRule="exact"/>
              <w:ind w:left="122"/>
              <w:rPr>
                <w:sz w:val="21"/>
              </w:rPr>
            </w:pPr>
            <w:r>
              <w:rPr>
                <w:sz w:val="21"/>
              </w:rPr>
              <w:t>平衡协调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3276" w:type="dxa"/>
            <w:gridSpan w:val="5"/>
          </w:tcPr>
          <w:p>
            <w:pPr>
              <w:pStyle w:val="9"/>
              <w:tabs>
                <w:tab w:val="left" w:pos="2315"/>
              </w:tabs>
              <w:spacing w:before="30" w:line="250" w:lineRule="exact"/>
              <w:ind w:left="110"/>
              <w:rPr>
                <w:sz w:val="21"/>
              </w:rPr>
            </w:pPr>
            <w:r>
              <w:rPr>
                <w:sz w:val="21"/>
              </w:rPr>
              <w:t>呼吸频率</w:t>
            </w:r>
            <w:r>
              <w:rPr>
                <w:sz w:val="21"/>
              </w:rPr>
              <w:tab/>
            </w:r>
            <w:r>
              <w:rPr>
                <w:sz w:val="21"/>
              </w:rPr>
              <w:t>次/分钟</w:t>
            </w:r>
          </w:p>
        </w:tc>
        <w:tc>
          <w:tcPr>
            <w:tcW w:w="6285" w:type="dxa"/>
            <w:gridSpan w:val="9"/>
          </w:tcPr>
          <w:p>
            <w:pPr>
              <w:pStyle w:val="9"/>
              <w:spacing w:before="30" w:line="250" w:lineRule="exact"/>
              <w:ind w:left="110"/>
              <w:rPr>
                <w:sz w:val="21"/>
              </w:rPr>
            </w:pPr>
            <w:r>
              <w:rPr>
                <w:sz w:val="21"/>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9561" w:type="dxa"/>
            <w:gridSpan w:val="14"/>
          </w:tcPr>
          <w:p>
            <w:pPr>
              <w:pStyle w:val="9"/>
              <w:tabs>
                <w:tab w:val="left" w:pos="3678"/>
              </w:tabs>
              <w:spacing w:before="30"/>
              <w:ind w:left="110"/>
              <w:rPr>
                <w:sz w:val="21"/>
              </w:rPr>
            </w:pPr>
            <w:r>
              <w:rPr>
                <w:sz w:val="21"/>
              </w:rPr>
              <w:t>检查意见：有无船员职业限制：有□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spacing w:before="170" w:line="250" w:lineRule="exact"/>
              <w:ind w:right="1583"/>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4"/>
          </w:tcPr>
          <w:p>
            <w:pPr>
              <w:pStyle w:val="9"/>
              <w:tabs>
                <w:tab w:val="left" w:pos="5044"/>
              </w:tabs>
              <w:spacing w:before="30" w:line="250" w:lineRule="exact"/>
              <w:ind w:left="110"/>
              <w:rPr>
                <w:sz w:val="21"/>
              </w:rPr>
            </w:pPr>
            <w:r>
              <w:rPr>
                <w:sz w:val="21"/>
              </w:rPr>
              <w:t>心电图：</w:t>
            </w:r>
            <w:r>
              <w:rPr>
                <w:sz w:val="21"/>
              </w:rPr>
              <w:tab/>
            </w:r>
            <w:r>
              <w:rPr>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9561" w:type="dxa"/>
            <w:gridSpan w:val="14"/>
          </w:tcPr>
          <w:p>
            <w:pPr>
              <w:pStyle w:val="9"/>
              <w:tabs>
                <w:tab w:val="left" w:pos="5044"/>
              </w:tabs>
              <w:spacing w:before="30" w:line="252" w:lineRule="exact"/>
              <w:ind w:left="110"/>
              <w:rPr>
                <w:sz w:val="21"/>
              </w:rPr>
            </w:pPr>
            <w:r>
              <w:rPr>
                <w:sz w:val="21"/>
              </w:rPr>
              <w:t>超声波检查（如适用）:</w:t>
            </w:r>
            <w:r>
              <w:rPr>
                <w:sz w:val="21"/>
              </w:rPr>
              <w:tab/>
            </w:r>
            <w:r>
              <w:rPr>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4"/>
          </w:tcPr>
          <w:p>
            <w:pPr>
              <w:pStyle w:val="9"/>
              <w:tabs>
                <w:tab w:val="left" w:pos="5044"/>
              </w:tabs>
              <w:spacing w:before="30" w:line="250" w:lineRule="exact"/>
              <w:ind w:left="110"/>
              <w:rPr>
                <w:sz w:val="21"/>
              </w:rPr>
            </w:pPr>
            <w:r>
              <w:rPr>
                <w:sz w:val="21"/>
              </w:rPr>
              <w:t>胸部X线检查：</w:t>
            </w:r>
            <w:r>
              <w:rPr>
                <w:sz w:val="21"/>
              </w:rPr>
              <w:tab/>
            </w:r>
            <w:r>
              <w:rPr>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561" w:type="dxa"/>
            <w:gridSpan w:val="14"/>
          </w:tcPr>
          <w:p>
            <w:pPr>
              <w:pStyle w:val="9"/>
              <w:spacing w:before="29" w:line="250" w:lineRule="exact"/>
              <w:ind w:left="47"/>
              <w:rPr>
                <w:sz w:val="21"/>
              </w:rPr>
            </w:pPr>
            <w:r>
              <w:rPr>
                <w:sz w:val="21"/>
              </w:rPr>
              <w:t>化验检查：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9561" w:type="dxa"/>
            <w:gridSpan w:val="14"/>
          </w:tcPr>
          <w:p>
            <w:pPr>
              <w:pStyle w:val="9"/>
              <w:tabs>
                <w:tab w:val="left" w:pos="3678"/>
              </w:tabs>
              <w:spacing w:before="30"/>
              <w:ind w:left="110"/>
              <w:rPr>
                <w:sz w:val="21"/>
              </w:rPr>
            </w:pPr>
            <w:r>
              <w:rPr>
                <w:sz w:val="21"/>
              </w:rPr>
              <w:t>附加检查：有无船员职业限制：有□</w:t>
            </w:r>
            <w:r>
              <w:rPr>
                <w:sz w:val="21"/>
              </w:rPr>
              <w:tab/>
            </w:r>
            <w:r>
              <w:rPr>
                <w:sz w:val="21"/>
              </w:rPr>
              <w:t>无□；如有，请具体描述。</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0"/>
              <w:rPr>
                <w:rFonts w:ascii="Times New Roman"/>
                <w:sz w:val="20"/>
              </w:rPr>
            </w:pPr>
          </w:p>
          <w:p>
            <w:pPr>
              <w:pStyle w:val="9"/>
              <w:spacing w:before="1" w:line="250" w:lineRule="exact"/>
              <w:ind w:right="1482"/>
              <w:jc w:val="right"/>
              <w:rPr>
                <w:sz w:val="21"/>
              </w:rPr>
            </w:pPr>
            <w:r>
              <w:rPr>
                <w:w w:val="95"/>
                <w:sz w:val="21"/>
              </w:rPr>
              <w:t>检查医师签名：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9" w:hRule="atLeast"/>
        </w:trPr>
        <w:tc>
          <w:tcPr>
            <w:tcW w:w="9561" w:type="dxa"/>
            <w:gridSpan w:val="14"/>
          </w:tcPr>
          <w:p>
            <w:pPr>
              <w:pStyle w:val="9"/>
              <w:spacing w:before="30"/>
              <w:ind w:left="110"/>
              <w:rPr>
                <w:sz w:val="21"/>
              </w:rPr>
            </w:pPr>
            <w:r>
              <w:rPr>
                <w:sz w:val="21"/>
              </w:rPr>
              <w:t>结论：</w:t>
            </w:r>
          </w:p>
          <w:p>
            <w:pPr>
              <w:pStyle w:val="9"/>
              <w:rPr>
                <w:rFonts w:ascii="Times New Roman"/>
                <w:sz w:val="20"/>
              </w:rPr>
            </w:pPr>
          </w:p>
          <w:p>
            <w:pPr>
              <w:pStyle w:val="9"/>
              <w:rPr>
                <w:rFonts w:ascii="Times New Roman"/>
                <w:sz w:val="20"/>
              </w:rPr>
            </w:pPr>
          </w:p>
          <w:p>
            <w:pPr>
              <w:pStyle w:val="9"/>
              <w:rPr>
                <w:rFonts w:ascii="Times New Roman"/>
                <w:sz w:val="20"/>
              </w:rPr>
            </w:pPr>
          </w:p>
          <w:p>
            <w:pPr>
              <w:pStyle w:val="9"/>
              <w:spacing w:before="10"/>
              <w:rPr>
                <w:rFonts w:ascii="Times New Roman"/>
                <w:sz w:val="20"/>
              </w:rPr>
            </w:pPr>
          </w:p>
          <w:p>
            <w:pPr>
              <w:pStyle w:val="9"/>
              <w:tabs>
                <w:tab w:val="left" w:pos="6724"/>
              </w:tabs>
              <w:spacing w:before="1" w:line="250" w:lineRule="exact"/>
              <w:ind w:left="110"/>
              <w:rPr>
                <w:sz w:val="21"/>
              </w:rPr>
            </w:pPr>
            <w:r>
              <w:rPr>
                <w:sz w:val="21"/>
              </w:rPr>
              <w:t>主检医师签名/日期：</w:t>
            </w:r>
            <w:r>
              <w:rPr>
                <w:sz w:val="21"/>
              </w:rPr>
              <w:tab/>
            </w:r>
            <w:r>
              <w:rPr>
                <w:sz w:val="21"/>
              </w:rPr>
              <w:t>(船员健康体检机构盖章)</w:t>
            </w:r>
          </w:p>
        </w:tc>
      </w:tr>
    </w:tbl>
    <w:p>
      <w:pPr>
        <w:spacing w:after="0" w:line="250" w:lineRule="exact"/>
        <w:rPr>
          <w:sz w:val="21"/>
        </w:rPr>
        <w:sectPr>
          <w:pgSz w:w="11910" w:h="16840"/>
          <w:pgMar w:top="1580" w:right="820" w:bottom="280" w:left="840" w:header="720" w:footer="720" w:gutter="0"/>
          <w:cols w:space="720" w:num="1"/>
        </w:sectPr>
      </w:pPr>
    </w:p>
    <w:p>
      <w:pPr>
        <w:pStyle w:val="4"/>
        <w:rPr>
          <w:rFonts w:ascii="Times New Roman"/>
          <w:sz w:val="20"/>
        </w:rPr>
      </w:pPr>
    </w:p>
    <w:p>
      <w:pPr>
        <w:pStyle w:val="4"/>
        <w:rPr>
          <w:rFonts w:ascii="Times New Roman"/>
          <w:sz w:val="20"/>
        </w:rPr>
      </w:pPr>
    </w:p>
    <w:p>
      <w:pPr>
        <w:pStyle w:val="4"/>
        <w:spacing w:before="211"/>
        <w:ind w:left="691"/>
      </w:pPr>
      <w:r>
        <w:t>附件 8</w:t>
      </w:r>
    </w:p>
    <w:p>
      <w:pPr>
        <w:pStyle w:val="4"/>
        <w:spacing w:before="5"/>
        <w:rPr>
          <w:sz w:val="24"/>
        </w:rPr>
      </w:pPr>
    </w:p>
    <w:p>
      <w:pPr>
        <w:spacing w:before="69"/>
        <w:ind w:left="674" w:right="691" w:firstLine="0"/>
        <w:jc w:val="center"/>
        <w:rPr>
          <w:sz w:val="21"/>
        </w:rPr>
      </w:pPr>
      <w:r>
        <w:rPr>
          <w:sz w:val="21"/>
        </w:rPr>
        <w:t>珠江水系内河船舶船员适任证书航线名称和范围</w:t>
      </w:r>
    </w:p>
    <w:p>
      <w:pPr>
        <w:pStyle w:val="4"/>
        <w:spacing w:before="3" w:after="1"/>
        <w:rPr>
          <w:sz w:val="12"/>
        </w:rPr>
      </w:pPr>
    </w:p>
    <w:tbl>
      <w:tblPr>
        <w:tblStyle w:val="5"/>
        <w:tblW w:w="0" w:type="auto"/>
        <w:tblInd w:w="5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352"/>
        <w:gridCol w:w="6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28" w:type="dxa"/>
          </w:tcPr>
          <w:p>
            <w:pPr>
              <w:pStyle w:val="9"/>
              <w:spacing w:before="97"/>
              <w:ind w:left="183" w:right="174"/>
              <w:jc w:val="center"/>
              <w:rPr>
                <w:sz w:val="21"/>
              </w:rPr>
            </w:pPr>
            <w:r>
              <w:rPr>
                <w:sz w:val="21"/>
              </w:rPr>
              <w:t>序号</w:t>
            </w:r>
          </w:p>
        </w:tc>
        <w:tc>
          <w:tcPr>
            <w:tcW w:w="2352" w:type="dxa"/>
          </w:tcPr>
          <w:p>
            <w:pPr>
              <w:pStyle w:val="9"/>
              <w:spacing w:before="97"/>
              <w:ind w:left="755"/>
              <w:rPr>
                <w:sz w:val="21"/>
              </w:rPr>
            </w:pPr>
            <w:r>
              <w:rPr>
                <w:sz w:val="21"/>
              </w:rPr>
              <w:t>航线名称</w:t>
            </w:r>
          </w:p>
        </w:tc>
        <w:tc>
          <w:tcPr>
            <w:tcW w:w="6060" w:type="dxa"/>
          </w:tcPr>
          <w:p>
            <w:pPr>
              <w:pStyle w:val="9"/>
              <w:spacing w:before="97"/>
              <w:ind w:left="2799" w:right="2790"/>
              <w:jc w:val="center"/>
              <w:rPr>
                <w:sz w:val="21"/>
              </w:rPr>
            </w:pPr>
            <w:r>
              <w:rPr>
                <w:sz w:val="21"/>
              </w:rPr>
              <w:t>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828" w:type="dxa"/>
          </w:tcPr>
          <w:p>
            <w:pPr>
              <w:pStyle w:val="9"/>
              <w:rPr>
                <w:sz w:val="20"/>
              </w:rPr>
            </w:pPr>
          </w:p>
          <w:p>
            <w:pPr>
              <w:pStyle w:val="9"/>
              <w:rPr>
                <w:sz w:val="20"/>
              </w:rPr>
            </w:pPr>
          </w:p>
          <w:p>
            <w:pPr>
              <w:pStyle w:val="9"/>
              <w:spacing w:before="170"/>
              <w:ind w:left="9"/>
              <w:jc w:val="center"/>
              <w:rPr>
                <w:sz w:val="21"/>
              </w:rPr>
            </w:pPr>
            <w:r>
              <w:rPr>
                <w:w w:val="99"/>
                <w:sz w:val="21"/>
              </w:rPr>
              <w:t>一</w:t>
            </w:r>
          </w:p>
        </w:tc>
        <w:tc>
          <w:tcPr>
            <w:tcW w:w="2352" w:type="dxa"/>
          </w:tcPr>
          <w:p>
            <w:pPr>
              <w:pStyle w:val="9"/>
              <w:rPr>
                <w:sz w:val="20"/>
              </w:rPr>
            </w:pPr>
          </w:p>
          <w:p>
            <w:pPr>
              <w:pStyle w:val="9"/>
              <w:rPr>
                <w:sz w:val="20"/>
              </w:rPr>
            </w:pPr>
          </w:p>
          <w:p>
            <w:pPr>
              <w:pStyle w:val="9"/>
              <w:spacing w:before="170"/>
              <w:ind w:left="107"/>
              <w:rPr>
                <w:sz w:val="21"/>
              </w:rPr>
            </w:pPr>
            <w:r>
              <w:rPr>
                <w:sz w:val="21"/>
              </w:rPr>
              <w:t>珠江水系基本航线</w:t>
            </w:r>
          </w:p>
        </w:tc>
        <w:tc>
          <w:tcPr>
            <w:tcW w:w="6060" w:type="dxa"/>
          </w:tcPr>
          <w:p>
            <w:pPr>
              <w:pStyle w:val="9"/>
              <w:rPr>
                <w:sz w:val="20"/>
              </w:rPr>
            </w:pPr>
          </w:p>
          <w:p>
            <w:pPr>
              <w:pStyle w:val="9"/>
              <w:spacing w:before="155" w:line="242" w:lineRule="auto"/>
              <w:ind w:left="107" w:right="91"/>
              <w:jc w:val="both"/>
              <w:rPr>
                <w:sz w:val="21"/>
              </w:rPr>
            </w:pPr>
            <w:r>
              <w:rPr>
                <w:sz w:val="21"/>
              </w:rPr>
              <w:t>西江思贤滘以下、北江思贤滘以下、潭江至八大口门（</w:t>
            </w:r>
            <w:r>
              <w:rPr>
                <w:spacing w:val="-9"/>
                <w:sz w:val="21"/>
              </w:rPr>
              <w:t>崖门、虎</w:t>
            </w:r>
            <w:r>
              <w:rPr>
                <w:spacing w:val="-5"/>
                <w:w w:val="95"/>
                <w:sz w:val="21"/>
              </w:rPr>
              <w:t>跳门、鸡啼门、磨刀门、横门、洪奇门、蕉门、虎门）</w:t>
            </w:r>
            <w:r>
              <w:rPr>
                <w:w w:val="95"/>
                <w:sz w:val="21"/>
              </w:rPr>
              <w:t xml:space="preserve">之间的所 </w:t>
            </w:r>
            <w:r>
              <w:rPr>
                <w:sz w:val="21"/>
              </w:rPr>
              <w:t>有航线。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7" w:hRule="atLeast"/>
        </w:trPr>
        <w:tc>
          <w:tcPr>
            <w:tcW w:w="828" w:type="dxa"/>
          </w:tcPr>
          <w:p>
            <w:pPr>
              <w:pStyle w:val="9"/>
              <w:spacing w:before="1"/>
              <w:rPr>
                <w:sz w:val="29"/>
              </w:rPr>
            </w:pPr>
          </w:p>
          <w:p>
            <w:pPr>
              <w:pStyle w:val="9"/>
              <w:ind w:left="9"/>
              <w:jc w:val="center"/>
              <w:rPr>
                <w:sz w:val="21"/>
              </w:rPr>
            </w:pPr>
            <w:r>
              <w:rPr>
                <w:w w:val="99"/>
                <w:sz w:val="21"/>
              </w:rPr>
              <w:t>二</w:t>
            </w:r>
          </w:p>
        </w:tc>
        <w:tc>
          <w:tcPr>
            <w:tcW w:w="2352" w:type="dxa"/>
          </w:tcPr>
          <w:p>
            <w:pPr>
              <w:pStyle w:val="9"/>
              <w:spacing w:before="1"/>
              <w:rPr>
                <w:sz w:val="29"/>
              </w:rPr>
            </w:pPr>
          </w:p>
          <w:p>
            <w:pPr>
              <w:pStyle w:val="9"/>
              <w:ind w:left="107"/>
              <w:rPr>
                <w:sz w:val="21"/>
              </w:rPr>
            </w:pPr>
            <w:r>
              <w:rPr>
                <w:sz w:val="21"/>
              </w:rPr>
              <w:t>西江梧州至思贤滘航线</w:t>
            </w:r>
          </w:p>
        </w:tc>
        <w:tc>
          <w:tcPr>
            <w:tcW w:w="6060" w:type="dxa"/>
          </w:tcPr>
          <w:p>
            <w:pPr>
              <w:pStyle w:val="9"/>
              <w:spacing w:before="7"/>
              <w:rPr>
                <w:sz w:val="18"/>
              </w:rPr>
            </w:pPr>
          </w:p>
          <w:p>
            <w:pPr>
              <w:pStyle w:val="9"/>
              <w:spacing w:before="1" w:line="242" w:lineRule="auto"/>
              <w:ind w:left="107" w:right="91"/>
              <w:rPr>
                <w:sz w:val="21"/>
              </w:rPr>
            </w:pPr>
            <w:r>
              <w:rPr>
                <w:sz w:val="21"/>
              </w:rPr>
              <w:t>西江梧州至思贤滘</w:t>
            </w:r>
            <w:r>
              <w:rPr>
                <w:rFonts w:ascii="Calibri" w:eastAsia="Calibri"/>
                <w:sz w:val="21"/>
              </w:rPr>
              <w:t>(</w:t>
            </w:r>
            <w:r>
              <w:rPr>
                <w:sz w:val="21"/>
              </w:rPr>
              <w:t xml:space="preserve">西江左岸思贤滘口 </w:t>
            </w:r>
            <w:r>
              <w:rPr>
                <w:rFonts w:ascii="Calibri" w:eastAsia="Calibri"/>
                <w:sz w:val="21"/>
              </w:rPr>
              <w:t xml:space="preserve">36 </w:t>
            </w:r>
            <w:r>
              <w:rPr>
                <w:sz w:val="21"/>
              </w:rPr>
              <w:t xml:space="preserve">号示位标与右岸 </w:t>
            </w:r>
            <w:r>
              <w:rPr>
                <w:rFonts w:ascii="Calibri" w:eastAsia="Calibri"/>
                <w:sz w:val="21"/>
              </w:rPr>
              <w:t xml:space="preserve">38 </w:t>
            </w:r>
            <w:r>
              <w:rPr>
                <w:sz w:val="21"/>
              </w:rPr>
              <w:t>号浮标之间的连线</w:t>
            </w:r>
            <w:r>
              <w:rPr>
                <w:rFonts w:ascii="Calibri" w:eastAsia="Calibri"/>
                <w:sz w:val="21"/>
              </w:rPr>
              <w:t>)</w:t>
            </w:r>
            <w:r>
              <w:rPr>
                <w:sz w:val="21"/>
              </w:rPr>
              <w:t>航段。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trPr>
        <w:tc>
          <w:tcPr>
            <w:tcW w:w="828" w:type="dxa"/>
          </w:tcPr>
          <w:p>
            <w:pPr>
              <w:pStyle w:val="9"/>
              <w:spacing w:before="159"/>
              <w:ind w:left="9"/>
              <w:jc w:val="center"/>
              <w:rPr>
                <w:sz w:val="21"/>
              </w:rPr>
            </w:pPr>
            <w:r>
              <w:rPr>
                <w:w w:val="99"/>
                <w:sz w:val="21"/>
              </w:rPr>
              <w:t>三</w:t>
            </w:r>
          </w:p>
        </w:tc>
        <w:tc>
          <w:tcPr>
            <w:tcW w:w="2352" w:type="dxa"/>
          </w:tcPr>
          <w:p>
            <w:pPr>
              <w:pStyle w:val="9"/>
              <w:spacing w:before="159"/>
              <w:ind w:left="107"/>
              <w:rPr>
                <w:sz w:val="21"/>
              </w:rPr>
            </w:pPr>
            <w:r>
              <w:rPr>
                <w:sz w:val="21"/>
              </w:rPr>
              <w:t>百色、龙州至南宁航线</w:t>
            </w:r>
          </w:p>
        </w:tc>
        <w:tc>
          <w:tcPr>
            <w:tcW w:w="6060" w:type="dxa"/>
          </w:tcPr>
          <w:p>
            <w:pPr>
              <w:pStyle w:val="9"/>
              <w:spacing w:before="159"/>
              <w:ind w:left="107"/>
              <w:rPr>
                <w:sz w:val="21"/>
              </w:rPr>
            </w:pPr>
            <w:r>
              <w:rPr>
                <w:sz w:val="21"/>
              </w:rPr>
              <w:t>龙州城区、百色市区经左江、右江至南宁老口船闸。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828" w:type="dxa"/>
          </w:tcPr>
          <w:p>
            <w:pPr>
              <w:pStyle w:val="9"/>
              <w:spacing w:before="10"/>
              <w:rPr>
                <w:sz w:val="27"/>
              </w:rPr>
            </w:pPr>
          </w:p>
          <w:p>
            <w:pPr>
              <w:pStyle w:val="9"/>
              <w:ind w:left="9"/>
              <w:jc w:val="center"/>
              <w:rPr>
                <w:sz w:val="21"/>
              </w:rPr>
            </w:pPr>
            <w:r>
              <w:rPr>
                <w:w w:val="99"/>
                <w:sz w:val="21"/>
              </w:rPr>
              <w:t>四</w:t>
            </w:r>
          </w:p>
        </w:tc>
        <w:tc>
          <w:tcPr>
            <w:tcW w:w="2352" w:type="dxa"/>
          </w:tcPr>
          <w:p>
            <w:pPr>
              <w:pStyle w:val="9"/>
              <w:spacing w:before="1"/>
              <w:rPr>
                <w:sz w:val="17"/>
              </w:rPr>
            </w:pPr>
          </w:p>
          <w:p>
            <w:pPr>
              <w:pStyle w:val="9"/>
              <w:spacing w:line="242" w:lineRule="auto"/>
              <w:ind w:left="861" w:right="115" w:hanging="737"/>
              <w:rPr>
                <w:sz w:val="21"/>
              </w:rPr>
            </w:pPr>
            <w:r>
              <w:rPr>
                <w:sz w:val="21"/>
              </w:rPr>
              <w:t>南宁至梧州，平乐至梧州航线</w:t>
            </w:r>
          </w:p>
        </w:tc>
        <w:tc>
          <w:tcPr>
            <w:tcW w:w="6060" w:type="dxa"/>
          </w:tcPr>
          <w:p>
            <w:pPr>
              <w:pStyle w:val="9"/>
              <w:spacing w:before="1"/>
              <w:rPr>
                <w:sz w:val="17"/>
              </w:rPr>
            </w:pPr>
          </w:p>
          <w:p>
            <w:pPr>
              <w:pStyle w:val="9"/>
              <w:spacing w:line="242" w:lineRule="auto"/>
              <w:ind w:left="1036" w:right="39" w:hanging="929"/>
              <w:rPr>
                <w:sz w:val="21"/>
              </w:rPr>
            </w:pPr>
            <w:r>
              <w:rPr>
                <w:sz w:val="21"/>
              </w:rPr>
              <w:t>南宁老口船闸经邕江、郁江、浔江至梧州界首，含黔江碧滩下端至桂平市区。平乐城区经桂江至梧州界首。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28" w:type="dxa"/>
          </w:tcPr>
          <w:p>
            <w:pPr>
              <w:pStyle w:val="9"/>
              <w:spacing w:before="128"/>
              <w:ind w:left="9"/>
              <w:jc w:val="center"/>
              <w:rPr>
                <w:sz w:val="21"/>
              </w:rPr>
            </w:pPr>
            <w:r>
              <w:rPr>
                <w:w w:val="99"/>
                <w:sz w:val="21"/>
              </w:rPr>
              <w:t>五</w:t>
            </w:r>
          </w:p>
        </w:tc>
        <w:tc>
          <w:tcPr>
            <w:tcW w:w="2352" w:type="dxa"/>
          </w:tcPr>
          <w:p>
            <w:pPr>
              <w:pStyle w:val="9"/>
              <w:spacing w:before="128"/>
              <w:ind w:left="441"/>
              <w:rPr>
                <w:sz w:val="21"/>
              </w:rPr>
            </w:pPr>
            <w:r>
              <w:rPr>
                <w:sz w:val="21"/>
              </w:rPr>
              <w:t>桂林至平乐航线</w:t>
            </w:r>
          </w:p>
        </w:tc>
        <w:tc>
          <w:tcPr>
            <w:tcW w:w="6060" w:type="dxa"/>
          </w:tcPr>
          <w:p>
            <w:pPr>
              <w:pStyle w:val="9"/>
              <w:spacing w:before="128"/>
              <w:ind w:left="1665"/>
              <w:rPr>
                <w:sz w:val="21"/>
              </w:rPr>
            </w:pPr>
            <w:r>
              <w:rPr>
                <w:sz w:val="21"/>
              </w:rPr>
              <w:t>桂林市区经漓江至平乐城区。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828" w:type="dxa"/>
          </w:tcPr>
          <w:p>
            <w:pPr>
              <w:pStyle w:val="9"/>
              <w:spacing w:before="128"/>
              <w:ind w:left="9"/>
              <w:jc w:val="center"/>
              <w:rPr>
                <w:sz w:val="21"/>
              </w:rPr>
            </w:pPr>
            <w:r>
              <w:rPr>
                <w:w w:val="99"/>
                <w:sz w:val="21"/>
              </w:rPr>
              <w:t>六</w:t>
            </w:r>
          </w:p>
        </w:tc>
        <w:tc>
          <w:tcPr>
            <w:tcW w:w="2352" w:type="dxa"/>
          </w:tcPr>
          <w:p>
            <w:pPr>
              <w:pStyle w:val="9"/>
              <w:spacing w:before="128"/>
              <w:ind w:left="124"/>
              <w:rPr>
                <w:sz w:val="21"/>
              </w:rPr>
            </w:pPr>
            <w:r>
              <w:rPr>
                <w:sz w:val="21"/>
              </w:rPr>
              <w:t>龙滩至石龙三江口航线</w:t>
            </w:r>
          </w:p>
        </w:tc>
        <w:tc>
          <w:tcPr>
            <w:tcW w:w="6060" w:type="dxa"/>
          </w:tcPr>
          <w:p>
            <w:pPr>
              <w:pStyle w:val="9"/>
              <w:spacing w:before="128"/>
              <w:ind w:left="1139"/>
              <w:rPr>
                <w:sz w:val="21"/>
              </w:rPr>
            </w:pPr>
            <w:r>
              <w:rPr>
                <w:sz w:val="21"/>
              </w:rPr>
              <w:t>天峨龙滩大坝经红水河至象州石龙三江口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trPr>
        <w:tc>
          <w:tcPr>
            <w:tcW w:w="828" w:type="dxa"/>
          </w:tcPr>
          <w:p>
            <w:pPr>
              <w:pStyle w:val="9"/>
              <w:spacing w:before="109"/>
              <w:ind w:left="9"/>
              <w:jc w:val="center"/>
              <w:rPr>
                <w:sz w:val="21"/>
              </w:rPr>
            </w:pPr>
            <w:r>
              <w:rPr>
                <w:w w:val="99"/>
                <w:sz w:val="21"/>
              </w:rPr>
              <w:t>七</w:t>
            </w:r>
          </w:p>
        </w:tc>
        <w:tc>
          <w:tcPr>
            <w:tcW w:w="2352" w:type="dxa"/>
          </w:tcPr>
          <w:p>
            <w:pPr>
              <w:pStyle w:val="9"/>
              <w:spacing w:before="109"/>
              <w:ind w:left="441"/>
              <w:rPr>
                <w:sz w:val="21"/>
              </w:rPr>
            </w:pPr>
            <w:r>
              <w:rPr>
                <w:sz w:val="21"/>
              </w:rPr>
              <w:t>柳州至桂平航线</w:t>
            </w:r>
          </w:p>
        </w:tc>
        <w:tc>
          <w:tcPr>
            <w:tcW w:w="6060" w:type="dxa"/>
          </w:tcPr>
          <w:p>
            <w:pPr>
              <w:pStyle w:val="9"/>
              <w:spacing w:before="109"/>
              <w:ind w:left="1351"/>
              <w:rPr>
                <w:sz w:val="21"/>
              </w:rPr>
            </w:pPr>
            <w:r>
              <w:rPr>
                <w:sz w:val="21"/>
              </w:rPr>
              <w:t>柳州市区经柳江、黔江至桂平市区。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828" w:type="dxa"/>
          </w:tcPr>
          <w:p>
            <w:pPr>
              <w:pStyle w:val="9"/>
              <w:spacing w:before="56"/>
              <w:ind w:left="9"/>
              <w:jc w:val="center"/>
              <w:rPr>
                <w:sz w:val="21"/>
              </w:rPr>
            </w:pPr>
            <w:r>
              <w:rPr>
                <w:w w:val="99"/>
                <w:sz w:val="21"/>
              </w:rPr>
              <w:t>八</w:t>
            </w:r>
          </w:p>
        </w:tc>
        <w:tc>
          <w:tcPr>
            <w:tcW w:w="2352" w:type="dxa"/>
          </w:tcPr>
          <w:p>
            <w:pPr>
              <w:pStyle w:val="9"/>
              <w:spacing w:before="56"/>
              <w:ind w:left="755"/>
              <w:rPr>
                <w:sz w:val="21"/>
              </w:rPr>
            </w:pPr>
            <w:r>
              <w:rPr>
                <w:sz w:val="21"/>
              </w:rPr>
              <w:t>龙滩库区</w:t>
            </w:r>
          </w:p>
        </w:tc>
        <w:tc>
          <w:tcPr>
            <w:tcW w:w="6060" w:type="dxa"/>
          </w:tcPr>
          <w:p>
            <w:pPr>
              <w:pStyle w:val="9"/>
              <w:spacing w:before="56"/>
              <w:ind w:left="1665"/>
              <w:rPr>
                <w:sz w:val="21"/>
              </w:rPr>
            </w:pPr>
            <w:r>
              <w:rPr>
                <w:sz w:val="21"/>
              </w:rPr>
              <w:t>龙滩大坝上游库区及其支流。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828" w:type="dxa"/>
          </w:tcPr>
          <w:p>
            <w:pPr>
              <w:pStyle w:val="9"/>
              <w:spacing w:before="142"/>
              <w:ind w:left="9"/>
              <w:jc w:val="center"/>
              <w:rPr>
                <w:sz w:val="21"/>
              </w:rPr>
            </w:pPr>
            <w:r>
              <w:rPr>
                <w:w w:val="99"/>
                <w:sz w:val="21"/>
              </w:rPr>
              <w:t>九</w:t>
            </w:r>
          </w:p>
        </w:tc>
        <w:tc>
          <w:tcPr>
            <w:tcW w:w="2352" w:type="dxa"/>
          </w:tcPr>
          <w:p>
            <w:pPr>
              <w:pStyle w:val="9"/>
              <w:spacing w:before="142"/>
              <w:ind w:left="230"/>
              <w:rPr>
                <w:sz w:val="21"/>
              </w:rPr>
            </w:pPr>
            <w:r>
              <w:rPr>
                <w:sz w:val="21"/>
              </w:rPr>
              <w:t>北江思贤滘以上航线</w:t>
            </w:r>
          </w:p>
        </w:tc>
        <w:tc>
          <w:tcPr>
            <w:tcW w:w="6060" w:type="dxa"/>
          </w:tcPr>
          <w:p>
            <w:pPr>
              <w:pStyle w:val="9"/>
              <w:spacing w:before="145"/>
              <w:ind w:left="261"/>
              <w:rPr>
                <w:sz w:val="21"/>
              </w:rPr>
            </w:pPr>
            <w:r>
              <w:rPr>
                <w:sz w:val="21"/>
              </w:rPr>
              <w:t>北江思贤滘</w:t>
            </w:r>
            <w:r>
              <w:rPr>
                <w:rFonts w:ascii="Calibri" w:eastAsia="Calibri"/>
                <w:sz w:val="21"/>
              </w:rPr>
              <w:t>(</w:t>
            </w:r>
            <w:r>
              <w:rPr>
                <w:sz w:val="21"/>
              </w:rPr>
              <w:t xml:space="preserve">右岸思贤滘口 </w:t>
            </w:r>
            <w:r>
              <w:rPr>
                <w:rFonts w:ascii="Calibri" w:eastAsia="Calibri"/>
                <w:sz w:val="21"/>
              </w:rPr>
              <w:t xml:space="preserve">33 </w:t>
            </w:r>
            <w:r>
              <w:rPr>
                <w:sz w:val="21"/>
              </w:rPr>
              <w:t>号左右通航标经线</w:t>
            </w:r>
            <w:r>
              <w:rPr>
                <w:rFonts w:ascii="Calibri" w:eastAsia="Calibri"/>
                <w:sz w:val="21"/>
              </w:rPr>
              <w:t>)</w:t>
            </w:r>
            <w:r>
              <w:rPr>
                <w:sz w:val="21"/>
              </w:rPr>
              <w:t>以上航段。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7" w:hRule="atLeast"/>
        </w:trPr>
        <w:tc>
          <w:tcPr>
            <w:tcW w:w="828" w:type="dxa"/>
          </w:tcPr>
          <w:p>
            <w:pPr>
              <w:pStyle w:val="9"/>
              <w:spacing w:before="94"/>
              <w:ind w:left="9"/>
              <w:jc w:val="center"/>
              <w:rPr>
                <w:sz w:val="21"/>
              </w:rPr>
            </w:pPr>
            <w:r>
              <w:rPr>
                <w:w w:val="99"/>
                <w:sz w:val="21"/>
              </w:rPr>
              <w:t>十</w:t>
            </w:r>
          </w:p>
        </w:tc>
        <w:tc>
          <w:tcPr>
            <w:tcW w:w="2352" w:type="dxa"/>
          </w:tcPr>
          <w:p>
            <w:pPr>
              <w:pStyle w:val="9"/>
              <w:spacing w:before="94"/>
              <w:ind w:left="755"/>
              <w:rPr>
                <w:sz w:val="21"/>
              </w:rPr>
            </w:pPr>
            <w:r>
              <w:rPr>
                <w:sz w:val="21"/>
              </w:rPr>
              <w:t>东江航线</w:t>
            </w:r>
          </w:p>
        </w:tc>
        <w:tc>
          <w:tcPr>
            <w:tcW w:w="6060" w:type="dxa"/>
          </w:tcPr>
          <w:p>
            <w:pPr>
              <w:pStyle w:val="9"/>
              <w:spacing w:before="94"/>
              <w:ind w:left="1351"/>
              <w:rPr>
                <w:sz w:val="21"/>
              </w:rPr>
            </w:pPr>
            <w:r>
              <w:rPr>
                <w:sz w:val="21"/>
              </w:rPr>
              <w:t>东江出狮子洋各出口以上东江水域。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9" w:hRule="atLeast"/>
        </w:trPr>
        <w:tc>
          <w:tcPr>
            <w:tcW w:w="828" w:type="dxa"/>
          </w:tcPr>
          <w:p>
            <w:pPr>
              <w:pStyle w:val="9"/>
              <w:spacing w:before="9"/>
              <w:rPr>
                <w:sz w:val="28"/>
              </w:rPr>
            </w:pPr>
          </w:p>
          <w:p>
            <w:pPr>
              <w:pStyle w:val="9"/>
              <w:ind w:left="183" w:right="174"/>
              <w:jc w:val="center"/>
              <w:rPr>
                <w:sz w:val="21"/>
              </w:rPr>
            </w:pPr>
            <w:r>
              <w:rPr>
                <w:sz w:val="21"/>
              </w:rPr>
              <w:t>十一</w:t>
            </w:r>
          </w:p>
        </w:tc>
        <w:tc>
          <w:tcPr>
            <w:tcW w:w="2352" w:type="dxa"/>
          </w:tcPr>
          <w:p>
            <w:pPr>
              <w:pStyle w:val="9"/>
              <w:spacing w:before="9"/>
              <w:rPr>
                <w:sz w:val="28"/>
              </w:rPr>
            </w:pPr>
          </w:p>
          <w:p>
            <w:pPr>
              <w:pStyle w:val="9"/>
              <w:ind w:left="650"/>
              <w:rPr>
                <w:sz w:val="21"/>
              </w:rPr>
            </w:pPr>
            <w:r>
              <w:rPr>
                <w:sz w:val="21"/>
              </w:rPr>
              <w:t>口门外航线</w:t>
            </w:r>
          </w:p>
        </w:tc>
        <w:tc>
          <w:tcPr>
            <w:tcW w:w="6060" w:type="dxa"/>
          </w:tcPr>
          <w:p>
            <w:pPr>
              <w:pStyle w:val="9"/>
              <w:spacing w:before="3"/>
              <w:rPr>
                <w:sz w:val="18"/>
              </w:rPr>
            </w:pPr>
          </w:p>
          <w:p>
            <w:pPr>
              <w:pStyle w:val="9"/>
              <w:spacing w:line="242" w:lineRule="auto"/>
              <w:ind w:left="107" w:right="95"/>
              <w:rPr>
                <w:sz w:val="21"/>
              </w:rPr>
            </w:pPr>
            <w:r>
              <w:rPr>
                <w:spacing w:val="-1"/>
                <w:w w:val="95"/>
                <w:sz w:val="21"/>
              </w:rPr>
              <w:t xml:space="preserve">虎门至蛇口、香港、桂山、盐田；虎门至珠海、澳门、磨刀门、 </w:t>
            </w:r>
            <w:r>
              <w:rPr>
                <w:sz w:val="21"/>
              </w:rPr>
              <w:t>高栏、崖门航线。</w:t>
            </w:r>
          </w:p>
        </w:tc>
      </w:tr>
    </w:tbl>
    <w:p>
      <w:pPr>
        <w:spacing w:before="1" w:line="242" w:lineRule="auto"/>
        <w:ind w:left="1521" w:right="708" w:hanging="831"/>
        <w:jc w:val="both"/>
        <w:rPr>
          <w:sz w:val="21"/>
        </w:rPr>
      </w:pPr>
      <w:r>
        <w:rPr>
          <w:spacing w:val="-2"/>
          <w:w w:val="95"/>
          <w:sz w:val="21"/>
        </w:rPr>
        <w:t>备注：</w:t>
      </w:r>
      <w:r>
        <w:rPr>
          <w:rFonts w:ascii="Calibri" w:eastAsia="Calibri"/>
          <w:spacing w:val="-6"/>
          <w:w w:val="95"/>
          <w:sz w:val="21"/>
        </w:rPr>
        <w:t>1.</w:t>
      </w:r>
      <w:r>
        <w:rPr>
          <w:spacing w:val="-4"/>
          <w:w w:val="95"/>
          <w:sz w:val="21"/>
        </w:rPr>
        <w:t>八大口门的分界线分别为：崖门大桥、南门大桥</w:t>
      </w:r>
      <w:r>
        <w:rPr>
          <w:w w:val="95"/>
          <w:sz w:val="21"/>
        </w:rPr>
        <w:t>（虎跳门</w:t>
      </w:r>
      <w:r>
        <w:rPr>
          <w:spacing w:val="-15"/>
          <w:w w:val="95"/>
          <w:sz w:val="21"/>
        </w:rPr>
        <w:t>）</w:t>
      </w:r>
      <w:r>
        <w:rPr>
          <w:spacing w:val="-7"/>
          <w:w w:val="95"/>
          <w:sz w:val="21"/>
        </w:rPr>
        <w:t>、鸡啼门大桥、珠海大桥</w:t>
      </w:r>
      <w:r>
        <w:rPr>
          <w:w w:val="95"/>
          <w:sz w:val="21"/>
        </w:rPr>
        <w:t xml:space="preserve">（磨   </w:t>
      </w:r>
      <w:r>
        <w:rPr>
          <w:sz w:val="21"/>
        </w:rPr>
        <w:t>刀门）</w:t>
      </w:r>
      <w:r>
        <w:rPr>
          <w:spacing w:val="-6"/>
          <w:sz w:val="21"/>
        </w:rPr>
        <w:t xml:space="preserve">、 横门大桥、横门 </w:t>
      </w:r>
      <w:r>
        <w:rPr>
          <w:rFonts w:ascii="Calibri" w:eastAsia="Calibri"/>
          <w:sz w:val="21"/>
        </w:rPr>
        <w:t xml:space="preserve">11 </w:t>
      </w:r>
      <w:r>
        <w:rPr>
          <w:sz w:val="21"/>
        </w:rPr>
        <w:t>号标经线（洪奇门）、凫洲大桥和新龙大桥（蕉门）、虎门大桥。</w:t>
      </w:r>
    </w:p>
    <w:p>
      <w:pPr>
        <w:spacing w:before="1" w:line="242" w:lineRule="auto"/>
        <w:ind w:left="1452" w:right="718" w:hanging="142"/>
        <w:jc w:val="both"/>
        <w:rPr>
          <w:sz w:val="21"/>
        </w:rPr>
      </w:pPr>
      <w:r>
        <w:rPr>
          <w:rFonts w:ascii="Calibri" w:hAnsi="Calibri" w:eastAsia="Calibri"/>
          <w:sz w:val="21"/>
        </w:rPr>
        <w:t>2.</w:t>
      </w:r>
      <w:r>
        <w:rPr>
          <w:sz w:val="21"/>
        </w:rPr>
        <w:t>仅适用于渡口、库区、景区的航线，在航线签注时直接以××至××渡口、库区、景区名称命名。</w:t>
      </w:r>
    </w:p>
    <w:p>
      <w:pPr>
        <w:spacing w:after="0" w:line="242" w:lineRule="auto"/>
        <w:jc w:val="both"/>
        <w:rPr>
          <w:sz w:val="21"/>
        </w:rPr>
        <w:sectPr>
          <w:pgSz w:w="11910" w:h="16840"/>
          <w:pgMar w:top="1580" w:right="820" w:bottom="280" w:left="840" w:header="720" w:footer="720" w:gutter="0"/>
          <w:cols w:space="720" w:num="1"/>
        </w:sectPr>
      </w:pPr>
    </w:p>
    <w:p>
      <w:pPr>
        <w:pStyle w:val="4"/>
        <w:rPr>
          <w:sz w:val="20"/>
        </w:rPr>
      </w:pPr>
    </w:p>
    <w:p>
      <w:pPr>
        <w:pStyle w:val="4"/>
        <w:spacing w:before="12"/>
        <w:rPr>
          <w:sz w:val="16"/>
        </w:rPr>
      </w:pPr>
    </w:p>
    <w:p>
      <w:pPr>
        <w:spacing w:after="0"/>
        <w:rPr>
          <w:sz w:val="16"/>
        </w:rPr>
        <w:sectPr>
          <w:pgSz w:w="11910" w:h="16840"/>
          <w:pgMar w:top="1580" w:right="820" w:bottom="280" w:left="840" w:header="720" w:footer="720" w:gutter="0"/>
          <w:cols w:space="720" w:num="1"/>
        </w:sectPr>
      </w:pPr>
    </w:p>
    <w:p>
      <w:pPr>
        <w:pStyle w:val="4"/>
        <w:spacing w:before="54"/>
        <w:ind w:left="691"/>
      </w:pPr>
      <w:r>
        <w:rPr>
          <w:spacing w:val="-27"/>
        </w:rPr>
        <w:t xml:space="preserve">附件 </w:t>
      </w:r>
      <w:r>
        <w:t>9</w:t>
      </w:r>
    </w:p>
    <w:p>
      <w:pPr>
        <w:pStyle w:val="4"/>
        <w:spacing w:before="6"/>
        <w:rPr>
          <w:sz w:val="40"/>
        </w:rPr>
      </w:pPr>
      <w:r>
        <w:br w:type="column"/>
      </w:r>
    </w:p>
    <w:p>
      <w:pPr>
        <w:pStyle w:val="3"/>
      </w:pPr>
      <w:r>
        <mc:AlternateContent>
          <mc:Choice Requires="wps">
            <w:drawing>
              <wp:anchor distT="0" distB="0" distL="114300" distR="114300" simplePos="0" relativeHeight="251677696" behindDoc="0" locked="0" layoutInCell="1" allowOverlap="1">
                <wp:simplePos x="0" y="0"/>
                <wp:positionH relativeFrom="page">
                  <wp:posOffset>979805</wp:posOffset>
                </wp:positionH>
                <wp:positionV relativeFrom="paragraph">
                  <wp:posOffset>385445</wp:posOffset>
                </wp:positionV>
                <wp:extent cx="5605780" cy="6941185"/>
                <wp:effectExtent l="0" t="0" r="0" b="0"/>
                <wp:wrapNone/>
                <wp:docPr id="121" name="文本框 116"/>
                <wp:cNvGraphicFramePr/>
                <a:graphic xmlns:a="http://schemas.openxmlformats.org/drawingml/2006/main">
                  <a:graphicData uri="http://schemas.microsoft.com/office/word/2010/wordprocessingShape">
                    <wps:wsp>
                      <wps:cNvSpPr txBox="1"/>
                      <wps:spPr>
                        <a:xfrm>
                          <a:off x="0" y="0"/>
                          <a:ext cx="5605780" cy="6941185"/>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6"/>
                              <w:gridCol w:w="302"/>
                              <w:gridCol w:w="304"/>
                              <w:gridCol w:w="304"/>
                              <w:gridCol w:w="304"/>
                              <w:gridCol w:w="304"/>
                              <w:gridCol w:w="304"/>
                              <w:gridCol w:w="350"/>
                              <w:gridCol w:w="259"/>
                              <w:gridCol w:w="305"/>
                              <w:gridCol w:w="305"/>
                              <w:gridCol w:w="305"/>
                              <w:gridCol w:w="305"/>
                              <w:gridCol w:w="180"/>
                              <w:gridCol w:w="125"/>
                              <w:gridCol w:w="307"/>
                              <w:gridCol w:w="305"/>
                              <w:gridCol w:w="303"/>
                              <w:gridCol w:w="305"/>
                              <w:gridCol w:w="307"/>
                              <w:gridCol w:w="1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1356" w:type="dxa"/>
                                  <w:tcBorders>
                                    <w:bottom w:val="single" w:color="000000" w:sz="6" w:space="0"/>
                                    <w:right w:val="single" w:color="000000" w:sz="4" w:space="0"/>
                                  </w:tcBorders>
                                </w:tcPr>
                                <w:p>
                                  <w:pPr>
                                    <w:pStyle w:val="9"/>
                                    <w:spacing w:before="129"/>
                                    <w:ind w:left="132" w:right="118"/>
                                    <w:jc w:val="center"/>
                                    <w:rPr>
                                      <w:sz w:val="21"/>
                                    </w:rPr>
                                  </w:pPr>
                                  <w:r>
                                    <w:rPr>
                                      <w:sz w:val="21"/>
                                    </w:rPr>
                                    <w:t>姓名</w:t>
                                  </w:r>
                                </w:p>
                              </w:tc>
                              <w:tc>
                                <w:tcPr>
                                  <w:tcW w:w="1214" w:type="dxa"/>
                                  <w:gridSpan w:val="4"/>
                                  <w:tcBorders>
                                    <w:left w:val="single" w:color="000000" w:sz="4" w:space="0"/>
                                    <w:bottom w:val="single" w:color="000000" w:sz="6" w:space="0"/>
                                    <w:right w:val="single" w:color="000000" w:sz="4" w:space="0"/>
                                  </w:tcBorders>
                                </w:tcPr>
                                <w:p>
                                  <w:pPr>
                                    <w:pStyle w:val="9"/>
                                    <w:rPr>
                                      <w:rFonts w:ascii="Times New Roman"/>
                                      <w:sz w:val="20"/>
                                    </w:rPr>
                                  </w:pPr>
                                </w:p>
                              </w:tc>
                              <w:tc>
                                <w:tcPr>
                                  <w:tcW w:w="958" w:type="dxa"/>
                                  <w:gridSpan w:val="3"/>
                                  <w:tcBorders>
                                    <w:top w:val="single" w:color="000000" w:sz="4" w:space="0"/>
                                    <w:left w:val="single" w:color="000000" w:sz="4" w:space="0"/>
                                    <w:bottom w:val="single" w:color="000000" w:sz="6" w:space="0"/>
                                    <w:right w:val="single" w:color="000000" w:sz="4" w:space="0"/>
                                  </w:tcBorders>
                                </w:tcPr>
                                <w:p>
                                  <w:pPr>
                                    <w:pStyle w:val="9"/>
                                    <w:spacing w:before="129"/>
                                    <w:ind w:left="278"/>
                                    <w:rPr>
                                      <w:sz w:val="21"/>
                                    </w:rPr>
                                  </w:pPr>
                                  <w:r>
                                    <w:rPr>
                                      <w:sz w:val="21"/>
                                    </w:rPr>
                                    <w:t>性别</w:t>
                                  </w:r>
                                </w:p>
                              </w:tc>
                              <w:tc>
                                <w:tcPr>
                                  <w:tcW w:w="869" w:type="dxa"/>
                                  <w:gridSpan w:val="3"/>
                                  <w:tcBorders>
                                    <w:left w:val="single" w:color="000000" w:sz="4" w:space="0"/>
                                    <w:bottom w:val="single" w:color="000000" w:sz="6" w:space="0"/>
                                    <w:right w:val="single" w:color="000000" w:sz="6" w:space="0"/>
                                  </w:tcBorders>
                                </w:tcPr>
                                <w:p>
                                  <w:pPr>
                                    <w:pStyle w:val="9"/>
                                    <w:rPr>
                                      <w:rFonts w:ascii="Times New Roman"/>
                                      <w:sz w:val="20"/>
                                    </w:rPr>
                                  </w:pPr>
                                </w:p>
                              </w:tc>
                              <w:tc>
                                <w:tcPr>
                                  <w:tcW w:w="1222" w:type="dxa"/>
                                  <w:gridSpan w:val="5"/>
                                  <w:tcBorders>
                                    <w:left w:val="single" w:color="000000" w:sz="6" w:space="0"/>
                                    <w:bottom w:val="single" w:color="000000" w:sz="6" w:space="0"/>
                                    <w:right w:val="single" w:color="000000" w:sz="4" w:space="0"/>
                                  </w:tcBorders>
                                </w:tcPr>
                                <w:p>
                                  <w:pPr>
                                    <w:pStyle w:val="9"/>
                                    <w:spacing w:before="129"/>
                                    <w:ind w:left="196"/>
                                    <w:rPr>
                                      <w:sz w:val="21"/>
                                    </w:rPr>
                                  </w:pPr>
                                  <w:r>
                                    <w:rPr>
                                      <w:sz w:val="21"/>
                                    </w:rPr>
                                    <w:t>出生日期</w:t>
                                  </w:r>
                                </w:p>
                              </w:tc>
                              <w:tc>
                                <w:tcPr>
                                  <w:tcW w:w="1220" w:type="dxa"/>
                                  <w:gridSpan w:val="4"/>
                                  <w:tcBorders>
                                    <w:left w:val="single" w:color="000000" w:sz="4" w:space="0"/>
                                    <w:bottom w:val="single" w:color="000000" w:sz="6" w:space="0"/>
                                    <w:right w:val="single" w:color="000000" w:sz="6" w:space="0"/>
                                  </w:tcBorders>
                                </w:tcPr>
                                <w:p>
                                  <w:pPr>
                                    <w:pStyle w:val="9"/>
                                    <w:rPr>
                                      <w:rFonts w:ascii="Times New Roman"/>
                                      <w:sz w:val="20"/>
                                    </w:rPr>
                                  </w:pPr>
                                </w:p>
                              </w:tc>
                              <w:tc>
                                <w:tcPr>
                                  <w:tcW w:w="1956" w:type="dxa"/>
                                  <w:vMerge w:val="restart"/>
                                  <w:tcBorders>
                                    <w:left w:val="single" w:color="000000" w:sz="6" w:space="0"/>
                                    <w:bottom w:val="single" w:color="000000" w:sz="6" w:space="0"/>
                                  </w:tcBorders>
                                  <w:textDirection w:val="tbRl"/>
                                </w:tcPr>
                                <w:p>
                                  <w:pPr>
                                    <w:pStyle w:val="9"/>
                                    <w:spacing w:before="10"/>
                                    <w:rPr>
                                      <w:rFonts w:ascii="华光小标宋_CNKI"/>
                                      <w:sz w:val="24"/>
                                    </w:rPr>
                                  </w:pPr>
                                </w:p>
                                <w:p>
                                  <w:pPr>
                                    <w:pStyle w:val="9"/>
                                    <w:tabs>
                                      <w:tab w:val="left" w:pos="603"/>
                                    </w:tabs>
                                    <w:spacing w:line="285" w:lineRule="auto"/>
                                    <w:ind w:left="183" w:right="182"/>
                                    <w:jc w:val="center"/>
                                    <w:rPr>
                                      <w:sz w:val="21"/>
                                    </w:rPr>
                                  </w:pPr>
                                  <w:r>
                                    <w:rPr>
                                      <w:sz w:val="21"/>
                                    </w:rPr>
                                    <w:t>近期正面直边５厘</w:t>
                                  </w:r>
                                  <w:r>
                                    <w:rPr>
                                      <w:spacing w:val="-16"/>
                                      <w:sz w:val="21"/>
                                    </w:rPr>
                                    <w:t>米</w:t>
                                  </w:r>
                                  <w:r>
                                    <w:rPr>
                                      <w:sz w:val="21"/>
                                    </w:rPr>
                                    <w:t>免冠白底彩色照片 照</w:t>
                                  </w:r>
                                  <w:r>
                                    <w:rPr>
                                      <w:sz w:val="21"/>
                                    </w:rPr>
                                    <w:tab/>
                                  </w:r>
                                  <w:r>
                                    <w:rPr>
                                      <w:sz w:val="21"/>
                                    </w:rPr>
                                    <w:t>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1356" w:type="dxa"/>
                                  <w:tcBorders>
                                    <w:top w:val="single" w:color="000000" w:sz="6" w:space="0"/>
                                    <w:bottom w:val="single" w:color="000000" w:sz="6" w:space="0"/>
                                    <w:right w:val="single" w:color="000000" w:sz="4" w:space="0"/>
                                  </w:tcBorders>
                                </w:tcPr>
                                <w:p>
                                  <w:pPr>
                                    <w:pStyle w:val="9"/>
                                    <w:spacing w:before="137"/>
                                    <w:ind w:left="132" w:right="118"/>
                                    <w:jc w:val="center"/>
                                    <w:rPr>
                                      <w:sz w:val="21"/>
                                    </w:rPr>
                                  </w:pPr>
                                  <w:r>
                                    <w:rPr>
                                      <w:sz w:val="21"/>
                                    </w:rPr>
                                    <w:t>身份证号码</w:t>
                                  </w:r>
                                </w:p>
                              </w:tc>
                              <w:tc>
                                <w:tcPr>
                                  <w:tcW w:w="302" w:type="dxa"/>
                                  <w:tcBorders>
                                    <w:top w:val="single" w:color="000000" w:sz="6" w:space="0"/>
                                    <w:left w:val="single" w:color="000000" w:sz="4"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259"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7"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3"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7"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1956"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356" w:type="dxa"/>
                                  <w:tcBorders>
                                    <w:top w:val="single" w:color="000000" w:sz="6" w:space="0"/>
                                    <w:bottom w:val="single" w:color="000000" w:sz="6" w:space="0"/>
                                    <w:right w:val="single" w:color="000000" w:sz="6" w:space="0"/>
                                  </w:tcBorders>
                                </w:tcPr>
                                <w:p>
                                  <w:pPr>
                                    <w:pStyle w:val="9"/>
                                    <w:spacing w:before="147"/>
                                    <w:ind w:left="238" w:right="219"/>
                                    <w:jc w:val="center"/>
                                    <w:rPr>
                                      <w:sz w:val="21"/>
                                    </w:rPr>
                                  </w:pPr>
                                  <w:r>
                                    <w:rPr>
                                      <w:sz w:val="21"/>
                                    </w:rPr>
                                    <w:t>联系电话</w:t>
                                  </w:r>
                                </w:p>
                              </w:tc>
                              <w:tc>
                                <w:tcPr>
                                  <w:tcW w:w="5483" w:type="dxa"/>
                                  <w:gridSpan w:val="19"/>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1956"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6" w:hRule="atLeast"/>
                              </w:trPr>
                              <w:tc>
                                <w:tcPr>
                                  <w:tcW w:w="1356" w:type="dxa"/>
                                  <w:tcBorders>
                                    <w:top w:val="single" w:color="000000" w:sz="6" w:space="0"/>
                                    <w:bottom w:val="single" w:color="000000" w:sz="6" w:space="0"/>
                                    <w:right w:val="single" w:color="000000" w:sz="6" w:space="0"/>
                                  </w:tcBorders>
                                </w:tcPr>
                                <w:p>
                                  <w:pPr>
                                    <w:pStyle w:val="9"/>
                                    <w:rPr>
                                      <w:rFonts w:ascii="华光小标宋_CNKI"/>
                                      <w:sz w:val="14"/>
                                    </w:rPr>
                                  </w:pPr>
                                </w:p>
                                <w:p>
                                  <w:pPr>
                                    <w:pStyle w:val="9"/>
                                    <w:ind w:left="238" w:right="219"/>
                                    <w:jc w:val="center"/>
                                    <w:rPr>
                                      <w:sz w:val="21"/>
                                    </w:rPr>
                                  </w:pPr>
                                  <w:r>
                                    <w:rPr>
                                      <w:sz w:val="21"/>
                                    </w:rPr>
                                    <w:t>联系地址</w:t>
                                  </w:r>
                                </w:p>
                              </w:tc>
                              <w:tc>
                                <w:tcPr>
                                  <w:tcW w:w="5483" w:type="dxa"/>
                                  <w:gridSpan w:val="19"/>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1956"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1356" w:type="dxa"/>
                                  <w:vMerge w:val="restart"/>
                                  <w:tcBorders>
                                    <w:top w:val="single" w:color="000000" w:sz="6" w:space="0"/>
                                    <w:bottom w:val="single" w:color="000000" w:sz="6" w:space="0"/>
                                    <w:right w:val="single" w:color="000000" w:sz="6" w:space="0"/>
                                  </w:tcBorders>
                                </w:tcPr>
                                <w:p>
                                  <w:pPr>
                                    <w:pStyle w:val="9"/>
                                    <w:spacing w:before="3" w:line="320" w:lineRule="exact"/>
                                    <w:ind w:left="110" w:right="86"/>
                                    <w:jc w:val="both"/>
                                    <w:rPr>
                                      <w:sz w:val="21"/>
                                    </w:rPr>
                                  </w:pPr>
                                  <w:r>
                                    <w:rPr>
                                      <w:sz w:val="21"/>
                                    </w:rPr>
                                    <w:t>驾驶类或轮机类院校毕业生填写</w:t>
                                  </w:r>
                                </w:p>
                              </w:tc>
                              <w:tc>
                                <w:tcPr>
                                  <w:tcW w:w="1214" w:type="dxa"/>
                                  <w:gridSpan w:val="4"/>
                                  <w:tcBorders>
                                    <w:top w:val="single" w:color="000000" w:sz="6" w:space="0"/>
                                    <w:left w:val="single" w:color="000000" w:sz="6" w:space="0"/>
                                    <w:bottom w:val="single" w:color="000000" w:sz="6" w:space="0"/>
                                    <w:right w:val="single" w:color="000000" w:sz="4" w:space="0"/>
                                  </w:tcBorders>
                                </w:tcPr>
                                <w:p>
                                  <w:pPr>
                                    <w:pStyle w:val="9"/>
                                    <w:spacing w:before="89"/>
                                    <w:ind w:left="191"/>
                                    <w:rPr>
                                      <w:sz w:val="21"/>
                                    </w:rPr>
                                  </w:pPr>
                                  <w:r>
                                    <w:rPr>
                                      <w:sz w:val="21"/>
                                    </w:rPr>
                                    <w:t>毕业院校</w:t>
                                  </w:r>
                                </w:p>
                              </w:tc>
                              <w:tc>
                                <w:tcPr>
                                  <w:tcW w:w="3049" w:type="dxa"/>
                                  <w:gridSpan w:val="11"/>
                                  <w:tcBorders>
                                    <w:top w:val="single" w:color="000000" w:sz="6" w:space="0"/>
                                    <w:left w:val="single" w:color="000000" w:sz="4" w:space="0"/>
                                    <w:bottom w:val="single" w:color="000000" w:sz="6" w:space="0"/>
                                    <w:right w:val="single" w:color="000000" w:sz="4" w:space="0"/>
                                  </w:tcBorders>
                                </w:tcPr>
                                <w:p>
                                  <w:pPr>
                                    <w:pStyle w:val="9"/>
                                    <w:rPr>
                                      <w:rFonts w:ascii="Times New Roman"/>
                                      <w:sz w:val="20"/>
                                    </w:rPr>
                                  </w:pPr>
                                </w:p>
                              </w:tc>
                              <w:tc>
                                <w:tcPr>
                                  <w:tcW w:w="1220" w:type="dxa"/>
                                  <w:gridSpan w:val="4"/>
                                  <w:tcBorders>
                                    <w:top w:val="single" w:color="000000" w:sz="6" w:space="0"/>
                                    <w:left w:val="single" w:color="000000" w:sz="4" w:space="0"/>
                                    <w:bottom w:val="single" w:color="000000" w:sz="6" w:space="0"/>
                                    <w:right w:val="single" w:color="000000" w:sz="4" w:space="0"/>
                                  </w:tcBorders>
                                </w:tcPr>
                                <w:p>
                                  <w:pPr>
                                    <w:pStyle w:val="9"/>
                                    <w:spacing w:before="89"/>
                                    <w:ind w:left="409"/>
                                    <w:rPr>
                                      <w:sz w:val="21"/>
                                    </w:rPr>
                                  </w:pPr>
                                  <w:r>
                                    <w:rPr>
                                      <w:sz w:val="21"/>
                                    </w:rPr>
                                    <w:t>专业</w:t>
                                  </w:r>
                                </w:p>
                              </w:tc>
                              <w:tc>
                                <w:tcPr>
                                  <w:tcW w:w="1956" w:type="dxa"/>
                                  <w:tcBorders>
                                    <w:top w:val="single" w:color="000000" w:sz="6" w:space="0"/>
                                    <w:left w:val="single" w:color="000000" w:sz="4" w:space="0"/>
                                    <w:bottom w:val="single" w:color="000000" w:sz="6"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trPr>
                              <w:tc>
                                <w:tcPr>
                                  <w:tcW w:w="1356" w:type="dxa"/>
                                  <w:vMerge w:val="continue"/>
                                  <w:tcBorders>
                                    <w:top w:val="nil"/>
                                    <w:bottom w:val="single" w:color="000000" w:sz="6" w:space="0"/>
                                    <w:right w:val="single" w:color="000000" w:sz="6" w:space="0"/>
                                  </w:tcBorders>
                                </w:tcPr>
                                <w:p>
                                  <w:pPr>
                                    <w:rPr>
                                      <w:sz w:val="2"/>
                                      <w:szCs w:val="2"/>
                                    </w:rPr>
                                  </w:pPr>
                                </w:p>
                              </w:tc>
                              <w:tc>
                                <w:tcPr>
                                  <w:tcW w:w="1214" w:type="dxa"/>
                                  <w:gridSpan w:val="4"/>
                                  <w:tcBorders>
                                    <w:top w:val="single" w:color="000000" w:sz="6" w:space="0"/>
                                    <w:left w:val="single" w:color="000000" w:sz="6" w:space="0"/>
                                    <w:bottom w:val="single" w:color="000000" w:sz="6" w:space="0"/>
                                    <w:right w:val="single" w:color="000000" w:sz="4" w:space="0"/>
                                  </w:tcBorders>
                                </w:tcPr>
                                <w:p>
                                  <w:pPr>
                                    <w:pStyle w:val="9"/>
                                    <w:spacing w:before="116"/>
                                    <w:ind w:left="191"/>
                                    <w:rPr>
                                      <w:sz w:val="21"/>
                                    </w:rPr>
                                  </w:pPr>
                                  <w:r>
                                    <w:rPr>
                                      <w:sz w:val="21"/>
                                    </w:rPr>
                                    <w:t>毕业时间</w:t>
                                  </w:r>
                                </w:p>
                              </w:tc>
                              <w:tc>
                                <w:tcPr>
                                  <w:tcW w:w="3049" w:type="dxa"/>
                                  <w:gridSpan w:val="11"/>
                                  <w:tcBorders>
                                    <w:top w:val="single" w:color="000000" w:sz="6" w:space="0"/>
                                    <w:left w:val="single" w:color="000000" w:sz="4" w:space="0"/>
                                    <w:bottom w:val="single" w:color="000000" w:sz="6" w:space="0"/>
                                    <w:right w:val="single" w:color="000000" w:sz="4" w:space="0"/>
                                  </w:tcBorders>
                                </w:tcPr>
                                <w:p>
                                  <w:pPr>
                                    <w:pStyle w:val="9"/>
                                    <w:rPr>
                                      <w:rFonts w:ascii="Times New Roman"/>
                                      <w:sz w:val="20"/>
                                    </w:rPr>
                                  </w:pPr>
                                </w:p>
                              </w:tc>
                              <w:tc>
                                <w:tcPr>
                                  <w:tcW w:w="1220" w:type="dxa"/>
                                  <w:gridSpan w:val="4"/>
                                  <w:tcBorders>
                                    <w:top w:val="single" w:color="000000" w:sz="6" w:space="0"/>
                                    <w:left w:val="single" w:color="000000" w:sz="4" w:space="0"/>
                                    <w:bottom w:val="single" w:color="000000" w:sz="6" w:space="0"/>
                                    <w:right w:val="single" w:color="000000" w:sz="4" w:space="0"/>
                                  </w:tcBorders>
                                </w:tcPr>
                                <w:p>
                                  <w:pPr>
                                    <w:pStyle w:val="9"/>
                                    <w:spacing w:before="116"/>
                                    <w:ind w:left="409"/>
                                    <w:rPr>
                                      <w:sz w:val="21"/>
                                    </w:rPr>
                                  </w:pPr>
                                  <w:r>
                                    <w:rPr>
                                      <w:sz w:val="21"/>
                                    </w:rPr>
                                    <w:t>学历</w:t>
                                  </w:r>
                                </w:p>
                              </w:tc>
                              <w:tc>
                                <w:tcPr>
                                  <w:tcW w:w="1956" w:type="dxa"/>
                                  <w:tcBorders>
                                    <w:top w:val="single" w:color="000000" w:sz="6" w:space="0"/>
                                    <w:left w:val="single" w:color="000000" w:sz="4" w:space="0"/>
                                    <w:bottom w:val="single" w:color="000000" w:sz="6"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7" w:hRule="atLeast"/>
                              </w:trPr>
                              <w:tc>
                                <w:tcPr>
                                  <w:tcW w:w="1356" w:type="dxa"/>
                                  <w:vMerge w:val="restart"/>
                                  <w:tcBorders>
                                    <w:top w:val="single" w:color="000000" w:sz="6" w:space="0"/>
                                    <w:bottom w:val="single" w:color="000000" w:sz="6" w:space="0"/>
                                    <w:right w:val="single" w:color="000000" w:sz="6" w:space="0"/>
                                  </w:tcBorders>
                                </w:tcPr>
                                <w:p>
                                  <w:pPr>
                                    <w:pStyle w:val="9"/>
                                    <w:spacing w:before="81" w:line="288" w:lineRule="auto"/>
                                    <w:ind w:left="573" w:right="134" w:hanging="420"/>
                                    <w:rPr>
                                      <w:sz w:val="21"/>
                                    </w:rPr>
                                  </w:pPr>
                                  <w:r>
                                    <w:rPr>
                                      <w:sz w:val="21"/>
                                    </w:rPr>
                                    <w:t>现持适任证书</w:t>
                                  </w:r>
                                </w:p>
                              </w:tc>
                              <w:tc>
                                <w:tcPr>
                                  <w:tcW w:w="7439" w:type="dxa"/>
                                  <w:gridSpan w:val="20"/>
                                  <w:tcBorders>
                                    <w:top w:val="single" w:color="000000" w:sz="6" w:space="0"/>
                                    <w:left w:val="single" w:color="000000" w:sz="6" w:space="0"/>
                                    <w:bottom w:val="single" w:color="000000" w:sz="6" w:space="0"/>
                                  </w:tcBorders>
                                </w:tcPr>
                                <w:p>
                                  <w:pPr>
                                    <w:pStyle w:val="9"/>
                                    <w:spacing w:before="7"/>
                                    <w:ind w:left="110"/>
                                    <w:rPr>
                                      <w:sz w:val="21"/>
                                    </w:rPr>
                                  </w:pPr>
                                  <w:r>
                                    <w:rPr>
                                      <w:sz w:val="21"/>
                                    </w:rPr>
                                    <w:t>类别</w:t>
                                  </w:r>
                                  <w:r>
                                    <w:rPr>
                                      <w:rFonts w:ascii="Calibri" w:eastAsia="Calibri"/>
                                      <w:sz w:val="21"/>
                                    </w:rPr>
                                    <w:t>/</w:t>
                                  </w:r>
                                  <w:r>
                                    <w:rPr>
                                      <w:sz w:val="21"/>
                                    </w:rPr>
                                    <w:t>职务资格：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356" w:type="dxa"/>
                                  <w:vMerge w:val="continue"/>
                                  <w:tcBorders>
                                    <w:top w:val="nil"/>
                                    <w:bottom w:val="single" w:color="000000" w:sz="6" w:space="0"/>
                                    <w:right w:val="single" w:color="000000" w:sz="6" w:space="0"/>
                                  </w:tcBorders>
                                </w:tcPr>
                                <w:p>
                                  <w:pPr>
                                    <w:rPr>
                                      <w:sz w:val="2"/>
                                      <w:szCs w:val="2"/>
                                    </w:rPr>
                                  </w:pPr>
                                </w:p>
                              </w:tc>
                              <w:tc>
                                <w:tcPr>
                                  <w:tcW w:w="7439" w:type="dxa"/>
                                  <w:gridSpan w:val="20"/>
                                  <w:tcBorders>
                                    <w:top w:val="single" w:color="000000" w:sz="6" w:space="0"/>
                                    <w:left w:val="single" w:color="000000" w:sz="6" w:space="0"/>
                                    <w:bottom w:val="single" w:color="000000" w:sz="6" w:space="0"/>
                                  </w:tcBorders>
                                </w:tcPr>
                                <w:p>
                                  <w:pPr>
                                    <w:pStyle w:val="9"/>
                                    <w:tabs>
                                      <w:tab w:val="left" w:pos="3261"/>
                                    </w:tabs>
                                    <w:spacing w:before="118"/>
                                    <w:ind w:left="110"/>
                                    <w:rPr>
                                      <w:sz w:val="21"/>
                                    </w:rPr>
                                  </w:pPr>
                                  <w:r>
                                    <w:rPr>
                                      <w:sz w:val="21"/>
                                    </w:rPr>
                                    <w:t>发证日期：</w:t>
                                  </w:r>
                                  <w:r>
                                    <w:rPr>
                                      <w:sz w:val="21"/>
                                    </w:rPr>
                                    <w:tab/>
                                  </w:r>
                                  <w:r>
                                    <w:rPr>
                                      <w:sz w:val="21"/>
                                    </w:rPr>
                                    <w:t>发证机构：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1356" w:type="dxa"/>
                                  <w:tcBorders>
                                    <w:top w:val="single" w:color="000000" w:sz="6" w:space="0"/>
                                    <w:bottom w:val="nil"/>
                                    <w:right w:val="single" w:color="000000" w:sz="6" w:space="0"/>
                                  </w:tcBorders>
                                </w:tcPr>
                                <w:p>
                                  <w:pPr>
                                    <w:pStyle w:val="9"/>
                                    <w:rPr>
                                      <w:rFonts w:ascii="Times New Roman"/>
                                      <w:sz w:val="20"/>
                                    </w:rPr>
                                  </w:pPr>
                                </w:p>
                              </w:tc>
                              <w:tc>
                                <w:tcPr>
                                  <w:tcW w:w="3831" w:type="dxa"/>
                                  <w:gridSpan w:val="13"/>
                                  <w:tcBorders>
                                    <w:top w:val="single" w:color="000000" w:sz="6" w:space="0"/>
                                    <w:left w:val="single" w:color="000000" w:sz="6" w:space="0"/>
                                    <w:bottom w:val="single" w:color="000000" w:sz="6" w:space="0"/>
                                    <w:right w:val="single" w:color="000000" w:sz="4" w:space="0"/>
                                  </w:tcBorders>
                                </w:tcPr>
                                <w:p>
                                  <w:pPr>
                                    <w:pStyle w:val="9"/>
                                    <w:spacing w:before="70"/>
                                    <w:ind w:left="1584" w:right="1564"/>
                                    <w:jc w:val="center"/>
                                    <w:rPr>
                                      <w:sz w:val="21"/>
                                    </w:rPr>
                                  </w:pPr>
                                  <w:r>
                                    <w:rPr>
                                      <w:sz w:val="21"/>
                                    </w:rPr>
                                    <w:t>驾驶部</w:t>
                                  </w:r>
                                </w:p>
                              </w:tc>
                              <w:tc>
                                <w:tcPr>
                                  <w:tcW w:w="3608" w:type="dxa"/>
                                  <w:gridSpan w:val="7"/>
                                  <w:tcBorders>
                                    <w:top w:val="single" w:color="000000" w:sz="6" w:space="0"/>
                                    <w:left w:val="single" w:color="000000" w:sz="4" w:space="0"/>
                                    <w:bottom w:val="single" w:color="000000" w:sz="4" w:space="0"/>
                                  </w:tcBorders>
                                </w:tcPr>
                                <w:p>
                                  <w:pPr>
                                    <w:pStyle w:val="9"/>
                                    <w:spacing w:before="70"/>
                                    <w:ind w:left="1478" w:right="1444"/>
                                    <w:jc w:val="center"/>
                                    <w:rPr>
                                      <w:sz w:val="21"/>
                                    </w:rPr>
                                  </w:pPr>
                                  <w:r>
                                    <w:rPr>
                                      <w:sz w:val="21"/>
                                    </w:rPr>
                                    <w:t>轮机部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 w:hRule="atLeast"/>
                              </w:trPr>
                              <w:tc>
                                <w:tcPr>
                                  <w:tcW w:w="1356" w:type="dxa"/>
                                  <w:tcBorders>
                                    <w:top w:val="nil"/>
                                    <w:bottom w:val="nil"/>
                                    <w:right w:val="single" w:color="000000" w:sz="6" w:space="0"/>
                                  </w:tcBorders>
                                </w:tcPr>
                                <w:p>
                                  <w:pPr>
                                    <w:pStyle w:val="9"/>
                                    <w:rPr>
                                      <w:rFonts w:ascii="Times New Roman"/>
                                      <w:sz w:val="20"/>
                                    </w:rPr>
                                  </w:pPr>
                                </w:p>
                              </w:tc>
                              <w:tc>
                                <w:tcPr>
                                  <w:tcW w:w="3831" w:type="dxa"/>
                                  <w:gridSpan w:val="13"/>
                                  <w:tcBorders>
                                    <w:top w:val="single" w:color="000000" w:sz="6" w:space="0"/>
                                    <w:left w:val="single" w:color="000000" w:sz="6" w:space="0"/>
                                    <w:bottom w:val="nil"/>
                                    <w:right w:val="single" w:color="000000" w:sz="4" w:space="0"/>
                                  </w:tcBorders>
                                </w:tcPr>
                                <w:p>
                                  <w:pPr>
                                    <w:pStyle w:val="9"/>
                                    <w:tabs>
                                      <w:tab w:val="left" w:pos="1802"/>
                                    </w:tabs>
                                    <w:spacing w:before="3" w:line="266" w:lineRule="exact"/>
                                    <w:ind w:left="522"/>
                                    <w:rPr>
                                      <w:sz w:val="21"/>
                                    </w:rPr>
                                  </w:pPr>
                                  <w:r>
                                    <w:rPr>
                                      <w:rFonts w:ascii="Calibri" w:hAnsi="Calibri" w:eastAsia="Calibri"/>
                                      <w:sz w:val="21"/>
                                    </w:rPr>
                                    <w:t>□</w:t>
                                  </w:r>
                                  <w:r>
                                    <w:rPr>
                                      <w:sz w:val="21"/>
                                    </w:rPr>
                                    <w:t>一类船长</w:t>
                                  </w:r>
                                  <w:r>
                                    <w:rPr>
                                      <w:sz w:val="21"/>
                                    </w:rPr>
                                    <w:tab/>
                                  </w:r>
                                  <w:r>
                                    <w:rPr>
                                      <w:rFonts w:ascii="Calibri" w:hAnsi="Calibri" w:eastAsia="Calibri"/>
                                      <w:sz w:val="21"/>
                                    </w:rPr>
                                    <w:t>□</w:t>
                                  </w:r>
                                  <w:r>
                                    <w:rPr>
                                      <w:sz w:val="21"/>
                                    </w:rPr>
                                    <w:t>二类船长</w:t>
                                  </w:r>
                                </w:p>
                              </w:tc>
                              <w:tc>
                                <w:tcPr>
                                  <w:tcW w:w="3608" w:type="dxa"/>
                                  <w:gridSpan w:val="7"/>
                                  <w:tcBorders>
                                    <w:top w:val="single" w:color="000000" w:sz="4" w:space="0"/>
                                    <w:left w:val="single" w:color="000000" w:sz="4" w:space="0"/>
                                    <w:bottom w:val="nil"/>
                                  </w:tcBorders>
                                </w:tcPr>
                                <w:p>
                                  <w:pPr>
                                    <w:pStyle w:val="9"/>
                                    <w:tabs>
                                      <w:tab w:val="left" w:pos="1919"/>
                                    </w:tabs>
                                    <w:spacing w:before="3" w:line="266" w:lineRule="exact"/>
                                    <w:ind w:left="532"/>
                                    <w:rPr>
                                      <w:sz w:val="21"/>
                                    </w:rPr>
                                  </w:pPr>
                                  <w:r>
                                    <w:rPr>
                                      <w:rFonts w:ascii="Calibri" w:hAnsi="Calibri" w:eastAsia="Calibri"/>
                                      <w:sz w:val="21"/>
                                    </w:rPr>
                                    <w:t>□</w:t>
                                  </w:r>
                                  <w:r>
                                    <w:rPr>
                                      <w:sz w:val="21"/>
                                    </w:rPr>
                                    <w:t>一类轮机长</w:t>
                                  </w:r>
                                  <w:r>
                                    <w:rPr>
                                      <w:sz w:val="21"/>
                                    </w:rPr>
                                    <w:tab/>
                                  </w:r>
                                  <w:r>
                                    <w:rPr>
                                      <w:rFonts w:ascii="Calibri" w:hAnsi="Calibri" w:eastAsia="Calibri"/>
                                      <w:sz w:val="21"/>
                                    </w:rPr>
                                    <w:t>□</w:t>
                                  </w:r>
                                  <w:r>
                                    <w:rPr>
                                      <w:sz w:val="21"/>
                                    </w:rPr>
                                    <w:t>二类轮机长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trPr>
                              <w:tc>
                                <w:tcPr>
                                  <w:tcW w:w="1356" w:type="dxa"/>
                                  <w:tcBorders>
                                    <w:top w:val="nil"/>
                                    <w:bottom w:val="nil"/>
                                    <w:right w:val="single" w:color="000000" w:sz="6" w:space="0"/>
                                  </w:tcBorders>
                                </w:tcPr>
                                <w:p>
                                  <w:pPr>
                                    <w:pStyle w:val="9"/>
                                    <w:spacing w:line="285" w:lineRule="auto"/>
                                    <w:ind w:left="110" w:right="86"/>
                                    <w:jc w:val="both"/>
                                    <w:rPr>
                                      <w:sz w:val="21"/>
                                    </w:rPr>
                                  </w:pPr>
                                  <w:r>
                                    <w:rPr>
                                      <w:sz w:val="21"/>
                                    </w:rPr>
                                    <w:t>申考类别、职务资格、任职证明、航线</w:t>
                                  </w:r>
                                </w:p>
                              </w:tc>
                              <w:tc>
                                <w:tcPr>
                                  <w:tcW w:w="3831" w:type="dxa"/>
                                  <w:gridSpan w:val="13"/>
                                  <w:tcBorders>
                                    <w:top w:val="nil"/>
                                    <w:left w:val="single" w:color="000000" w:sz="6" w:space="0"/>
                                    <w:bottom w:val="single" w:color="000000" w:sz="6" w:space="0"/>
                                    <w:right w:val="single" w:color="000000" w:sz="4" w:space="0"/>
                                  </w:tcBorders>
                                </w:tcPr>
                                <w:p>
                                  <w:pPr>
                                    <w:pStyle w:val="9"/>
                                    <w:tabs>
                                      <w:tab w:val="left" w:pos="1802"/>
                                    </w:tabs>
                                    <w:spacing w:before="122"/>
                                    <w:ind w:left="522"/>
                                    <w:rPr>
                                      <w:sz w:val="21"/>
                                    </w:rPr>
                                  </w:pPr>
                                  <w:r>
                                    <w:rPr>
                                      <w:rFonts w:ascii="Calibri" w:hAnsi="Calibri" w:eastAsia="Calibri"/>
                                      <w:sz w:val="21"/>
                                    </w:rPr>
                                    <w:t>□</w:t>
                                  </w:r>
                                  <w:r>
                                    <w:rPr>
                                      <w:sz w:val="21"/>
                                    </w:rPr>
                                    <w:t>一类大副</w:t>
                                  </w:r>
                                  <w:r>
                                    <w:rPr>
                                      <w:sz w:val="21"/>
                                    </w:rPr>
                                    <w:tab/>
                                  </w:r>
                                  <w:r>
                                    <w:rPr>
                                      <w:rFonts w:ascii="Calibri" w:hAnsi="Calibri" w:eastAsia="Calibri"/>
                                      <w:sz w:val="21"/>
                                    </w:rPr>
                                    <w:t>□</w:t>
                                  </w:r>
                                  <w:r>
                                    <w:rPr>
                                      <w:sz w:val="21"/>
                                    </w:rPr>
                                    <w:t>二类驾驶员</w:t>
                                  </w:r>
                                </w:p>
                                <w:p>
                                  <w:pPr>
                                    <w:pStyle w:val="9"/>
                                    <w:tabs>
                                      <w:tab w:val="left" w:pos="1802"/>
                                    </w:tabs>
                                    <w:spacing w:before="139"/>
                                    <w:ind w:left="522"/>
                                    <w:rPr>
                                      <w:sz w:val="21"/>
                                    </w:rPr>
                                  </w:pPr>
                                  <w:r>
                                    <w:rPr>
                                      <w:rFonts w:ascii="Calibri" w:hAnsi="Calibri" w:eastAsia="Calibri"/>
                                      <w:sz w:val="21"/>
                                    </w:rPr>
                                    <w:t>□</w:t>
                                  </w:r>
                                  <w:r>
                                    <w:rPr>
                                      <w:sz w:val="21"/>
                                    </w:rPr>
                                    <w:t>一类二副</w:t>
                                  </w:r>
                                  <w:r>
                                    <w:rPr>
                                      <w:sz w:val="21"/>
                                    </w:rPr>
                                    <w:tab/>
                                  </w:r>
                                  <w:r>
                                    <w:rPr>
                                      <w:rFonts w:ascii="Calibri" w:hAnsi="Calibri" w:eastAsia="Calibri"/>
                                      <w:sz w:val="21"/>
                                    </w:rPr>
                                    <w:t>□</w:t>
                                  </w:r>
                                  <w:r>
                                    <w:rPr>
                                      <w:sz w:val="21"/>
                                    </w:rPr>
                                    <w:t>三类船长</w:t>
                                  </w:r>
                                </w:p>
                                <w:p>
                                  <w:pPr>
                                    <w:pStyle w:val="9"/>
                                    <w:tabs>
                                      <w:tab w:val="left" w:pos="1802"/>
                                    </w:tabs>
                                    <w:spacing w:before="139"/>
                                    <w:ind w:left="522"/>
                                    <w:rPr>
                                      <w:sz w:val="21"/>
                                    </w:rPr>
                                  </w:pPr>
                                  <w:r>
                                    <w:rPr>
                                      <w:rFonts w:ascii="Calibri" w:hAnsi="Calibri" w:eastAsia="Calibri"/>
                                      <w:sz w:val="21"/>
                                    </w:rPr>
                                    <w:t>□</w:t>
                                  </w:r>
                                  <w:r>
                                    <w:rPr>
                                      <w:sz w:val="21"/>
                                    </w:rPr>
                                    <w:t>一类三副</w:t>
                                  </w:r>
                                  <w:r>
                                    <w:rPr>
                                      <w:sz w:val="21"/>
                                    </w:rPr>
                                    <w:tab/>
                                  </w:r>
                                  <w:r>
                                    <w:rPr>
                                      <w:rFonts w:ascii="Calibri" w:hAnsi="Calibri" w:eastAsia="Calibri"/>
                                      <w:sz w:val="21"/>
                                    </w:rPr>
                                    <w:t>□</w:t>
                                  </w:r>
                                  <w:r>
                                    <w:rPr>
                                      <w:sz w:val="21"/>
                                    </w:rPr>
                                    <w:t>三类驾驶员</w:t>
                                  </w:r>
                                </w:p>
                              </w:tc>
                              <w:tc>
                                <w:tcPr>
                                  <w:tcW w:w="3608" w:type="dxa"/>
                                  <w:gridSpan w:val="7"/>
                                  <w:tcBorders>
                                    <w:top w:val="nil"/>
                                    <w:left w:val="single" w:color="000000" w:sz="4" w:space="0"/>
                                    <w:bottom w:val="single" w:color="000000" w:sz="6" w:space="0"/>
                                  </w:tcBorders>
                                </w:tcPr>
                                <w:p>
                                  <w:pPr>
                                    <w:pStyle w:val="9"/>
                                    <w:tabs>
                                      <w:tab w:val="left" w:pos="1919"/>
                                    </w:tabs>
                                    <w:spacing w:before="122"/>
                                    <w:ind w:left="532"/>
                                    <w:rPr>
                                      <w:sz w:val="21"/>
                                    </w:rPr>
                                  </w:pPr>
                                  <w:r>
                                    <w:rPr>
                                      <w:rFonts w:ascii="Calibri" w:hAnsi="Calibri" w:eastAsia="Calibri"/>
                                      <w:sz w:val="21"/>
                                    </w:rPr>
                                    <w:t>□</w:t>
                                  </w:r>
                                  <w:r>
                                    <w:rPr>
                                      <w:sz w:val="21"/>
                                    </w:rPr>
                                    <w:t>一类大管轮</w:t>
                                  </w:r>
                                  <w:r>
                                    <w:rPr>
                                      <w:sz w:val="21"/>
                                    </w:rPr>
                                    <w:tab/>
                                  </w:r>
                                  <w:r>
                                    <w:rPr>
                                      <w:rFonts w:ascii="Calibri" w:hAnsi="Calibri" w:eastAsia="Calibri"/>
                                      <w:w w:val="95"/>
                                      <w:sz w:val="21"/>
                                    </w:rPr>
                                    <w:t>□</w:t>
                                  </w:r>
                                  <w:r>
                                    <w:rPr>
                                      <w:w w:val="95"/>
                                      <w:sz w:val="21"/>
                                    </w:rPr>
                                    <w:t>二类轮机员</w:t>
                                  </w:r>
                                </w:p>
                                <w:p>
                                  <w:pPr>
                                    <w:pStyle w:val="9"/>
                                    <w:tabs>
                                      <w:tab w:val="left" w:pos="1919"/>
                                    </w:tabs>
                                    <w:spacing w:before="139"/>
                                    <w:ind w:left="532"/>
                                    <w:rPr>
                                      <w:sz w:val="21"/>
                                    </w:rPr>
                                  </w:pPr>
                                  <w:r>
                                    <w:rPr>
                                      <w:rFonts w:ascii="Calibri" w:hAnsi="Calibri" w:eastAsia="Calibri"/>
                                      <w:sz w:val="21"/>
                                    </w:rPr>
                                    <w:t>□</w:t>
                                  </w:r>
                                  <w:r>
                                    <w:rPr>
                                      <w:sz w:val="21"/>
                                    </w:rPr>
                                    <w:t>一类二管轮</w:t>
                                  </w:r>
                                  <w:r>
                                    <w:rPr>
                                      <w:sz w:val="21"/>
                                    </w:rPr>
                                    <w:tab/>
                                  </w:r>
                                  <w:r>
                                    <w:rPr>
                                      <w:rFonts w:ascii="Calibri" w:hAnsi="Calibri" w:eastAsia="Calibri"/>
                                      <w:w w:val="95"/>
                                      <w:sz w:val="21"/>
                                    </w:rPr>
                                    <w:t>□</w:t>
                                  </w:r>
                                  <w:r>
                                    <w:rPr>
                                      <w:w w:val="95"/>
                                      <w:sz w:val="21"/>
                                    </w:rPr>
                                    <w:t>三类轮机长</w:t>
                                  </w:r>
                                </w:p>
                                <w:p>
                                  <w:pPr>
                                    <w:pStyle w:val="9"/>
                                    <w:tabs>
                                      <w:tab w:val="left" w:pos="1919"/>
                                    </w:tabs>
                                    <w:spacing w:before="139"/>
                                    <w:ind w:left="532"/>
                                    <w:rPr>
                                      <w:sz w:val="21"/>
                                    </w:rPr>
                                  </w:pPr>
                                  <w:r>
                                    <w:rPr>
                                      <w:rFonts w:ascii="Calibri" w:hAnsi="Calibri" w:eastAsia="Calibri"/>
                                      <w:sz w:val="21"/>
                                    </w:rPr>
                                    <w:t>□</w:t>
                                  </w:r>
                                  <w:r>
                                    <w:rPr>
                                      <w:sz w:val="21"/>
                                    </w:rPr>
                                    <w:t>一类三管轮</w:t>
                                  </w:r>
                                  <w:r>
                                    <w:rPr>
                                      <w:sz w:val="21"/>
                                    </w:rPr>
                                    <w:tab/>
                                  </w:r>
                                  <w:r>
                                    <w:rPr>
                                      <w:rFonts w:ascii="Calibri" w:hAnsi="Calibri" w:eastAsia="Calibri"/>
                                      <w:w w:val="95"/>
                                      <w:sz w:val="21"/>
                                    </w:rPr>
                                    <w:t>□</w:t>
                                  </w:r>
                                  <w:r>
                                    <w:rPr>
                                      <w:w w:val="95"/>
                                      <w:sz w:val="21"/>
                                    </w:rPr>
                                    <w:t>三类轮机员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356" w:type="dxa"/>
                                  <w:tcBorders>
                                    <w:top w:val="nil"/>
                                    <w:bottom w:val="single" w:color="000000" w:sz="6" w:space="0"/>
                                    <w:right w:val="single" w:color="000000" w:sz="6" w:space="0"/>
                                  </w:tcBorders>
                                </w:tcPr>
                                <w:p>
                                  <w:pPr>
                                    <w:pStyle w:val="9"/>
                                    <w:rPr>
                                      <w:rFonts w:ascii="Times New Roman"/>
                                      <w:sz w:val="20"/>
                                    </w:rPr>
                                  </w:pPr>
                                </w:p>
                              </w:tc>
                              <w:tc>
                                <w:tcPr>
                                  <w:tcW w:w="7439" w:type="dxa"/>
                                  <w:gridSpan w:val="20"/>
                                  <w:tcBorders>
                                    <w:top w:val="single" w:color="000000" w:sz="6" w:space="0"/>
                                    <w:left w:val="single" w:color="000000" w:sz="6" w:space="0"/>
                                    <w:bottom w:val="single" w:color="000000" w:sz="6" w:space="0"/>
                                  </w:tcBorders>
                                </w:tcPr>
                                <w:p>
                                  <w:pPr>
                                    <w:pStyle w:val="9"/>
                                    <w:tabs>
                                      <w:tab w:val="left" w:pos="446"/>
                                    </w:tabs>
                                    <w:spacing w:before="125"/>
                                    <w:ind w:left="110"/>
                                    <w:rPr>
                                      <w:sz w:val="21"/>
                                    </w:rPr>
                                  </w:pPr>
                                  <w:r>
                                    <w:rPr>
                                      <w:rFonts w:ascii="Calibri" w:hAnsi="Calibri" w:eastAsia="Calibri"/>
                                      <w:sz w:val="21"/>
                                    </w:rPr>
                                    <w:t>□</w:t>
                                  </w:r>
                                  <w:r>
                                    <w:rPr>
                                      <w:rFonts w:ascii="Calibri" w:hAnsi="Calibri" w:eastAsia="Calibri"/>
                                      <w:sz w:val="21"/>
                                    </w:rPr>
                                    <w:tab/>
                                  </w:r>
                                  <w:r>
                                    <w:rPr>
                                      <w:sz w:val="21"/>
                                    </w:rPr>
                                    <w:t>航线：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3" w:hRule="atLeast"/>
                              </w:trPr>
                              <w:tc>
                                <w:tcPr>
                                  <w:tcW w:w="1356" w:type="dxa"/>
                                  <w:vMerge w:val="restart"/>
                                  <w:tcBorders>
                                    <w:top w:val="single" w:color="000000" w:sz="6" w:space="0"/>
                                    <w:bottom w:val="single" w:color="000000" w:sz="6" w:space="0"/>
                                    <w:right w:val="single" w:color="000000" w:sz="4" w:space="0"/>
                                  </w:tcBorders>
                                </w:tcPr>
                                <w:p>
                                  <w:pPr>
                                    <w:pStyle w:val="9"/>
                                    <w:rPr>
                                      <w:rFonts w:ascii="华光小标宋_CNKI"/>
                                      <w:sz w:val="20"/>
                                    </w:rPr>
                                  </w:pPr>
                                </w:p>
                                <w:p>
                                  <w:pPr>
                                    <w:pStyle w:val="9"/>
                                    <w:rPr>
                                      <w:rFonts w:ascii="华光小标宋_CNKI"/>
                                      <w:sz w:val="20"/>
                                    </w:rPr>
                                  </w:pPr>
                                </w:p>
                                <w:p>
                                  <w:pPr>
                                    <w:pStyle w:val="9"/>
                                    <w:spacing w:before="5"/>
                                    <w:rPr>
                                      <w:rFonts w:ascii="华光小标宋_CNKI"/>
                                      <w:sz w:val="19"/>
                                    </w:rPr>
                                  </w:pPr>
                                </w:p>
                                <w:p>
                                  <w:pPr>
                                    <w:pStyle w:val="9"/>
                                    <w:ind w:left="110"/>
                                    <w:rPr>
                                      <w:sz w:val="21"/>
                                    </w:rPr>
                                  </w:pPr>
                                  <w:r>
                                    <w:rPr>
                                      <w:sz w:val="21"/>
                                    </w:rPr>
                                    <w:t>申考类型</w:t>
                                  </w:r>
                                </w:p>
                              </w:tc>
                              <w:tc>
                                <w:tcPr>
                                  <w:tcW w:w="7439" w:type="dxa"/>
                                  <w:gridSpan w:val="20"/>
                                  <w:tcBorders>
                                    <w:top w:val="single" w:color="000000" w:sz="6" w:space="0"/>
                                    <w:left w:val="single" w:color="000000" w:sz="4" w:space="0"/>
                                    <w:bottom w:val="single" w:color="000000" w:sz="6" w:space="0"/>
                                  </w:tcBorders>
                                </w:tcPr>
                                <w:p>
                                  <w:pPr>
                                    <w:pStyle w:val="9"/>
                                    <w:numPr>
                                      <w:ilvl w:val="0"/>
                                      <w:numId w:val="11"/>
                                    </w:numPr>
                                    <w:tabs>
                                      <w:tab w:val="left" w:pos="343"/>
                                      <w:tab w:val="left" w:pos="2862"/>
                                      <w:tab w:val="left" w:pos="5301"/>
                                    </w:tabs>
                                    <w:spacing w:before="3" w:after="0" w:line="240" w:lineRule="auto"/>
                                    <w:ind w:left="343" w:right="0" w:hanging="231"/>
                                    <w:jc w:val="left"/>
                                    <w:rPr>
                                      <w:sz w:val="21"/>
                                    </w:rPr>
                                  </w:pPr>
                                  <w:r>
                                    <w:rPr>
                                      <w:sz w:val="21"/>
                                    </w:rPr>
                                    <w:t>类别职务资格晋升考试</w:t>
                                  </w:r>
                                  <w:r>
                                    <w:rPr>
                                      <w:sz w:val="21"/>
                                    </w:rPr>
                                    <w:tab/>
                                  </w:r>
                                  <w:r>
                                    <w:rPr>
                                      <w:rFonts w:ascii="Calibri" w:hAnsi="Calibri" w:eastAsia="Calibri"/>
                                      <w:sz w:val="21"/>
                                    </w:rPr>
                                    <w:t xml:space="preserve">□ </w:t>
                                  </w:r>
                                  <w:r>
                                    <w:rPr>
                                      <w:rFonts w:ascii="Calibri" w:hAnsi="Calibri" w:eastAsia="Calibri"/>
                                      <w:spacing w:val="10"/>
                                      <w:sz w:val="21"/>
                                    </w:rPr>
                                    <w:t xml:space="preserve"> </w:t>
                                  </w:r>
                                  <w:r>
                                    <w:rPr>
                                      <w:sz w:val="21"/>
                                    </w:rPr>
                                    <w:t>到期（过期）抽考</w:t>
                                  </w:r>
                                  <w:r>
                                    <w:rPr>
                                      <w:sz w:val="21"/>
                                    </w:rPr>
                                    <w:tab/>
                                  </w:r>
                                  <w:r>
                                    <w:rPr>
                                      <w:rFonts w:ascii="Calibri" w:hAnsi="Calibri" w:eastAsia="Calibri"/>
                                      <w:sz w:val="21"/>
                                    </w:rPr>
                                    <w:t>□</w:t>
                                  </w:r>
                                  <w:r>
                                    <w:rPr>
                                      <w:rFonts w:ascii="Calibri" w:hAnsi="Calibri" w:eastAsia="Calibri"/>
                                      <w:spacing w:val="8"/>
                                      <w:sz w:val="21"/>
                                    </w:rPr>
                                    <w:t xml:space="preserve"> </w:t>
                                  </w:r>
                                  <w:r>
                                    <w:rPr>
                                      <w:sz w:val="21"/>
                                    </w:rPr>
                                    <w:t>院校毕业生考试</w:t>
                                  </w:r>
                                </w:p>
                                <w:p>
                                  <w:pPr>
                                    <w:pStyle w:val="9"/>
                                    <w:numPr>
                                      <w:ilvl w:val="0"/>
                                      <w:numId w:val="11"/>
                                    </w:numPr>
                                    <w:tabs>
                                      <w:tab w:val="left" w:pos="343"/>
                                      <w:tab w:val="left" w:pos="2442"/>
                                      <w:tab w:val="left" w:pos="4881"/>
                                    </w:tabs>
                                    <w:spacing w:before="139" w:after="0" w:line="240" w:lineRule="auto"/>
                                    <w:ind w:left="343" w:right="0" w:hanging="231"/>
                                    <w:jc w:val="left"/>
                                    <w:rPr>
                                      <w:sz w:val="21"/>
                                    </w:rPr>
                                  </w:pPr>
                                  <w:r>
                                    <w:rPr>
                                      <w:sz w:val="21"/>
                                    </w:rPr>
                                    <w:t>非统考转统一考试</w:t>
                                  </w:r>
                                  <w:r>
                                    <w:rPr>
                                      <w:sz w:val="21"/>
                                    </w:rPr>
                                    <w:tab/>
                                  </w:r>
                                  <w:r>
                                    <w:rPr>
                                      <w:rFonts w:ascii="Calibri" w:hAnsi="Calibri" w:eastAsia="Calibri"/>
                                      <w:sz w:val="21"/>
                                    </w:rPr>
                                    <w:t xml:space="preserve">□ </w:t>
                                  </w:r>
                                  <w:r>
                                    <w:rPr>
                                      <w:rFonts w:ascii="Calibri" w:hAnsi="Calibri" w:eastAsia="Calibri"/>
                                      <w:spacing w:val="10"/>
                                      <w:sz w:val="21"/>
                                    </w:rPr>
                                    <w:t xml:space="preserve"> </w:t>
                                  </w:r>
                                  <w:r>
                                    <w:rPr>
                                      <w:sz w:val="21"/>
                                    </w:rPr>
                                    <w:t>航线考试</w:t>
                                  </w:r>
                                  <w:r>
                                    <w:rPr>
                                      <w:sz w:val="21"/>
                                    </w:rPr>
                                    <w:tab/>
                                  </w:r>
                                  <w:r>
                                    <w:rPr>
                                      <w:rFonts w:ascii="Calibri" w:hAnsi="Calibri" w:eastAsia="Calibri"/>
                                      <w:sz w:val="21"/>
                                    </w:rPr>
                                    <w:t>□</w:t>
                                  </w:r>
                                  <w:r>
                                    <w:rPr>
                                      <w:rFonts w:ascii="Calibri" w:hAnsi="Calibri" w:eastAsia="Calibri"/>
                                      <w:spacing w:val="8"/>
                                      <w:sz w:val="21"/>
                                    </w:rPr>
                                    <w:t xml:space="preserve"> </w:t>
                                  </w:r>
                                  <w:r>
                                    <w:rPr>
                                      <w:sz w:val="21"/>
                                    </w:rPr>
                                    <w:t>内河引航员转内河船员</w:t>
                                  </w:r>
                                </w:p>
                                <w:p>
                                  <w:pPr>
                                    <w:pStyle w:val="9"/>
                                    <w:numPr>
                                      <w:ilvl w:val="0"/>
                                      <w:numId w:val="11"/>
                                    </w:numPr>
                                    <w:tabs>
                                      <w:tab w:val="left" w:pos="343"/>
                                      <w:tab w:val="left" w:pos="2442"/>
                                      <w:tab w:val="left" w:pos="4881"/>
                                    </w:tabs>
                                    <w:spacing w:before="139" w:after="0" w:line="240" w:lineRule="auto"/>
                                    <w:ind w:left="343" w:right="0" w:hanging="231"/>
                                    <w:jc w:val="left"/>
                                    <w:rPr>
                                      <w:sz w:val="21"/>
                                    </w:rPr>
                                  </w:pPr>
                                  <w:r>
                                    <w:rPr>
                                      <w:sz w:val="21"/>
                                    </w:rPr>
                                    <w:t>海船船员转内河船员</w:t>
                                  </w:r>
                                  <w:r>
                                    <w:rPr>
                                      <w:sz w:val="21"/>
                                    </w:rPr>
                                    <w:tab/>
                                  </w:r>
                                  <w:r>
                                    <w:rPr>
                                      <w:rFonts w:ascii="Calibri" w:hAnsi="Calibri" w:eastAsia="Calibri"/>
                                      <w:sz w:val="21"/>
                                    </w:rPr>
                                    <w:t xml:space="preserve">□ </w:t>
                                  </w:r>
                                  <w:r>
                                    <w:rPr>
                                      <w:rFonts w:ascii="Calibri" w:hAnsi="Calibri" w:eastAsia="Calibri"/>
                                      <w:spacing w:val="9"/>
                                      <w:sz w:val="21"/>
                                    </w:rPr>
                                    <w:t xml:space="preserve"> </w:t>
                                  </w:r>
                                  <w:r>
                                    <w:rPr>
                                      <w:sz w:val="21"/>
                                    </w:rPr>
                                    <w:t>复转军人转内河船员</w:t>
                                  </w:r>
                                  <w:r>
                                    <w:rPr>
                                      <w:sz w:val="21"/>
                                    </w:rPr>
                                    <w:tab/>
                                  </w:r>
                                  <w:r>
                                    <w:rPr>
                                      <w:rFonts w:ascii="Calibri" w:hAnsi="Calibri" w:eastAsia="Calibri"/>
                                      <w:sz w:val="21"/>
                                    </w:rPr>
                                    <w:t>□</w:t>
                                  </w:r>
                                  <w:r>
                                    <w:rPr>
                                      <w:rFonts w:ascii="Calibri" w:hAnsi="Calibri" w:eastAsia="Calibri"/>
                                      <w:spacing w:val="8"/>
                                      <w:sz w:val="21"/>
                                    </w:rPr>
                                    <w:t xml:space="preserve"> </w:t>
                                  </w:r>
                                  <w:r>
                                    <w:rPr>
                                      <w:sz w:val="21"/>
                                    </w:rPr>
                                    <w:t>渔船船员转内河船员</w:t>
                                  </w:r>
                                </w:p>
                                <w:p>
                                  <w:pPr>
                                    <w:pStyle w:val="9"/>
                                    <w:numPr>
                                      <w:ilvl w:val="0"/>
                                      <w:numId w:val="11"/>
                                    </w:numPr>
                                    <w:tabs>
                                      <w:tab w:val="left" w:pos="343"/>
                                      <w:tab w:val="left" w:pos="5178"/>
                                    </w:tabs>
                                    <w:spacing w:before="139" w:after="0" w:line="240" w:lineRule="auto"/>
                                    <w:ind w:left="343" w:right="0" w:hanging="231"/>
                                    <w:jc w:val="left"/>
                                    <w:rPr>
                                      <w:sz w:val="21"/>
                                    </w:rPr>
                                  </w:pPr>
                                  <w:r>
                                    <w:rPr>
                                      <w:sz w:val="21"/>
                                    </w:rPr>
                                    <w:t>适用于总吨位</w:t>
                                  </w:r>
                                  <w:r>
                                    <w:rPr>
                                      <w:spacing w:val="-55"/>
                                      <w:sz w:val="21"/>
                                    </w:rPr>
                                    <w:t xml:space="preserve"> </w:t>
                                  </w:r>
                                  <w:r>
                                    <w:rPr>
                                      <w:rFonts w:ascii="Calibri" w:hAnsi="Calibri" w:eastAsia="Calibri"/>
                                      <w:sz w:val="21"/>
                                    </w:rPr>
                                    <w:t>3000</w:t>
                                  </w:r>
                                  <w:r>
                                    <w:rPr>
                                      <w:rFonts w:ascii="Calibri" w:hAnsi="Calibri" w:eastAsia="Calibri"/>
                                      <w:spacing w:val="5"/>
                                      <w:sz w:val="21"/>
                                    </w:rPr>
                                    <w:t xml:space="preserve"> </w:t>
                                  </w:r>
                                  <w:r>
                                    <w:rPr>
                                      <w:sz w:val="21"/>
                                    </w:rPr>
                                    <w:t>及以上内河船舶任职资格考试</w:t>
                                  </w:r>
                                  <w:r>
                                    <w:rPr>
                                      <w:sz w:val="21"/>
                                    </w:rPr>
                                    <w:tab/>
                                  </w:r>
                                  <w:r>
                                    <w:rPr>
                                      <w:rFonts w:ascii="Calibri" w:hAnsi="Calibri" w:eastAsia="Calibri"/>
                                      <w:sz w:val="21"/>
                                    </w:rPr>
                                    <w:t>□</w:t>
                                  </w:r>
                                  <w:r>
                                    <w:rPr>
                                      <w:rFonts w:ascii="Calibri" w:hAnsi="Calibri" w:eastAsia="Calibri"/>
                                      <w:spacing w:val="11"/>
                                      <w:sz w:val="21"/>
                                    </w:rPr>
                                    <w:t xml:space="preserve"> </w:t>
                                  </w:r>
                                  <w:r>
                                    <w:rPr>
                                      <w:sz w:val="21"/>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1356" w:type="dxa"/>
                                  <w:vMerge w:val="continue"/>
                                  <w:tcBorders>
                                    <w:top w:val="nil"/>
                                    <w:bottom w:val="single" w:color="000000" w:sz="6" w:space="0"/>
                                    <w:right w:val="single" w:color="000000" w:sz="4" w:space="0"/>
                                  </w:tcBorders>
                                </w:tcPr>
                                <w:p>
                                  <w:pPr>
                                    <w:rPr>
                                      <w:sz w:val="2"/>
                                      <w:szCs w:val="2"/>
                                    </w:rPr>
                                  </w:pPr>
                                </w:p>
                              </w:tc>
                              <w:tc>
                                <w:tcPr>
                                  <w:tcW w:w="7439" w:type="dxa"/>
                                  <w:gridSpan w:val="20"/>
                                  <w:tcBorders>
                                    <w:top w:val="single" w:color="000000" w:sz="6" w:space="0"/>
                                    <w:left w:val="single" w:color="000000" w:sz="4" w:space="0"/>
                                    <w:bottom w:val="single" w:color="000000" w:sz="6" w:space="0"/>
                                  </w:tcBorders>
                                </w:tcPr>
                                <w:p>
                                  <w:pPr>
                                    <w:pStyle w:val="9"/>
                                    <w:tabs>
                                      <w:tab w:val="left" w:pos="2862"/>
                                    </w:tabs>
                                    <w:spacing w:before="3"/>
                                    <w:ind w:left="112"/>
                                    <w:rPr>
                                      <w:sz w:val="21"/>
                                    </w:rPr>
                                  </w:pPr>
                                  <w:r>
                                    <w:rPr>
                                      <w:rFonts w:ascii="Calibri" w:hAnsi="Calibri" w:eastAsia="Calibri"/>
                                      <w:sz w:val="21"/>
                                    </w:rPr>
                                    <w:t xml:space="preserve">□ </w:t>
                                  </w:r>
                                  <w:r>
                                    <w:rPr>
                                      <w:rFonts w:ascii="Calibri" w:hAnsi="Calibri" w:eastAsia="Calibri"/>
                                      <w:spacing w:val="8"/>
                                      <w:sz w:val="21"/>
                                    </w:rPr>
                                    <w:t xml:space="preserve"> </w:t>
                                  </w:r>
                                  <w:r>
                                    <w:rPr>
                                      <w:sz w:val="21"/>
                                    </w:rPr>
                                    <w:t>理论考试</w:t>
                                  </w:r>
                                  <w:r>
                                    <w:rPr>
                                      <w:sz w:val="21"/>
                                    </w:rPr>
                                    <w:tab/>
                                  </w:r>
                                  <w:r>
                                    <w:rPr>
                                      <w:rFonts w:ascii="Calibri" w:hAnsi="Calibri" w:eastAsia="Calibri"/>
                                      <w:sz w:val="21"/>
                                    </w:rPr>
                                    <w:t>□</w:t>
                                  </w:r>
                                  <w:r>
                                    <w:rPr>
                                      <w:rFonts w:ascii="Calibri" w:hAnsi="Calibri" w:eastAsia="Calibri"/>
                                      <w:spacing w:val="11"/>
                                      <w:sz w:val="21"/>
                                    </w:rPr>
                                    <w:t xml:space="preserve"> </w:t>
                                  </w:r>
                                  <w:r>
                                    <w:rPr>
                                      <w:sz w:val="21"/>
                                    </w:rPr>
                                    <w:t>实际操作考试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1356" w:type="dxa"/>
                                  <w:vMerge w:val="continue"/>
                                  <w:tcBorders>
                                    <w:top w:val="nil"/>
                                    <w:bottom w:val="single" w:color="000000" w:sz="6" w:space="0"/>
                                    <w:right w:val="single" w:color="000000" w:sz="4" w:space="0"/>
                                  </w:tcBorders>
                                </w:tcPr>
                                <w:p>
                                  <w:pPr>
                                    <w:rPr>
                                      <w:sz w:val="2"/>
                                      <w:szCs w:val="2"/>
                                    </w:rPr>
                                  </w:pPr>
                                </w:p>
                              </w:tc>
                              <w:tc>
                                <w:tcPr>
                                  <w:tcW w:w="7439" w:type="dxa"/>
                                  <w:gridSpan w:val="20"/>
                                  <w:tcBorders>
                                    <w:top w:val="single" w:color="000000" w:sz="6" w:space="0"/>
                                    <w:left w:val="single" w:color="000000" w:sz="4" w:space="0"/>
                                    <w:bottom w:val="single" w:color="000000" w:sz="6" w:space="0"/>
                                  </w:tcBorders>
                                </w:tcPr>
                                <w:p>
                                  <w:pPr>
                                    <w:pStyle w:val="9"/>
                                    <w:tabs>
                                      <w:tab w:val="left" w:pos="2862"/>
                                    </w:tabs>
                                    <w:spacing w:before="3"/>
                                    <w:ind w:left="112"/>
                                    <w:rPr>
                                      <w:sz w:val="21"/>
                                    </w:rPr>
                                  </w:pPr>
                                  <w:r>
                                    <w:rPr>
                                      <w:rFonts w:ascii="Calibri" w:hAnsi="Calibri" w:eastAsia="Calibri"/>
                                      <w:sz w:val="21"/>
                                    </w:rPr>
                                    <w:t xml:space="preserve">□ </w:t>
                                  </w:r>
                                  <w:r>
                                    <w:rPr>
                                      <w:rFonts w:ascii="Calibri" w:hAnsi="Calibri" w:eastAsia="Calibri"/>
                                      <w:spacing w:val="8"/>
                                      <w:sz w:val="21"/>
                                    </w:rPr>
                                    <w:t xml:space="preserve"> </w:t>
                                  </w:r>
                                  <w:r>
                                    <w:rPr>
                                      <w:sz w:val="21"/>
                                    </w:rPr>
                                    <w:t>初考</w:t>
                                  </w:r>
                                  <w:r>
                                    <w:rPr>
                                      <w:sz w:val="21"/>
                                    </w:rPr>
                                    <w:tab/>
                                  </w:r>
                                  <w:r>
                                    <w:rPr>
                                      <w:rFonts w:ascii="Calibri" w:hAnsi="Calibri" w:eastAsia="Calibri"/>
                                      <w:sz w:val="21"/>
                                    </w:rPr>
                                    <w:t>□</w:t>
                                  </w:r>
                                  <w:r>
                                    <w:rPr>
                                      <w:rFonts w:ascii="Calibri" w:hAnsi="Calibri" w:eastAsia="Calibri"/>
                                      <w:spacing w:val="11"/>
                                      <w:sz w:val="21"/>
                                    </w:rPr>
                                    <w:t xml:space="preserve"> </w:t>
                                  </w:r>
                                  <w:r>
                                    <w:rPr>
                                      <w:sz w:val="21"/>
                                    </w:rPr>
                                    <w:t>补考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7" w:hRule="atLeast"/>
                              </w:trPr>
                              <w:tc>
                                <w:tcPr>
                                  <w:tcW w:w="8795" w:type="dxa"/>
                                  <w:gridSpan w:val="21"/>
                                  <w:tcBorders>
                                    <w:top w:val="single" w:color="000000" w:sz="6" w:space="0"/>
                                    <w:bottom w:val="single" w:color="000000" w:sz="6" w:space="0"/>
                                  </w:tcBorders>
                                </w:tcPr>
                                <w:p>
                                  <w:pPr>
                                    <w:pStyle w:val="9"/>
                                    <w:spacing w:before="49" w:line="285" w:lineRule="auto"/>
                                    <w:ind w:left="215" w:right="-29" w:firstLine="451"/>
                                    <w:rPr>
                                      <w:sz w:val="21"/>
                                    </w:rPr>
                                  </w:pPr>
                                  <w:r>
                                    <w:rPr>
                                      <w:sz w:val="21"/>
                                    </w:rPr>
                                    <w:t>本人或单位对以上所填内容和提交申报材料的真实性负责，没有违反《中华人民共和国</w:t>
                                  </w:r>
                                  <w:r>
                                    <w:rPr>
                                      <w:spacing w:val="-3"/>
                                      <w:w w:val="95"/>
                                      <w:sz w:val="21"/>
                                    </w:rPr>
                                    <w:t>内河船舶船员适任考试和发证规则》及有关法律、法规规定的情况，并愿意承担相应的责任。</w:t>
                                  </w:r>
                                </w:p>
                                <w:p>
                                  <w:pPr>
                                    <w:pStyle w:val="9"/>
                                    <w:spacing w:before="3"/>
                                    <w:rPr>
                                      <w:rFonts w:ascii="华光小标宋_CNKI"/>
                                      <w:sz w:val="15"/>
                                    </w:rPr>
                                  </w:pPr>
                                </w:p>
                                <w:p>
                                  <w:pPr>
                                    <w:pStyle w:val="9"/>
                                    <w:tabs>
                                      <w:tab w:val="left" w:pos="5065"/>
                                      <w:tab w:val="left" w:pos="5694"/>
                                      <w:tab w:val="left" w:pos="6486"/>
                                    </w:tabs>
                                    <w:spacing w:line="320" w:lineRule="atLeast"/>
                                    <w:ind w:left="4434" w:right="-29" w:hanging="627"/>
                                    <w:rPr>
                                      <w:sz w:val="21"/>
                                    </w:rPr>
                                  </w:pPr>
                                  <w:r>
                                    <w:rPr>
                                      <w:sz w:val="21"/>
                                    </w:rPr>
                                    <w:t>申 请 人</w:t>
                                  </w:r>
                                  <w:r>
                                    <w:rPr>
                                      <w:spacing w:val="-1"/>
                                      <w:sz w:val="21"/>
                                    </w:rPr>
                                    <w:t xml:space="preserve"> </w:t>
                                  </w:r>
                                  <w:r>
                                    <w:rPr>
                                      <w:spacing w:val="-27"/>
                                      <w:sz w:val="21"/>
                                    </w:rPr>
                                    <w:t>：</w:t>
                                  </w:r>
                                  <w:r>
                                    <w:rPr>
                                      <w:spacing w:val="-27"/>
                                      <w:sz w:val="21"/>
                                      <w:u w:val="single"/>
                                    </w:rPr>
                                    <w:t xml:space="preserve"> </w:t>
                                  </w:r>
                                  <w:r>
                                    <w:rPr>
                                      <w:spacing w:val="-27"/>
                                      <w:sz w:val="21"/>
                                      <w:u w:val="single"/>
                                    </w:rPr>
                                    <w:tab/>
                                  </w:r>
                                  <w:r>
                                    <w:rPr>
                                      <w:spacing w:val="-27"/>
                                      <w:sz w:val="21"/>
                                      <w:u w:val="single"/>
                                    </w:rPr>
                                    <w:tab/>
                                  </w:r>
                                  <w:r>
                                    <w:rPr>
                                      <w:spacing w:val="-27"/>
                                      <w:sz w:val="21"/>
                                      <w:u w:val="single"/>
                                    </w:rPr>
                                    <w:tab/>
                                  </w:r>
                                  <w:r>
                                    <w:rPr>
                                      <w:sz w:val="21"/>
                                    </w:rPr>
                                    <w:t>（个人签名或单位盖章） 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8795" w:type="dxa"/>
                                  <w:gridSpan w:val="21"/>
                                  <w:tcBorders>
                                    <w:top w:val="single" w:color="000000" w:sz="6" w:space="0"/>
                                  </w:tcBorders>
                                </w:tcPr>
                                <w:p>
                                  <w:pPr>
                                    <w:pStyle w:val="9"/>
                                    <w:spacing w:before="75"/>
                                    <w:ind w:left="110"/>
                                    <w:rPr>
                                      <w:sz w:val="21"/>
                                    </w:rPr>
                                  </w:pPr>
                                  <w:r>
                                    <w:rPr>
                                      <w:sz w:val="21"/>
                                    </w:rPr>
                                    <w:t>备注：</w:t>
                                  </w:r>
                                </w:p>
                              </w:tc>
                            </w:tr>
                          </w:tbl>
                          <w:p>
                            <w:pPr>
                              <w:pStyle w:val="4"/>
                            </w:pPr>
                          </w:p>
                        </w:txbxContent>
                      </wps:txbx>
                      <wps:bodyPr lIns="0" tIns="0" rIns="0" bIns="0" upright="1"/>
                    </wps:wsp>
                  </a:graphicData>
                </a:graphic>
              </wp:anchor>
            </w:drawing>
          </mc:Choice>
          <mc:Fallback>
            <w:pict>
              <v:shape id="文本框 116" o:spid="_x0000_s1026" o:spt="202" type="#_x0000_t202" style="position:absolute;left:0pt;margin-left:77.15pt;margin-top:30.35pt;height:546.55pt;width:441.4pt;mso-position-horizontal-relative:page;z-index:251677696;mso-width-relative:page;mso-height-relative:page;" filled="f" stroked="f" coordsize="21600,21600" o:gfxdata="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lYGiDaAAAADAEAAA8AAAAAAAAAAQAgAAAAIgAAAGRycy9kb3ducmV2Lnht&#10;bFBLAQIUABQAAAAIAIdO4kC8d5BYvgEAAHcDAAAOAAAAAAAAAAEAIAAAACkBAABkcnMvZTJvRG9j&#10;LnhtbFBLBQYAAAAABgAGAFkBAABZBQ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56"/>
                        <w:gridCol w:w="302"/>
                        <w:gridCol w:w="304"/>
                        <w:gridCol w:w="304"/>
                        <w:gridCol w:w="304"/>
                        <w:gridCol w:w="304"/>
                        <w:gridCol w:w="304"/>
                        <w:gridCol w:w="350"/>
                        <w:gridCol w:w="259"/>
                        <w:gridCol w:w="305"/>
                        <w:gridCol w:w="305"/>
                        <w:gridCol w:w="305"/>
                        <w:gridCol w:w="305"/>
                        <w:gridCol w:w="180"/>
                        <w:gridCol w:w="125"/>
                        <w:gridCol w:w="307"/>
                        <w:gridCol w:w="305"/>
                        <w:gridCol w:w="303"/>
                        <w:gridCol w:w="305"/>
                        <w:gridCol w:w="307"/>
                        <w:gridCol w:w="1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80" w:hRule="atLeast"/>
                        </w:trPr>
                        <w:tc>
                          <w:tcPr>
                            <w:tcW w:w="1356" w:type="dxa"/>
                            <w:tcBorders>
                              <w:bottom w:val="single" w:color="000000" w:sz="6" w:space="0"/>
                              <w:right w:val="single" w:color="000000" w:sz="4" w:space="0"/>
                            </w:tcBorders>
                          </w:tcPr>
                          <w:p>
                            <w:pPr>
                              <w:pStyle w:val="9"/>
                              <w:spacing w:before="129"/>
                              <w:ind w:left="132" w:right="118"/>
                              <w:jc w:val="center"/>
                              <w:rPr>
                                <w:sz w:val="21"/>
                              </w:rPr>
                            </w:pPr>
                            <w:r>
                              <w:rPr>
                                <w:sz w:val="21"/>
                              </w:rPr>
                              <w:t>姓名</w:t>
                            </w:r>
                          </w:p>
                        </w:tc>
                        <w:tc>
                          <w:tcPr>
                            <w:tcW w:w="1214" w:type="dxa"/>
                            <w:gridSpan w:val="4"/>
                            <w:tcBorders>
                              <w:left w:val="single" w:color="000000" w:sz="4" w:space="0"/>
                              <w:bottom w:val="single" w:color="000000" w:sz="6" w:space="0"/>
                              <w:right w:val="single" w:color="000000" w:sz="4" w:space="0"/>
                            </w:tcBorders>
                          </w:tcPr>
                          <w:p>
                            <w:pPr>
                              <w:pStyle w:val="9"/>
                              <w:rPr>
                                <w:rFonts w:ascii="Times New Roman"/>
                                <w:sz w:val="20"/>
                              </w:rPr>
                            </w:pPr>
                          </w:p>
                        </w:tc>
                        <w:tc>
                          <w:tcPr>
                            <w:tcW w:w="958" w:type="dxa"/>
                            <w:gridSpan w:val="3"/>
                            <w:tcBorders>
                              <w:top w:val="single" w:color="000000" w:sz="4" w:space="0"/>
                              <w:left w:val="single" w:color="000000" w:sz="4" w:space="0"/>
                              <w:bottom w:val="single" w:color="000000" w:sz="6" w:space="0"/>
                              <w:right w:val="single" w:color="000000" w:sz="4" w:space="0"/>
                            </w:tcBorders>
                          </w:tcPr>
                          <w:p>
                            <w:pPr>
                              <w:pStyle w:val="9"/>
                              <w:spacing w:before="129"/>
                              <w:ind w:left="278"/>
                              <w:rPr>
                                <w:sz w:val="21"/>
                              </w:rPr>
                            </w:pPr>
                            <w:r>
                              <w:rPr>
                                <w:sz w:val="21"/>
                              </w:rPr>
                              <w:t>性别</w:t>
                            </w:r>
                          </w:p>
                        </w:tc>
                        <w:tc>
                          <w:tcPr>
                            <w:tcW w:w="869" w:type="dxa"/>
                            <w:gridSpan w:val="3"/>
                            <w:tcBorders>
                              <w:left w:val="single" w:color="000000" w:sz="4" w:space="0"/>
                              <w:bottom w:val="single" w:color="000000" w:sz="6" w:space="0"/>
                              <w:right w:val="single" w:color="000000" w:sz="6" w:space="0"/>
                            </w:tcBorders>
                          </w:tcPr>
                          <w:p>
                            <w:pPr>
                              <w:pStyle w:val="9"/>
                              <w:rPr>
                                <w:rFonts w:ascii="Times New Roman"/>
                                <w:sz w:val="20"/>
                              </w:rPr>
                            </w:pPr>
                          </w:p>
                        </w:tc>
                        <w:tc>
                          <w:tcPr>
                            <w:tcW w:w="1222" w:type="dxa"/>
                            <w:gridSpan w:val="5"/>
                            <w:tcBorders>
                              <w:left w:val="single" w:color="000000" w:sz="6" w:space="0"/>
                              <w:bottom w:val="single" w:color="000000" w:sz="6" w:space="0"/>
                              <w:right w:val="single" w:color="000000" w:sz="4" w:space="0"/>
                            </w:tcBorders>
                          </w:tcPr>
                          <w:p>
                            <w:pPr>
                              <w:pStyle w:val="9"/>
                              <w:spacing w:before="129"/>
                              <w:ind w:left="196"/>
                              <w:rPr>
                                <w:sz w:val="21"/>
                              </w:rPr>
                            </w:pPr>
                            <w:r>
                              <w:rPr>
                                <w:sz w:val="21"/>
                              </w:rPr>
                              <w:t>出生日期</w:t>
                            </w:r>
                          </w:p>
                        </w:tc>
                        <w:tc>
                          <w:tcPr>
                            <w:tcW w:w="1220" w:type="dxa"/>
                            <w:gridSpan w:val="4"/>
                            <w:tcBorders>
                              <w:left w:val="single" w:color="000000" w:sz="4" w:space="0"/>
                              <w:bottom w:val="single" w:color="000000" w:sz="6" w:space="0"/>
                              <w:right w:val="single" w:color="000000" w:sz="6" w:space="0"/>
                            </w:tcBorders>
                          </w:tcPr>
                          <w:p>
                            <w:pPr>
                              <w:pStyle w:val="9"/>
                              <w:rPr>
                                <w:rFonts w:ascii="Times New Roman"/>
                                <w:sz w:val="20"/>
                              </w:rPr>
                            </w:pPr>
                          </w:p>
                        </w:tc>
                        <w:tc>
                          <w:tcPr>
                            <w:tcW w:w="1956" w:type="dxa"/>
                            <w:vMerge w:val="restart"/>
                            <w:tcBorders>
                              <w:left w:val="single" w:color="000000" w:sz="6" w:space="0"/>
                              <w:bottom w:val="single" w:color="000000" w:sz="6" w:space="0"/>
                            </w:tcBorders>
                            <w:textDirection w:val="tbRl"/>
                          </w:tcPr>
                          <w:p>
                            <w:pPr>
                              <w:pStyle w:val="9"/>
                              <w:spacing w:before="10"/>
                              <w:rPr>
                                <w:rFonts w:ascii="华光小标宋_CNKI"/>
                                <w:sz w:val="24"/>
                              </w:rPr>
                            </w:pPr>
                          </w:p>
                          <w:p>
                            <w:pPr>
                              <w:pStyle w:val="9"/>
                              <w:tabs>
                                <w:tab w:val="left" w:pos="603"/>
                              </w:tabs>
                              <w:spacing w:line="285" w:lineRule="auto"/>
                              <w:ind w:left="183" w:right="182"/>
                              <w:jc w:val="center"/>
                              <w:rPr>
                                <w:sz w:val="21"/>
                              </w:rPr>
                            </w:pPr>
                            <w:r>
                              <w:rPr>
                                <w:sz w:val="21"/>
                              </w:rPr>
                              <w:t>近期正面直边５厘</w:t>
                            </w:r>
                            <w:r>
                              <w:rPr>
                                <w:spacing w:val="-16"/>
                                <w:sz w:val="21"/>
                              </w:rPr>
                              <w:t>米</w:t>
                            </w:r>
                            <w:r>
                              <w:rPr>
                                <w:sz w:val="21"/>
                              </w:rPr>
                              <w:t>免冠白底彩色照片 照</w:t>
                            </w:r>
                            <w:r>
                              <w:rPr>
                                <w:sz w:val="21"/>
                              </w:rPr>
                              <w:tab/>
                            </w:r>
                            <w:r>
                              <w:rPr>
                                <w:sz w:val="21"/>
                              </w:rPr>
                              <w:t>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8" w:hRule="atLeast"/>
                        </w:trPr>
                        <w:tc>
                          <w:tcPr>
                            <w:tcW w:w="1356" w:type="dxa"/>
                            <w:tcBorders>
                              <w:top w:val="single" w:color="000000" w:sz="6" w:space="0"/>
                              <w:bottom w:val="single" w:color="000000" w:sz="6" w:space="0"/>
                              <w:right w:val="single" w:color="000000" w:sz="4" w:space="0"/>
                            </w:tcBorders>
                          </w:tcPr>
                          <w:p>
                            <w:pPr>
                              <w:pStyle w:val="9"/>
                              <w:spacing w:before="137"/>
                              <w:ind w:left="132" w:right="118"/>
                              <w:jc w:val="center"/>
                              <w:rPr>
                                <w:sz w:val="21"/>
                              </w:rPr>
                            </w:pPr>
                            <w:r>
                              <w:rPr>
                                <w:sz w:val="21"/>
                              </w:rPr>
                              <w:t>身份证号码</w:t>
                            </w:r>
                          </w:p>
                        </w:tc>
                        <w:tc>
                          <w:tcPr>
                            <w:tcW w:w="302" w:type="dxa"/>
                            <w:tcBorders>
                              <w:top w:val="single" w:color="000000" w:sz="6" w:space="0"/>
                              <w:left w:val="single" w:color="000000" w:sz="4"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4"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50"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259"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7"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3"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5"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307" w:type="dxa"/>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1956"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5" w:hRule="atLeast"/>
                        </w:trPr>
                        <w:tc>
                          <w:tcPr>
                            <w:tcW w:w="1356" w:type="dxa"/>
                            <w:tcBorders>
                              <w:top w:val="single" w:color="000000" w:sz="6" w:space="0"/>
                              <w:bottom w:val="single" w:color="000000" w:sz="6" w:space="0"/>
                              <w:right w:val="single" w:color="000000" w:sz="6" w:space="0"/>
                            </w:tcBorders>
                          </w:tcPr>
                          <w:p>
                            <w:pPr>
                              <w:pStyle w:val="9"/>
                              <w:spacing w:before="147"/>
                              <w:ind w:left="238" w:right="219"/>
                              <w:jc w:val="center"/>
                              <w:rPr>
                                <w:sz w:val="21"/>
                              </w:rPr>
                            </w:pPr>
                            <w:r>
                              <w:rPr>
                                <w:sz w:val="21"/>
                              </w:rPr>
                              <w:t>联系电话</w:t>
                            </w:r>
                          </w:p>
                        </w:tc>
                        <w:tc>
                          <w:tcPr>
                            <w:tcW w:w="5483" w:type="dxa"/>
                            <w:gridSpan w:val="19"/>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1956"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6" w:hRule="atLeast"/>
                        </w:trPr>
                        <w:tc>
                          <w:tcPr>
                            <w:tcW w:w="1356" w:type="dxa"/>
                            <w:tcBorders>
                              <w:top w:val="single" w:color="000000" w:sz="6" w:space="0"/>
                              <w:bottom w:val="single" w:color="000000" w:sz="6" w:space="0"/>
                              <w:right w:val="single" w:color="000000" w:sz="6" w:space="0"/>
                            </w:tcBorders>
                          </w:tcPr>
                          <w:p>
                            <w:pPr>
                              <w:pStyle w:val="9"/>
                              <w:rPr>
                                <w:rFonts w:ascii="华光小标宋_CNKI"/>
                                <w:sz w:val="14"/>
                              </w:rPr>
                            </w:pPr>
                          </w:p>
                          <w:p>
                            <w:pPr>
                              <w:pStyle w:val="9"/>
                              <w:ind w:left="238" w:right="219"/>
                              <w:jc w:val="center"/>
                              <w:rPr>
                                <w:sz w:val="21"/>
                              </w:rPr>
                            </w:pPr>
                            <w:r>
                              <w:rPr>
                                <w:sz w:val="21"/>
                              </w:rPr>
                              <w:t>联系地址</w:t>
                            </w:r>
                          </w:p>
                        </w:tc>
                        <w:tc>
                          <w:tcPr>
                            <w:tcW w:w="5483" w:type="dxa"/>
                            <w:gridSpan w:val="19"/>
                            <w:tcBorders>
                              <w:top w:val="single" w:color="000000" w:sz="6" w:space="0"/>
                              <w:left w:val="single" w:color="000000" w:sz="6" w:space="0"/>
                              <w:bottom w:val="single" w:color="000000" w:sz="6" w:space="0"/>
                              <w:right w:val="single" w:color="000000" w:sz="6" w:space="0"/>
                            </w:tcBorders>
                          </w:tcPr>
                          <w:p>
                            <w:pPr>
                              <w:pStyle w:val="9"/>
                              <w:rPr>
                                <w:rFonts w:ascii="Times New Roman"/>
                                <w:sz w:val="20"/>
                              </w:rPr>
                            </w:pPr>
                          </w:p>
                        </w:tc>
                        <w:tc>
                          <w:tcPr>
                            <w:tcW w:w="1956"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4" w:hRule="atLeast"/>
                        </w:trPr>
                        <w:tc>
                          <w:tcPr>
                            <w:tcW w:w="1356" w:type="dxa"/>
                            <w:vMerge w:val="restart"/>
                            <w:tcBorders>
                              <w:top w:val="single" w:color="000000" w:sz="6" w:space="0"/>
                              <w:bottom w:val="single" w:color="000000" w:sz="6" w:space="0"/>
                              <w:right w:val="single" w:color="000000" w:sz="6" w:space="0"/>
                            </w:tcBorders>
                          </w:tcPr>
                          <w:p>
                            <w:pPr>
                              <w:pStyle w:val="9"/>
                              <w:spacing w:before="3" w:line="320" w:lineRule="exact"/>
                              <w:ind w:left="110" w:right="86"/>
                              <w:jc w:val="both"/>
                              <w:rPr>
                                <w:sz w:val="21"/>
                              </w:rPr>
                            </w:pPr>
                            <w:r>
                              <w:rPr>
                                <w:sz w:val="21"/>
                              </w:rPr>
                              <w:t>驾驶类或轮机类院校毕业生填写</w:t>
                            </w:r>
                          </w:p>
                        </w:tc>
                        <w:tc>
                          <w:tcPr>
                            <w:tcW w:w="1214" w:type="dxa"/>
                            <w:gridSpan w:val="4"/>
                            <w:tcBorders>
                              <w:top w:val="single" w:color="000000" w:sz="6" w:space="0"/>
                              <w:left w:val="single" w:color="000000" w:sz="6" w:space="0"/>
                              <w:bottom w:val="single" w:color="000000" w:sz="6" w:space="0"/>
                              <w:right w:val="single" w:color="000000" w:sz="4" w:space="0"/>
                            </w:tcBorders>
                          </w:tcPr>
                          <w:p>
                            <w:pPr>
                              <w:pStyle w:val="9"/>
                              <w:spacing w:before="89"/>
                              <w:ind w:left="191"/>
                              <w:rPr>
                                <w:sz w:val="21"/>
                              </w:rPr>
                            </w:pPr>
                            <w:r>
                              <w:rPr>
                                <w:sz w:val="21"/>
                              </w:rPr>
                              <w:t>毕业院校</w:t>
                            </w:r>
                          </w:p>
                        </w:tc>
                        <w:tc>
                          <w:tcPr>
                            <w:tcW w:w="3049" w:type="dxa"/>
                            <w:gridSpan w:val="11"/>
                            <w:tcBorders>
                              <w:top w:val="single" w:color="000000" w:sz="6" w:space="0"/>
                              <w:left w:val="single" w:color="000000" w:sz="4" w:space="0"/>
                              <w:bottom w:val="single" w:color="000000" w:sz="6" w:space="0"/>
                              <w:right w:val="single" w:color="000000" w:sz="4" w:space="0"/>
                            </w:tcBorders>
                          </w:tcPr>
                          <w:p>
                            <w:pPr>
                              <w:pStyle w:val="9"/>
                              <w:rPr>
                                <w:rFonts w:ascii="Times New Roman"/>
                                <w:sz w:val="20"/>
                              </w:rPr>
                            </w:pPr>
                          </w:p>
                        </w:tc>
                        <w:tc>
                          <w:tcPr>
                            <w:tcW w:w="1220" w:type="dxa"/>
                            <w:gridSpan w:val="4"/>
                            <w:tcBorders>
                              <w:top w:val="single" w:color="000000" w:sz="6" w:space="0"/>
                              <w:left w:val="single" w:color="000000" w:sz="4" w:space="0"/>
                              <w:bottom w:val="single" w:color="000000" w:sz="6" w:space="0"/>
                              <w:right w:val="single" w:color="000000" w:sz="4" w:space="0"/>
                            </w:tcBorders>
                          </w:tcPr>
                          <w:p>
                            <w:pPr>
                              <w:pStyle w:val="9"/>
                              <w:spacing w:before="89"/>
                              <w:ind w:left="409"/>
                              <w:rPr>
                                <w:sz w:val="21"/>
                              </w:rPr>
                            </w:pPr>
                            <w:r>
                              <w:rPr>
                                <w:sz w:val="21"/>
                              </w:rPr>
                              <w:t>专业</w:t>
                            </w:r>
                          </w:p>
                        </w:tc>
                        <w:tc>
                          <w:tcPr>
                            <w:tcW w:w="1956" w:type="dxa"/>
                            <w:tcBorders>
                              <w:top w:val="single" w:color="000000" w:sz="6" w:space="0"/>
                              <w:left w:val="single" w:color="000000" w:sz="4" w:space="0"/>
                              <w:bottom w:val="single" w:color="000000" w:sz="6"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57" w:hRule="atLeast"/>
                        </w:trPr>
                        <w:tc>
                          <w:tcPr>
                            <w:tcW w:w="1356" w:type="dxa"/>
                            <w:vMerge w:val="continue"/>
                            <w:tcBorders>
                              <w:top w:val="nil"/>
                              <w:bottom w:val="single" w:color="000000" w:sz="6" w:space="0"/>
                              <w:right w:val="single" w:color="000000" w:sz="6" w:space="0"/>
                            </w:tcBorders>
                          </w:tcPr>
                          <w:p>
                            <w:pPr>
                              <w:rPr>
                                <w:sz w:val="2"/>
                                <w:szCs w:val="2"/>
                              </w:rPr>
                            </w:pPr>
                          </w:p>
                        </w:tc>
                        <w:tc>
                          <w:tcPr>
                            <w:tcW w:w="1214" w:type="dxa"/>
                            <w:gridSpan w:val="4"/>
                            <w:tcBorders>
                              <w:top w:val="single" w:color="000000" w:sz="6" w:space="0"/>
                              <w:left w:val="single" w:color="000000" w:sz="6" w:space="0"/>
                              <w:bottom w:val="single" w:color="000000" w:sz="6" w:space="0"/>
                              <w:right w:val="single" w:color="000000" w:sz="4" w:space="0"/>
                            </w:tcBorders>
                          </w:tcPr>
                          <w:p>
                            <w:pPr>
                              <w:pStyle w:val="9"/>
                              <w:spacing w:before="116"/>
                              <w:ind w:left="191"/>
                              <w:rPr>
                                <w:sz w:val="21"/>
                              </w:rPr>
                            </w:pPr>
                            <w:r>
                              <w:rPr>
                                <w:sz w:val="21"/>
                              </w:rPr>
                              <w:t>毕业时间</w:t>
                            </w:r>
                          </w:p>
                        </w:tc>
                        <w:tc>
                          <w:tcPr>
                            <w:tcW w:w="3049" w:type="dxa"/>
                            <w:gridSpan w:val="11"/>
                            <w:tcBorders>
                              <w:top w:val="single" w:color="000000" w:sz="6" w:space="0"/>
                              <w:left w:val="single" w:color="000000" w:sz="4" w:space="0"/>
                              <w:bottom w:val="single" w:color="000000" w:sz="6" w:space="0"/>
                              <w:right w:val="single" w:color="000000" w:sz="4" w:space="0"/>
                            </w:tcBorders>
                          </w:tcPr>
                          <w:p>
                            <w:pPr>
                              <w:pStyle w:val="9"/>
                              <w:rPr>
                                <w:rFonts w:ascii="Times New Roman"/>
                                <w:sz w:val="20"/>
                              </w:rPr>
                            </w:pPr>
                          </w:p>
                        </w:tc>
                        <w:tc>
                          <w:tcPr>
                            <w:tcW w:w="1220" w:type="dxa"/>
                            <w:gridSpan w:val="4"/>
                            <w:tcBorders>
                              <w:top w:val="single" w:color="000000" w:sz="6" w:space="0"/>
                              <w:left w:val="single" w:color="000000" w:sz="4" w:space="0"/>
                              <w:bottom w:val="single" w:color="000000" w:sz="6" w:space="0"/>
                              <w:right w:val="single" w:color="000000" w:sz="4" w:space="0"/>
                            </w:tcBorders>
                          </w:tcPr>
                          <w:p>
                            <w:pPr>
                              <w:pStyle w:val="9"/>
                              <w:spacing w:before="116"/>
                              <w:ind w:left="409"/>
                              <w:rPr>
                                <w:sz w:val="21"/>
                              </w:rPr>
                            </w:pPr>
                            <w:r>
                              <w:rPr>
                                <w:sz w:val="21"/>
                              </w:rPr>
                              <w:t>学历</w:t>
                            </w:r>
                          </w:p>
                        </w:tc>
                        <w:tc>
                          <w:tcPr>
                            <w:tcW w:w="1956" w:type="dxa"/>
                            <w:tcBorders>
                              <w:top w:val="single" w:color="000000" w:sz="6" w:space="0"/>
                              <w:left w:val="single" w:color="000000" w:sz="4" w:space="0"/>
                              <w:bottom w:val="single" w:color="000000" w:sz="6" w:space="0"/>
                            </w:tcBorders>
                          </w:tcPr>
                          <w:p>
                            <w:pPr>
                              <w:pStyle w:val="9"/>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7" w:hRule="atLeast"/>
                        </w:trPr>
                        <w:tc>
                          <w:tcPr>
                            <w:tcW w:w="1356" w:type="dxa"/>
                            <w:vMerge w:val="restart"/>
                            <w:tcBorders>
                              <w:top w:val="single" w:color="000000" w:sz="6" w:space="0"/>
                              <w:bottom w:val="single" w:color="000000" w:sz="6" w:space="0"/>
                              <w:right w:val="single" w:color="000000" w:sz="6" w:space="0"/>
                            </w:tcBorders>
                          </w:tcPr>
                          <w:p>
                            <w:pPr>
                              <w:pStyle w:val="9"/>
                              <w:spacing w:before="81" w:line="288" w:lineRule="auto"/>
                              <w:ind w:left="573" w:right="134" w:hanging="420"/>
                              <w:rPr>
                                <w:sz w:val="21"/>
                              </w:rPr>
                            </w:pPr>
                            <w:r>
                              <w:rPr>
                                <w:sz w:val="21"/>
                              </w:rPr>
                              <w:t>现持适任证书</w:t>
                            </w:r>
                          </w:p>
                        </w:tc>
                        <w:tc>
                          <w:tcPr>
                            <w:tcW w:w="7439" w:type="dxa"/>
                            <w:gridSpan w:val="20"/>
                            <w:tcBorders>
                              <w:top w:val="single" w:color="000000" w:sz="6" w:space="0"/>
                              <w:left w:val="single" w:color="000000" w:sz="6" w:space="0"/>
                              <w:bottom w:val="single" w:color="000000" w:sz="6" w:space="0"/>
                            </w:tcBorders>
                          </w:tcPr>
                          <w:p>
                            <w:pPr>
                              <w:pStyle w:val="9"/>
                              <w:spacing w:before="7"/>
                              <w:ind w:left="110"/>
                              <w:rPr>
                                <w:sz w:val="21"/>
                              </w:rPr>
                            </w:pPr>
                            <w:r>
                              <w:rPr>
                                <w:sz w:val="21"/>
                              </w:rPr>
                              <w:t>类别</w:t>
                            </w:r>
                            <w:r>
                              <w:rPr>
                                <w:rFonts w:ascii="Calibri" w:eastAsia="Calibri"/>
                                <w:sz w:val="21"/>
                              </w:rPr>
                              <w:t>/</w:t>
                            </w:r>
                            <w:r>
                              <w:rPr>
                                <w:sz w:val="21"/>
                              </w:rPr>
                              <w:t>职务资格：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0" w:hRule="atLeast"/>
                        </w:trPr>
                        <w:tc>
                          <w:tcPr>
                            <w:tcW w:w="1356" w:type="dxa"/>
                            <w:vMerge w:val="continue"/>
                            <w:tcBorders>
                              <w:top w:val="nil"/>
                              <w:bottom w:val="single" w:color="000000" w:sz="6" w:space="0"/>
                              <w:right w:val="single" w:color="000000" w:sz="6" w:space="0"/>
                            </w:tcBorders>
                          </w:tcPr>
                          <w:p>
                            <w:pPr>
                              <w:rPr>
                                <w:sz w:val="2"/>
                                <w:szCs w:val="2"/>
                              </w:rPr>
                            </w:pPr>
                          </w:p>
                        </w:tc>
                        <w:tc>
                          <w:tcPr>
                            <w:tcW w:w="7439" w:type="dxa"/>
                            <w:gridSpan w:val="20"/>
                            <w:tcBorders>
                              <w:top w:val="single" w:color="000000" w:sz="6" w:space="0"/>
                              <w:left w:val="single" w:color="000000" w:sz="6" w:space="0"/>
                              <w:bottom w:val="single" w:color="000000" w:sz="6" w:space="0"/>
                            </w:tcBorders>
                          </w:tcPr>
                          <w:p>
                            <w:pPr>
                              <w:pStyle w:val="9"/>
                              <w:tabs>
                                <w:tab w:val="left" w:pos="3261"/>
                              </w:tabs>
                              <w:spacing w:before="118"/>
                              <w:ind w:left="110"/>
                              <w:rPr>
                                <w:sz w:val="21"/>
                              </w:rPr>
                            </w:pPr>
                            <w:r>
                              <w:rPr>
                                <w:sz w:val="21"/>
                              </w:rPr>
                              <w:t>发证日期：</w:t>
                            </w:r>
                            <w:r>
                              <w:rPr>
                                <w:sz w:val="21"/>
                              </w:rPr>
                              <w:tab/>
                            </w:r>
                            <w:r>
                              <w:rPr>
                                <w:sz w:val="21"/>
                              </w:rPr>
                              <w:t>发证机构：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1" w:hRule="atLeast"/>
                        </w:trPr>
                        <w:tc>
                          <w:tcPr>
                            <w:tcW w:w="1356" w:type="dxa"/>
                            <w:tcBorders>
                              <w:top w:val="single" w:color="000000" w:sz="6" w:space="0"/>
                              <w:bottom w:val="nil"/>
                              <w:right w:val="single" w:color="000000" w:sz="6" w:space="0"/>
                            </w:tcBorders>
                          </w:tcPr>
                          <w:p>
                            <w:pPr>
                              <w:pStyle w:val="9"/>
                              <w:rPr>
                                <w:rFonts w:ascii="Times New Roman"/>
                                <w:sz w:val="20"/>
                              </w:rPr>
                            </w:pPr>
                          </w:p>
                        </w:tc>
                        <w:tc>
                          <w:tcPr>
                            <w:tcW w:w="3831" w:type="dxa"/>
                            <w:gridSpan w:val="13"/>
                            <w:tcBorders>
                              <w:top w:val="single" w:color="000000" w:sz="6" w:space="0"/>
                              <w:left w:val="single" w:color="000000" w:sz="6" w:space="0"/>
                              <w:bottom w:val="single" w:color="000000" w:sz="6" w:space="0"/>
                              <w:right w:val="single" w:color="000000" w:sz="4" w:space="0"/>
                            </w:tcBorders>
                          </w:tcPr>
                          <w:p>
                            <w:pPr>
                              <w:pStyle w:val="9"/>
                              <w:spacing w:before="70"/>
                              <w:ind w:left="1584" w:right="1564"/>
                              <w:jc w:val="center"/>
                              <w:rPr>
                                <w:sz w:val="21"/>
                              </w:rPr>
                            </w:pPr>
                            <w:r>
                              <w:rPr>
                                <w:sz w:val="21"/>
                              </w:rPr>
                              <w:t>驾驶部</w:t>
                            </w:r>
                          </w:p>
                        </w:tc>
                        <w:tc>
                          <w:tcPr>
                            <w:tcW w:w="3608" w:type="dxa"/>
                            <w:gridSpan w:val="7"/>
                            <w:tcBorders>
                              <w:top w:val="single" w:color="000000" w:sz="6" w:space="0"/>
                              <w:left w:val="single" w:color="000000" w:sz="4" w:space="0"/>
                              <w:bottom w:val="single" w:color="000000" w:sz="4" w:space="0"/>
                            </w:tcBorders>
                          </w:tcPr>
                          <w:p>
                            <w:pPr>
                              <w:pStyle w:val="9"/>
                              <w:spacing w:before="70"/>
                              <w:ind w:left="1478" w:right="1444"/>
                              <w:jc w:val="center"/>
                              <w:rPr>
                                <w:sz w:val="21"/>
                              </w:rPr>
                            </w:pPr>
                            <w:r>
                              <w:rPr>
                                <w:sz w:val="21"/>
                              </w:rPr>
                              <w:t>轮机部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8" w:hRule="atLeast"/>
                        </w:trPr>
                        <w:tc>
                          <w:tcPr>
                            <w:tcW w:w="1356" w:type="dxa"/>
                            <w:tcBorders>
                              <w:top w:val="nil"/>
                              <w:bottom w:val="nil"/>
                              <w:right w:val="single" w:color="000000" w:sz="6" w:space="0"/>
                            </w:tcBorders>
                          </w:tcPr>
                          <w:p>
                            <w:pPr>
                              <w:pStyle w:val="9"/>
                              <w:rPr>
                                <w:rFonts w:ascii="Times New Roman"/>
                                <w:sz w:val="20"/>
                              </w:rPr>
                            </w:pPr>
                          </w:p>
                        </w:tc>
                        <w:tc>
                          <w:tcPr>
                            <w:tcW w:w="3831" w:type="dxa"/>
                            <w:gridSpan w:val="13"/>
                            <w:tcBorders>
                              <w:top w:val="single" w:color="000000" w:sz="6" w:space="0"/>
                              <w:left w:val="single" w:color="000000" w:sz="6" w:space="0"/>
                              <w:bottom w:val="nil"/>
                              <w:right w:val="single" w:color="000000" w:sz="4" w:space="0"/>
                            </w:tcBorders>
                          </w:tcPr>
                          <w:p>
                            <w:pPr>
                              <w:pStyle w:val="9"/>
                              <w:tabs>
                                <w:tab w:val="left" w:pos="1802"/>
                              </w:tabs>
                              <w:spacing w:before="3" w:line="266" w:lineRule="exact"/>
                              <w:ind w:left="522"/>
                              <w:rPr>
                                <w:sz w:val="21"/>
                              </w:rPr>
                            </w:pPr>
                            <w:r>
                              <w:rPr>
                                <w:rFonts w:ascii="Calibri" w:hAnsi="Calibri" w:eastAsia="Calibri"/>
                                <w:sz w:val="21"/>
                              </w:rPr>
                              <w:t>□</w:t>
                            </w:r>
                            <w:r>
                              <w:rPr>
                                <w:sz w:val="21"/>
                              </w:rPr>
                              <w:t>一类船长</w:t>
                            </w:r>
                            <w:r>
                              <w:rPr>
                                <w:sz w:val="21"/>
                              </w:rPr>
                              <w:tab/>
                            </w:r>
                            <w:r>
                              <w:rPr>
                                <w:rFonts w:ascii="Calibri" w:hAnsi="Calibri" w:eastAsia="Calibri"/>
                                <w:sz w:val="21"/>
                              </w:rPr>
                              <w:t>□</w:t>
                            </w:r>
                            <w:r>
                              <w:rPr>
                                <w:sz w:val="21"/>
                              </w:rPr>
                              <w:t>二类船长</w:t>
                            </w:r>
                          </w:p>
                        </w:tc>
                        <w:tc>
                          <w:tcPr>
                            <w:tcW w:w="3608" w:type="dxa"/>
                            <w:gridSpan w:val="7"/>
                            <w:tcBorders>
                              <w:top w:val="single" w:color="000000" w:sz="4" w:space="0"/>
                              <w:left w:val="single" w:color="000000" w:sz="4" w:space="0"/>
                              <w:bottom w:val="nil"/>
                            </w:tcBorders>
                          </w:tcPr>
                          <w:p>
                            <w:pPr>
                              <w:pStyle w:val="9"/>
                              <w:tabs>
                                <w:tab w:val="left" w:pos="1919"/>
                              </w:tabs>
                              <w:spacing w:before="3" w:line="266" w:lineRule="exact"/>
                              <w:ind w:left="532"/>
                              <w:rPr>
                                <w:sz w:val="21"/>
                              </w:rPr>
                            </w:pPr>
                            <w:r>
                              <w:rPr>
                                <w:rFonts w:ascii="Calibri" w:hAnsi="Calibri" w:eastAsia="Calibri"/>
                                <w:sz w:val="21"/>
                              </w:rPr>
                              <w:t>□</w:t>
                            </w:r>
                            <w:r>
                              <w:rPr>
                                <w:sz w:val="21"/>
                              </w:rPr>
                              <w:t>一类轮机长</w:t>
                            </w:r>
                            <w:r>
                              <w:rPr>
                                <w:sz w:val="21"/>
                              </w:rPr>
                              <w:tab/>
                            </w:r>
                            <w:r>
                              <w:rPr>
                                <w:rFonts w:ascii="Calibri" w:hAnsi="Calibri" w:eastAsia="Calibri"/>
                                <w:sz w:val="21"/>
                              </w:rPr>
                              <w:t>□</w:t>
                            </w:r>
                            <w:r>
                              <w:rPr>
                                <w:sz w:val="21"/>
                              </w:rPr>
                              <w:t>二类轮机长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trPr>
                        <w:tc>
                          <w:tcPr>
                            <w:tcW w:w="1356" w:type="dxa"/>
                            <w:tcBorders>
                              <w:top w:val="nil"/>
                              <w:bottom w:val="nil"/>
                              <w:right w:val="single" w:color="000000" w:sz="6" w:space="0"/>
                            </w:tcBorders>
                          </w:tcPr>
                          <w:p>
                            <w:pPr>
                              <w:pStyle w:val="9"/>
                              <w:spacing w:line="285" w:lineRule="auto"/>
                              <w:ind w:left="110" w:right="86"/>
                              <w:jc w:val="both"/>
                              <w:rPr>
                                <w:sz w:val="21"/>
                              </w:rPr>
                            </w:pPr>
                            <w:r>
                              <w:rPr>
                                <w:sz w:val="21"/>
                              </w:rPr>
                              <w:t>申考类别、职务资格、任职证明、航线</w:t>
                            </w:r>
                          </w:p>
                        </w:tc>
                        <w:tc>
                          <w:tcPr>
                            <w:tcW w:w="3831" w:type="dxa"/>
                            <w:gridSpan w:val="13"/>
                            <w:tcBorders>
                              <w:top w:val="nil"/>
                              <w:left w:val="single" w:color="000000" w:sz="6" w:space="0"/>
                              <w:bottom w:val="single" w:color="000000" w:sz="6" w:space="0"/>
                              <w:right w:val="single" w:color="000000" w:sz="4" w:space="0"/>
                            </w:tcBorders>
                          </w:tcPr>
                          <w:p>
                            <w:pPr>
                              <w:pStyle w:val="9"/>
                              <w:tabs>
                                <w:tab w:val="left" w:pos="1802"/>
                              </w:tabs>
                              <w:spacing w:before="122"/>
                              <w:ind w:left="522"/>
                              <w:rPr>
                                <w:sz w:val="21"/>
                              </w:rPr>
                            </w:pPr>
                            <w:r>
                              <w:rPr>
                                <w:rFonts w:ascii="Calibri" w:hAnsi="Calibri" w:eastAsia="Calibri"/>
                                <w:sz w:val="21"/>
                              </w:rPr>
                              <w:t>□</w:t>
                            </w:r>
                            <w:r>
                              <w:rPr>
                                <w:sz w:val="21"/>
                              </w:rPr>
                              <w:t>一类大副</w:t>
                            </w:r>
                            <w:r>
                              <w:rPr>
                                <w:sz w:val="21"/>
                              </w:rPr>
                              <w:tab/>
                            </w:r>
                            <w:r>
                              <w:rPr>
                                <w:rFonts w:ascii="Calibri" w:hAnsi="Calibri" w:eastAsia="Calibri"/>
                                <w:sz w:val="21"/>
                              </w:rPr>
                              <w:t>□</w:t>
                            </w:r>
                            <w:r>
                              <w:rPr>
                                <w:sz w:val="21"/>
                              </w:rPr>
                              <w:t>二类驾驶员</w:t>
                            </w:r>
                          </w:p>
                          <w:p>
                            <w:pPr>
                              <w:pStyle w:val="9"/>
                              <w:tabs>
                                <w:tab w:val="left" w:pos="1802"/>
                              </w:tabs>
                              <w:spacing w:before="139"/>
                              <w:ind w:left="522"/>
                              <w:rPr>
                                <w:sz w:val="21"/>
                              </w:rPr>
                            </w:pPr>
                            <w:r>
                              <w:rPr>
                                <w:rFonts w:ascii="Calibri" w:hAnsi="Calibri" w:eastAsia="Calibri"/>
                                <w:sz w:val="21"/>
                              </w:rPr>
                              <w:t>□</w:t>
                            </w:r>
                            <w:r>
                              <w:rPr>
                                <w:sz w:val="21"/>
                              </w:rPr>
                              <w:t>一类二副</w:t>
                            </w:r>
                            <w:r>
                              <w:rPr>
                                <w:sz w:val="21"/>
                              </w:rPr>
                              <w:tab/>
                            </w:r>
                            <w:r>
                              <w:rPr>
                                <w:rFonts w:ascii="Calibri" w:hAnsi="Calibri" w:eastAsia="Calibri"/>
                                <w:sz w:val="21"/>
                              </w:rPr>
                              <w:t>□</w:t>
                            </w:r>
                            <w:r>
                              <w:rPr>
                                <w:sz w:val="21"/>
                              </w:rPr>
                              <w:t>三类船长</w:t>
                            </w:r>
                          </w:p>
                          <w:p>
                            <w:pPr>
                              <w:pStyle w:val="9"/>
                              <w:tabs>
                                <w:tab w:val="left" w:pos="1802"/>
                              </w:tabs>
                              <w:spacing w:before="139"/>
                              <w:ind w:left="522"/>
                              <w:rPr>
                                <w:sz w:val="21"/>
                              </w:rPr>
                            </w:pPr>
                            <w:r>
                              <w:rPr>
                                <w:rFonts w:ascii="Calibri" w:hAnsi="Calibri" w:eastAsia="Calibri"/>
                                <w:sz w:val="21"/>
                              </w:rPr>
                              <w:t>□</w:t>
                            </w:r>
                            <w:r>
                              <w:rPr>
                                <w:sz w:val="21"/>
                              </w:rPr>
                              <w:t>一类三副</w:t>
                            </w:r>
                            <w:r>
                              <w:rPr>
                                <w:sz w:val="21"/>
                              </w:rPr>
                              <w:tab/>
                            </w:r>
                            <w:r>
                              <w:rPr>
                                <w:rFonts w:ascii="Calibri" w:hAnsi="Calibri" w:eastAsia="Calibri"/>
                                <w:sz w:val="21"/>
                              </w:rPr>
                              <w:t>□</w:t>
                            </w:r>
                            <w:r>
                              <w:rPr>
                                <w:sz w:val="21"/>
                              </w:rPr>
                              <w:t>三类驾驶员</w:t>
                            </w:r>
                          </w:p>
                        </w:tc>
                        <w:tc>
                          <w:tcPr>
                            <w:tcW w:w="3608" w:type="dxa"/>
                            <w:gridSpan w:val="7"/>
                            <w:tcBorders>
                              <w:top w:val="nil"/>
                              <w:left w:val="single" w:color="000000" w:sz="4" w:space="0"/>
                              <w:bottom w:val="single" w:color="000000" w:sz="6" w:space="0"/>
                            </w:tcBorders>
                          </w:tcPr>
                          <w:p>
                            <w:pPr>
                              <w:pStyle w:val="9"/>
                              <w:tabs>
                                <w:tab w:val="left" w:pos="1919"/>
                              </w:tabs>
                              <w:spacing w:before="122"/>
                              <w:ind w:left="532"/>
                              <w:rPr>
                                <w:sz w:val="21"/>
                              </w:rPr>
                            </w:pPr>
                            <w:r>
                              <w:rPr>
                                <w:rFonts w:ascii="Calibri" w:hAnsi="Calibri" w:eastAsia="Calibri"/>
                                <w:sz w:val="21"/>
                              </w:rPr>
                              <w:t>□</w:t>
                            </w:r>
                            <w:r>
                              <w:rPr>
                                <w:sz w:val="21"/>
                              </w:rPr>
                              <w:t>一类大管轮</w:t>
                            </w:r>
                            <w:r>
                              <w:rPr>
                                <w:sz w:val="21"/>
                              </w:rPr>
                              <w:tab/>
                            </w:r>
                            <w:r>
                              <w:rPr>
                                <w:rFonts w:ascii="Calibri" w:hAnsi="Calibri" w:eastAsia="Calibri"/>
                                <w:w w:val="95"/>
                                <w:sz w:val="21"/>
                              </w:rPr>
                              <w:t>□</w:t>
                            </w:r>
                            <w:r>
                              <w:rPr>
                                <w:w w:val="95"/>
                                <w:sz w:val="21"/>
                              </w:rPr>
                              <w:t>二类轮机员</w:t>
                            </w:r>
                          </w:p>
                          <w:p>
                            <w:pPr>
                              <w:pStyle w:val="9"/>
                              <w:tabs>
                                <w:tab w:val="left" w:pos="1919"/>
                              </w:tabs>
                              <w:spacing w:before="139"/>
                              <w:ind w:left="532"/>
                              <w:rPr>
                                <w:sz w:val="21"/>
                              </w:rPr>
                            </w:pPr>
                            <w:r>
                              <w:rPr>
                                <w:rFonts w:ascii="Calibri" w:hAnsi="Calibri" w:eastAsia="Calibri"/>
                                <w:sz w:val="21"/>
                              </w:rPr>
                              <w:t>□</w:t>
                            </w:r>
                            <w:r>
                              <w:rPr>
                                <w:sz w:val="21"/>
                              </w:rPr>
                              <w:t>一类二管轮</w:t>
                            </w:r>
                            <w:r>
                              <w:rPr>
                                <w:sz w:val="21"/>
                              </w:rPr>
                              <w:tab/>
                            </w:r>
                            <w:r>
                              <w:rPr>
                                <w:rFonts w:ascii="Calibri" w:hAnsi="Calibri" w:eastAsia="Calibri"/>
                                <w:w w:val="95"/>
                                <w:sz w:val="21"/>
                              </w:rPr>
                              <w:t>□</w:t>
                            </w:r>
                            <w:r>
                              <w:rPr>
                                <w:w w:val="95"/>
                                <w:sz w:val="21"/>
                              </w:rPr>
                              <w:t>三类轮机长</w:t>
                            </w:r>
                          </w:p>
                          <w:p>
                            <w:pPr>
                              <w:pStyle w:val="9"/>
                              <w:tabs>
                                <w:tab w:val="left" w:pos="1919"/>
                              </w:tabs>
                              <w:spacing w:before="139"/>
                              <w:ind w:left="532"/>
                              <w:rPr>
                                <w:sz w:val="21"/>
                              </w:rPr>
                            </w:pPr>
                            <w:r>
                              <w:rPr>
                                <w:rFonts w:ascii="Calibri" w:hAnsi="Calibri" w:eastAsia="Calibri"/>
                                <w:sz w:val="21"/>
                              </w:rPr>
                              <w:t>□</w:t>
                            </w:r>
                            <w:r>
                              <w:rPr>
                                <w:sz w:val="21"/>
                              </w:rPr>
                              <w:t>一类三管轮</w:t>
                            </w:r>
                            <w:r>
                              <w:rPr>
                                <w:sz w:val="21"/>
                              </w:rPr>
                              <w:tab/>
                            </w:r>
                            <w:r>
                              <w:rPr>
                                <w:rFonts w:ascii="Calibri" w:hAnsi="Calibri" w:eastAsia="Calibri"/>
                                <w:w w:val="95"/>
                                <w:sz w:val="21"/>
                              </w:rPr>
                              <w:t>□</w:t>
                            </w:r>
                            <w:r>
                              <w:rPr>
                                <w:w w:val="95"/>
                                <w:sz w:val="21"/>
                              </w:rPr>
                              <w:t>三类轮机员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2" w:hRule="atLeast"/>
                        </w:trPr>
                        <w:tc>
                          <w:tcPr>
                            <w:tcW w:w="1356" w:type="dxa"/>
                            <w:tcBorders>
                              <w:top w:val="nil"/>
                              <w:bottom w:val="single" w:color="000000" w:sz="6" w:space="0"/>
                              <w:right w:val="single" w:color="000000" w:sz="6" w:space="0"/>
                            </w:tcBorders>
                          </w:tcPr>
                          <w:p>
                            <w:pPr>
                              <w:pStyle w:val="9"/>
                              <w:rPr>
                                <w:rFonts w:ascii="Times New Roman"/>
                                <w:sz w:val="20"/>
                              </w:rPr>
                            </w:pPr>
                          </w:p>
                        </w:tc>
                        <w:tc>
                          <w:tcPr>
                            <w:tcW w:w="7439" w:type="dxa"/>
                            <w:gridSpan w:val="20"/>
                            <w:tcBorders>
                              <w:top w:val="single" w:color="000000" w:sz="6" w:space="0"/>
                              <w:left w:val="single" w:color="000000" w:sz="6" w:space="0"/>
                              <w:bottom w:val="single" w:color="000000" w:sz="6" w:space="0"/>
                            </w:tcBorders>
                          </w:tcPr>
                          <w:p>
                            <w:pPr>
                              <w:pStyle w:val="9"/>
                              <w:tabs>
                                <w:tab w:val="left" w:pos="446"/>
                              </w:tabs>
                              <w:spacing w:before="125"/>
                              <w:ind w:left="110"/>
                              <w:rPr>
                                <w:sz w:val="21"/>
                              </w:rPr>
                            </w:pPr>
                            <w:r>
                              <w:rPr>
                                <w:rFonts w:ascii="Calibri" w:hAnsi="Calibri" w:eastAsia="Calibri"/>
                                <w:sz w:val="21"/>
                              </w:rPr>
                              <w:t>□</w:t>
                            </w:r>
                            <w:r>
                              <w:rPr>
                                <w:rFonts w:ascii="Calibri" w:hAnsi="Calibri" w:eastAsia="Calibri"/>
                                <w:sz w:val="21"/>
                              </w:rPr>
                              <w:tab/>
                            </w:r>
                            <w:r>
                              <w:rPr>
                                <w:sz w:val="21"/>
                              </w:rPr>
                              <w:t>航线：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33" w:hRule="atLeast"/>
                        </w:trPr>
                        <w:tc>
                          <w:tcPr>
                            <w:tcW w:w="1356" w:type="dxa"/>
                            <w:vMerge w:val="restart"/>
                            <w:tcBorders>
                              <w:top w:val="single" w:color="000000" w:sz="6" w:space="0"/>
                              <w:bottom w:val="single" w:color="000000" w:sz="6" w:space="0"/>
                              <w:right w:val="single" w:color="000000" w:sz="4" w:space="0"/>
                            </w:tcBorders>
                          </w:tcPr>
                          <w:p>
                            <w:pPr>
                              <w:pStyle w:val="9"/>
                              <w:rPr>
                                <w:rFonts w:ascii="华光小标宋_CNKI"/>
                                <w:sz w:val="20"/>
                              </w:rPr>
                            </w:pPr>
                          </w:p>
                          <w:p>
                            <w:pPr>
                              <w:pStyle w:val="9"/>
                              <w:rPr>
                                <w:rFonts w:ascii="华光小标宋_CNKI"/>
                                <w:sz w:val="20"/>
                              </w:rPr>
                            </w:pPr>
                          </w:p>
                          <w:p>
                            <w:pPr>
                              <w:pStyle w:val="9"/>
                              <w:spacing w:before="5"/>
                              <w:rPr>
                                <w:rFonts w:ascii="华光小标宋_CNKI"/>
                                <w:sz w:val="19"/>
                              </w:rPr>
                            </w:pPr>
                          </w:p>
                          <w:p>
                            <w:pPr>
                              <w:pStyle w:val="9"/>
                              <w:ind w:left="110"/>
                              <w:rPr>
                                <w:sz w:val="21"/>
                              </w:rPr>
                            </w:pPr>
                            <w:r>
                              <w:rPr>
                                <w:sz w:val="21"/>
                              </w:rPr>
                              <w:t>申考类型</w:t>
                            </w:r>
                          </w:p>
                        </w:tc>
                        <w:tc>
                          <w:tcPr>
                            <w:tcW w:w="7439" w:type="dxa"/>
                            <w:gridSpan w:val="20"/>
                            <w:tcBorders>
                              <w:top w:val="single" w:color="000000" w:sz="6" w:space="0"/>
                              <w:left w:val="single" w:color="000000" w:sz="4" w:space="0"/>
                              <w:bottom w:val="single" w:color="000000" w:sz="6" w:space="0"/>
                            </w:tcBorders>
                          </w:tcPr>
                          <w:p>
                            <w:pPr>
                              <w:pStyle w:val="9"/>
                              <w:numPr>
                                <w:ilvl w:val="0"/>
                                <w:numId w:val="11"/>
                              </w:numPr>
                              <w:tabs>
                                <w:tab w:val="left" w:pos="343"/>
                                <w:tab w:val="left" w:pos="2862"/>
                                <w:tab w:val="left" w:pos="5301"/>
                              </w:tabs>
                              <w:spacing w:before="3" w:after="0" w:line="240" w:lineRule="auto"/>
                              <w:ind w:left="343" w:right="0" w:hanging="231"/>
                              <w:jc w:val="left"/>
                              <w:rPr>
                                <w:sz w:val="21"/>
                              </w:rPr>
                            </w:pPr>
                            <w:r>
                              <w:rPr>
                                <w:sz w:val="21"/>
                              </w:rPr>
                              <w:t>类别职务资格晋升考试</w:t>
                            </w:r>
                            <w:r>
                              <w:rPr>
                                <w:sz w:val="21"/>
                              </w:rPr>
                              <w:tab/>
                            </w:r>
                            <w:r>
                              <w:rPr>
                                <w:rFonts w:ascii="Calibri" w:hAnsi="Calibri" w:eastAsia="Calibri"/>
                                <w:sz w:val="21"/>
                              </w:rPr>
                              <w:t xml:space="preserve">□ </w:t>
                            </w:r>
                            <w:r>
                              <w:rPr>
                                <w:rFonts w:ascii="Calibri" w:hAnsi="Calibri" w:eastAsia="Calibri"/>
                                <w:spacing w:val="10"/>
                                <w:sz w:val="21"/>
                              </w:rPr>
                              <w:t xml:space="preserve"> </w:t>
                            </w:r>
                            <w:r>
                              <w:rPr>
                                <w:sz w:val="21"/>
                              </w:rPr>
                              <w:t>到期（过期）抽考</w:t>
                            </w:r>
                            <w:r>
                              <w:rPr>
                                <w:sz w:val="21"/>
                              </w:rPr>
                              <w:tab/>
                            </w:r>
                            <w:r>
                              <w:rPr>
                                <w:rFonts w:ascii="Calibri" w:hAnsi="Calibri" w:eastAsia="Calibri"/>
                                <w:sz w:val="21"/>
                              </w:rPr>
                              <w:t>□</w:t>
                            </w:r>
                            <w:r>
                              <w:rPr>
                                <w:rFonts w:ascii="Calibri" w:hAnsi="Calibri" w:eastAsia="Calibri"/>
                                <w:spacing w:val="8"/>
                                <w:sz w:val="21"/>
                              </w:rPr>
                              <w:t xml:space="preserve"> </w:t>
                            </w:r>
                            <w:r>
                              <w:rPr>
                                <w:sz w:val="21"/>
                              </w:rPr>
                              <w:t>院校毕业生考试</w:t>
                            </w:r>
                          </w:p>
                          <w:p>
                            <w:pPr>
                              <w:pStyle w:val="9"/>
                              <w:numPr>
                                <w:ilvl w:val="0"/>
                                <w:numId w:val="11"/>
                              </w:numPr>
                              <w:tabs>
                                <w:tab w:val="left" w:pos="343"/>
                                <w:tab w:val="left" w:pos="2442"/>
                                <w:tab w:val="left" w:pos="4881"/>
                              </w:tabs>
                              <w:spacing w:before="139" w:after="0" w:line="240" w:lineRule="auto"/>
                              <w:ind w:left="343" w:right="0" w:hanging="231"/>
                              <w:jc w:val="left"/>
                              <w:rPr>
                                <w:sz w:val="21"/>
                              </w:rPr>
                            </w:pPr>
                            <w:r>
                              <w:rPr>
                                <w:sz w:val="21"/>
                              </w:rPr>
                              <w:t>非统考转统一考试</w:t>
                            </w:r>
                            <w:r>
                              <w:rPr>
                                <w:sz w:val="21"/>
                              </w:rPr>
                              <w:tab/>
                            </w:r>
                            <w:r>
                              <w:rPr>
                                <w:rFonts w:ascii="Calibri" w:hAnsi="Calibri" w:eastAsia="Calibri"/>
                                <w:sz w:val="21"/>
                              </w:rPr>
                              <w:t xml:space="preserve">□ </w:t>
                            </w:r>
                            <w:r>
                              <w:rPr>
                                <w:rFonts w:ascii="Calibri" w:hAnsi="Calibri" w:eastAsia="Calibri"/>
                                <w:spacing w:val="10"/>
                                <w:sz w:val="21"/>
                              </w:rPr>
                              <w:t xml:space="preserve"> </w:t>
                            </w:r>
                            <w:r>
                              <w:rPr>
                                <w:sz w:val="21"/>
                              </w:rPr>
                              <w:t>航线考试</w:t>
                            </w:r>
                            <w:r>
                              <w:rPr>
                                <w:sz w:val="21"/>
                              </w:rPr>
                              <w:tab/>
                            </w:r>
                            <w:r>
                              <w:rPr>
                                <w:rFonts w:ascii="Calibri" w:hAnsi="Calibri" w:eastAsia="Calibri"/>
                                <w:sz w:val="21"/>
                              </w:rPr>
                              <w:t>□</w:t>
                            </w:r>
                            <w:r>
                              <w:rPr>
                                <w:rFonts w:ascii="Calibri" w:hAnsi="Calibri" w:eastAsia="Calibri"/>
                                <w:spacing w:val="8"/>
                                <w:sz w:val="21"/>
                              </w:rPr>
                              <w:t xml:space="preserve"> </w:t>
                            </w:r>
                            <w:r>
                              <w:rPr>
                                <w:sz w:val="21"/>
                              </w:rPr>
                              <w:t>内河引航员转内河船员</w:t>
                            </w:r>
                          </w:p>
                          <w:p>
                            <w:pPr>
                              <w:pStyle w:val="9"/>
                              <w:numPr>
                                <w:ilvl w:val="0"/>
                                <w:numId w:val="11"/>
                              </w:numPr>
                              <w:tabs>
                                <w:tab w:val="left" w:pos="343"/>
                                <w:tab w:val="left" w:pos="2442"/>
                                <w:tab w:val="left" w:pos="4881"/>
                              </w:tabs>
                              <w:spacing w:before="139" w:after="0" w:line="240" w:lineRule="auto"/>
                              <w:ind w:left="343" w:right="0" w:hanging="231"/>
                              <w:jc w:val="left"/>
                              <w:rPr>
                                <w:sz w:val="21"/>
                              </w:rPr>
                            </w:pPr>
                            <w:r>
                              <w:rPr>
                                <w:sz w:val="21"/>
                              </w:rPr>
                              <w:t>海船船员转内河船员</w:t>
                            </w:r>
                            <w:r>
                              <w:rPr>
                                <w:sz w:val="21"/>
                              </w:rPr>
                              <w:tab/>
                            </w:r>
                            <w:r>
                              <w:rPr>
                                <w:rFonts w:ascii="Calibri" w:hAnsi="Calibri" w:eastAsia="Calibri"/>
                                <w:sz w:val="21"/>
                              </w:rPr>
                              <w:t xml:space="preserve">□ </w:t>
                            </w:r>
                            <w:r>
                              <w:rPr>
                                <w:rFonts w:ascii="Calibri" w:hAnsi="Calibri" w:eastAsia="Calibri"/>
                                <w:spacing w:val="9"/>
                                <w:sz w:val="21"/>
                              </w:rPr>
                              <w:t xml:space="preserve"> </w:t>
                            </w:r>
                            <w:r>
                              <w:rPr>
                                <w:sz w:val="21"/>
                              </w:rPr>
                              <w:t>复转军人转内河船员</w:t>
                            </w:r>
                            <w:r>
                              <w:rPr>
                                <w:sz w:val="21"/>
                              </w:rPr>
                              <w:tab/>
                            </w:r>
                            <w:r>
                              <w:rPr>
                                <w:rFonts w:ascii="Calibri" w:hAnsi="Calibri" w:eastAsia="Calibri"/>
                                <w:sz w:val="21"/>
                              </w:rPr>
                              <w:t>□</w:t>
                            </w:r>
                            <w:r>
                              <w:rPr>
                                <w:rFonts w:ascii="Calibri" w:hAnsi="Calibri" w:eastAsia="Calibri"/>
                                <w:spacing w:val="8"/>
                                <w:sz w:val="21"/>
                              </w:rPr>
                              <w:t xml:space="preserve"> </w:t>
                            </w:r>
                            <w:r>
                              <w:rPr>
                                <w:sz w:val="21"/>
                              </w:rPr>
                              <w:t>渔船船员转内河船员</w:t>
                            </w:r>
                          </w:p>
                          <w:p>
                            <w:pPr>
                              <w:pStyle w:val="9"/>
                              <w:numPr>
                                <w:ilvl w:val="0"/>
                                <w:numId w:val="11"/>
                              </w:numPr>
                              <w:tabs>
                                <w:tab w:val="left" w:pos="343"/>
                                <w:tab w:val="left" w:pos="5178"/>
                              </w:tabs>
                              <w:spacing w:before="139" w:after="0" w:line="240" w:lineRule="auto"/>
                              <w:ind w:left="343" w:right="0" w:hanging="231"/>
                              <w:jc w:val="left"/>
                              <w:rPr>
                                <w:sz w:val="21"/>
                              </w:rPr>
                            </w:pPr>
                            <w:r>
                              <w:rPr>
                                <w:sz w:val="21"/>
                              </w:rPr>
                              <w:t>适用于总吨位</w:t>
                            </w:r>
                            <w:r>
                              <w:rPr>
                                <w:spacing w:val="-55"/>
                                <w:sz w:val="21"/>
                              </w:rPr>
                              <w:t xml:space="preserve"> </w:t>
                            </w:r>
                            <w:r>
                              <w:rPr>
                                <w:rFonts w:ascii="Calibri" w:hAnsi="Calibri" w:eastAsia="Calibri"/>
                                <w:sz w:val="21"/>
                              </w:rPr>
                              <w:t>3000</w:t>
                            </w:r>
                            <w:r>
                              <w:rPr>
                                <w:rFonts w:ascii="Calibri" w:hAnsi="Calibri" w:eastAsia="Calibri"/>
                                <w:spacing w:val="5"/>
                                <w:sz w:val="21"/>
                              </w:rPr>
                              <w:t xml:space="preserve"> </w:t>
                            </w:r>
                            <w:r>
                              <w:rPr>
                                <w:sz w:val="21"/>
                              </w:rPr>
                              <w:t>及以上内河船舶任职资格考试</w:t>
                            </w:r>
                            <w:r>
                              <w:rPr>
                                <w:sz w:val="21"/>
                              </w:rPr>
                              <w:tab/>
                            </w:r>
                            <w:r>
                              <w:rPr>
                                <w:rFonts w:ascii="Calibri" w:hAnsi="Calibri" w:eastAsia="Calibri"/>
                                <w:sz w:val="21"/>
                              </w:rPr>
                              <w:t>□</w:t>
                            </w:r>
                            <w:r>
                              <w:rPr>
                                <w:rFonts w:ascii="Calibri" w:hAnsi="Calibri" w:eastAsia="Calibri"/>
                                <w:spacing w:val="11"/>
                                <w:sz w:val="21"/>
                              </w:rPr>
                              <w:t xml:space="preserve"> </w:t>
                            </w:r>
                            <w:r>
                              <w:rPr>
                                <w:sz w:val="21"/>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4" w:hRule="atLeast"/>
                        </w:trPr>
                        <w:tc>
                          <w:tcPr>
                            <w:tcW w:w="1356" w:type="dxa"/>
                            <w:vMerge w:val="continue"/>
                            <w:tcBorders>
                              <w:top w:val="nil"/>
                              <w:bottom w:val="single" w:color="000000" w:sz="6" w:space="0"/>
                              <w:right w:val="single" w:color="000000" w:sz="4" w:space="0"/>
                            </w:tcBorders>
                          </w:tcPr>
                          <w:p>
                            <w:pPr>
                              <w:rPr>
                                <w:sz w:val="2"/>
                                <w:szCs w:val="2"/>
                              </w:rPr>
                            </w:pPr>
                          </w:p>
                        </w:tc>
                        <w:tc>
                          <w:tcPr>
                            <w:tcW w:w="7439" w:type="dxa"/>
                            <w:gridSpan w:val="20"/>
                            <w:tcBorders>
                              <w:top w:val="single" w:color="000000" w:sz="6" w:space="0"/>
                              <w:left w:val="single" w:color="000000" w:sz="4" w:space="0"/>
                              <w:bottom w:val="single" w:color="000000" w:sz="6" w:space="0"/>
                            </w:tcBorders>
                          </w:tcPr>
                          <w:p>
                            <w:pPr>
                              <w:pStyle w:val="9"/>
                              <w:tabs>
                                <w:tab w:val="left" w:pos="2862"/>
                              </w:tabs>
                              <w:spacing w:before="3"/>
                              <w:ind w:left="112"/>
                              <w:rPr>
                                <w:sz w:val="21"/>
                              </w:rPr>
                            </w:pPr>
                            <w:r>
                              <w:rPr>
                                <w:rFonts w:ascii="Calibri" w:hAnsi="Calibri" w:eastAsia="Calibri"/>
                                <w:sz w:val="21"/>
                              </w:rPr>
                              <w:t xml:space="preserve">□ </w:t>
                            </w:r>
                            <w:r>
                              <w:rPr>
                                <w:rFonts w:ascii="Calibri" w:hAnsi="Calibri" w:eastAsia="Calibri"/>
                                <w:spacing w:val="8"/>
                                <w:sz w:val="21"/>
                              </w:rPr>
                              <w:t xml:space="preserve"> </w:t>
                            </w:r>
                            <w:r>
                              <w:rPr>
                                <w:sz w:val="21"/>
                              </w:rPr>
                              <w:t>理论考试</w:t>
                            </w:r>
                            <w:r>
                              <w:rPr>
                                <w:sz w:val="21"/>
                              </w:rPr>
                              <w:tab/>
                            </w:r>
                            <w:r>
                              <w:rPr>
                                <w:rFonts w:ascii="Calibri" w:hAnsi="Calibri" w:eastAsia="Calibri"/>
                                <w:sz w:val="21"/>
                              </w:rPr>
                              <w:t>□</w:t>
                            </w:r>
                            <w:r>
                              <w:rPr>
                                <w:rFonts w:ascii="Calibri" w:hAnsi="Calibri" w:eastAsia="Calibri"/>
                                <w:spacing w:val="11"/>
                                <w:sz w:val="21"/>
                              </w:rPr>
                              <w:t xml:space="preserve"> </w:t>
                            </w:r>
                            <w:r>
                              <w:rPr>
                                <w:sz w:val="21"/>
                              </w:rPr>
                              <w:t>实际操作考试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3" w:hRule="atLeast"/>
                        </w:trPr>
                        <w:tc>
                          <w:tcPr>
                            <w:tcW w:w="1356" w:type="dxa"/>
                            <w:vMerge w:val="continue"/>
                            <w:tcBorders>
                              <w:top w:val="nil"/>
                              <w:bottom w:val="single" w:color="000000" w:sz="6" w:space="0"/>
                              <w:right w:val="single" w:color="000000" w:sz="4" w:space="0"/>
                            </w:tcBorders>
                          </w:tcPr>
                          <w:p>
                            <w:pPr>
                              <w:rPr>
                                <w:sz w:val="2"/>
                                <w:szCs w:val="2"/>
                              </w:rPr>
                            </w:pPr>
                          </w:p>
                        </w:tc>
                        <w:tc>
                          <w:tcPr>
                            <w:tcW w:w="7439" w:type="dxa"/>
                            <w:gridSpan w:val="20"/>
                            <w:tcBorders>
                              <w:top w:val="single" w:color="000000" w:sz="6" w:space="0"/>
                              <w:left w:val="single" w:color="000000" w:sz="4" w:space="0"/>
                              <w:bottom w:val="single" w:color="000000" w:sz="6" w:space="0"/>
                            </w:tcBorders>
                          </w:tcPr>
                          <w:p>
                            <w:pPr>
                              <w:pStyle w:val="9"/>
                              <w:tabs>
                                <w:tab w:val="left" w:pos="2862"/>
                              </w:tabs>
                              <w:spacing w:before="3"/>
                              <w:ind w:left="112"/>
                              <w:rPr>
                                <w:sz w:val="21"/>
                              </w:rPr>
                            </w:pPr>
                            <w:r>
                              <w:rPr>
                                <w:rFonts w:ascii="Calibri" w:hAnsi="Calibri" w:eastAsia="Calibri"/>
                                <w:sz w:val="21"/>
                              </w:rPr>
                              <w:t xml:space="preserve">□ </w:t>
                            </w:r>
                            <w:r>
                              <w:rPr>
                                <w:rFonts w:ascii="Calibri" w:hAnsi="Calibri" w:eastAsia="Calibri"/>
                                <w:spacing w:val="8"/>
                                <w:sz w:val="21"/>
                              </w:rPr>
                              <w:t xml:space="preserve"> </w:t>
                            </w:r>
                            <w:r>
                              <w:rPr>
                                <w:sz w:val="21"/>
                              </w:rPr>
                              <w:t>初考</w:t>
                            </w:r>
                            <w:r>
                              <w:rPr>
                                <w:sz w:val="21"/>
                              </w:rPr>
                              <w:tab/>
                            </w:r>
                            <w:r>
                              <w:rPr>
                                <w:rFonts w:ascii="Calibri" w:hAnsi="Calibri" w:eastAsia="Calibri"/>
                                <w:sz w:val="21"/>
                              </w:rPr>
                              <w:t>□</w:t>
                            </w:r>
                            <w:r>
                              <w:rPr>
                                <w:rFonts w:ascii="Calibri" w:hAnsi="Calibri" w:eastAsia="Calibri"/>
                                <w:spacing w:val="11"/>
                                <w:sz w:val="21"/>
                              </w:rPr>
                              <w:t xml:space="preserve"> </w:t>
                            </w:r>
                            <w:r>
                              <w:rPr>
                                <w:sz w:val="21"/>
                              </w:rPr>
                              <w:t>补考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97" w:hRule="atLeast"/>
                        </w:trPr>
                        <w:tc>
                          <w:tcPr>
                            <w:tcW w:w="8795" w:type="dxa"/>
                            <w:gridSpan w:val="21"/>
                            <w:tcBorders>
                              <w:top w:val="single" w:color="000000" w:sz="6" w:space="0"/>
                              <w:bottom w:val="single" w:color="000000" w:sz="6" w:space="0"/>
                            </w:tcBorders>
                          </w:tcPr>
                          <w:p>
                            <w:pPr>
                              <w:pStyle w:val="9"/>
                              <w:spacing w:before="49" w:line="285" w:lineRule="auto"/>
                              <w:ind w:left="215" w:right="-29" w:firstLine="451"/>
                              <w:rPr>
                                <w:sz w:val="21"/>
                              </w:rPr>
                            </w:pPr>
                            <w:r>
                              <w:rPr>
                                <w:sz w:val="21"/>
                              </w:rPr>
                              <w:t>本人或单位对以上所填内容和提交申报材料的真实性负责，没有违反《中华人民共和国</w:t>
                            </w:r>
                            <w:r>
                              <w:rPr>
                                <w:spacing w:val="-3"/>
                                <w:w w:val="95"/>
                                <w:sz w:val="21"/>
                              </w:rPr>
                              <w:t>内河船舶船员适任考试和发证规则》及有关法律、法规规定的情况，并愿意承担相应的责任。</w:t>
                            </w:r>
                          </w:p>
                          <w:p>
                            <w:pPr>
                              <w:pStyle w:val="9"/>
                              <w:spacing w:before="3"/>
                              <w:rPr>
                                <w:rFonts w:ascii="华光小标宋_CNKI"/>
                                <w:sz w:val="15"/>
                              </w:rPr>
                            </w:pPr>
                          </w:p>
                          <w:p>
                            <w:pPr>
                              <w:pStyle w:val="9"/>
                              <w:tabs>
                                <w:tab w:val="left" w:pos="5065"/>
                                <w:tab w:val="left" w:pos="5694"/>
                                <w:tab w:val="left" w:pos="6486"/>
                              </w:tabs>
                              <w:spacing w:line="320" w:lineRule="atLeast"/>
                              <w:ind w:left="4434" w:right="-29" w:hanging="627"/>
                              <w:rPr>
                                <w:sz w:val="21"/>
                              </w:rPr>
                            </w:pPr>
                            <w:r>
                              <w:rPr>
                                <w:sz w:val="21"/>
                              </w:rPr>
                              <w:t>申 请 人</w:t>
                            </w:r>
                            <w:r>
                              <w:rPr>
                                <w:spacing w:val="-1"/>
                                <w:sz w:val="21"/>
                              </w:rPr>
                              <w:t xml:space="preserve"> </w:t>
                            </w:r>
                            <w:r>
                              <w:rPr>
                                <w:spacing w:val="-27"/>
                                <w:sz w:val="21"/>
                              </w:rPr>
                              <w:t>：</w:t>
                            </w:r>
                            <w:r>
                              <w:rPr>
                                <w:spacing w:val="-27"/>
                                <w:sz w:val="21"/>
                                <w:u w:val="single"/>
                              </w:rPr>
                              <w:t xml:space="preserve"> </w:t>
                            </w:r>
                            <w:r>
                              <w:rPr>
                                <w:spacing w:val="-27"/>
                                <w:sz w:val="21"/>
                                <w:u w:val="single"/>
                              </w:rPr>
                              <w:tab/>
                            </w:r>
                            <w:r>
                              <w:rPr>
                                <w:spacing w:val="-27"/>
                                <w:sz w:val="21"/>
                                <w:u w:val="single"/>
                              </w:rPr>
                              <w:tab/>
                            </w:r>
                            <w:r>
                              <w:rPr>
                                <w:spacing w:val="-27"/>
                                <w:sz w:val="21"/>
                                <w:u w:val="single"/>
                              </w:rPr>
                              <w:tab/>
                            </w:r>
                            <w:r>
                              <w:rPr>
                                <w:sz w:val="21"/>
                              </w:rPr>
                              <w:t>（个人签名或单位盖章） 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8795" w:type="dxa"/>
                            <w:gridSpan w:val="21"/>
                            <w:tcBorders>
                              <w:top w:val="single" w:color="000000" w:sz="6" w:space="0"/>
                            </w:tcBorders>
                          </w:tcPr>
                          <w:p>
                            <w:pPr>
                              <w:pStyle w:val="9"/>
                              <w:spacing w:before="75"/>
                              <w:ind w:left="110"/>
                              <w:rPr>
                                <w:sz w:val="21"/>
                              </w:rPr>
                            </w:pPr>
                            <w:r>
                              <w:rPr>
                                <w:sz w:val="21"/>
                              </w:rPr>
                              <w:t>备注：</w:t>
                            </w:r>
                          </w:p>
                        </w:tc>
                      </w:tr>
                    </w:tbl>
                    <w:p>
                      <w:pPr>
                        <w:pStyle w:val="4"/>
                      </w:pPr>
                    </w:p>
                  </w:txbxContent>
                </v:textbox>
              </v:shape>
            </w:pict>
          </mc:Fallback>
        </mc:AlternateContent>
      </w:r>
      <w:r>
        <w:t>内河船舶船员适任证书考试报名表</w:t>
      </w:r>
    </w:p>
    <w:p>
      <w:pPr>
        <w:spacing w:after="0"/>
        <w:sectPr>
          <w:type w:val="continuous"/>
          <w:pgSz w:w="11910" w:h="16840"/>
          <w:pgMar w:top="1580" w:right="820" w:bottom="280" w:left="840" w:header="720" w:footer="720" w:gutter="0"/>
          <w:cols w:equalWidth="0" w:num="2">
            <w:col w:w="1611" w:space="109"/>
            <w:col w:w="8530"/>
          </w:cols>
        </w:sectPr>
      </w:pPr>
    </w:p>
    <w:p>
      <w:pPr>
        <w:pStyle w:val="4"/>
        <w:spacing w:before="13"/>
        <w:rPr>
          <w:rFonts w:ascii="华光小标宋_CNKI"/>
          <w:sz w:val="26"/>
        </w:rPr>
      </w:pPr>
    </w:p>
    <w:p>
      <w:pPr>
        <w:spacing w:after="0"/>
        <w:rPr>
          <w:rFonts w:ascii="华光小标宋_CNKI"/>
          <w:sz w:val="26"/>
        </w:rPr>
        <w:sectPr>
          <w:pgSz w:w="11910" w:h="16840"/>
          <w:pgMar w:top="1580" w:right="820" w:bottom="280" w:left="840" w:header="720" w:footer="720" w:gutter="0"/>
          <w:cols w:space="720" w:num="1"/>
        </w:sectPr>
      </w:pPr>
    </w:p>
    <w:p>
      <w:pPr>
        <w:pStyle w:val="4"/>
        <w:spacing w:before="54"/>
        <w:ind w:left="691"/>
      </w:pPr>
      <w:r>
        <w:rPr>
          <w:spacing w:val="-27"/>
        </w:rPr>
        <w:t xml:space="preserve">附件 </w:t>
      </w:r>
      <w:r>
        <w:t>10</w:t>
      </w:r>
    </w:p>
    <w:p>
      <w:pPr>
        <w:pStyle w:val="4"/>
        <w:spacing w:before="6"/>
        <w:rPr>
          <w:sz w:val="40"/>
        </w:rPr>
      </w:pPr>
      <w:r>
        <w:br w:type="column"/>
      </w:r>
    </w:p>
    <w:p>
      <w:pPr>
        <w:pStyle w:val="3"/>
      </w:pPr>
      <w:r>
        <mc:AlternateContent>
          <mc:Choice Requires="wps">
            <w:drawing>
              <wp:anchor distT="0" distB="0" distL="114300" distR="114300" simplePos="0" relativeHeight="251678720" behindDoc="0" locked="0" layoutInCell="1" allowOverlap="1">
                <wp:simplePos x="0" y="0"/>
                <wp:positionH relativeFrom="page">
                  <wp:posOffset>600075</wp:posOffset>
                </wp:positionH>
                <wp:positionV relativeFrom="paragraph">
                  <wp:posOffset>385445</wp:posOffset>
                </wp:positionV>
                <wp:extent cx="6365875" cy="7360285"/>
                <wp:effectExtent l="0" t="0" r="0" b="0"/>
                <wp:wrapNone/>
                <wp:docPr id="122" name="文本框 117"/>
                <wp:cNvGraphicFramePr/>
                <a:graphic xmlns:a="http://schemas.openxmlformats.org/drawingml/2006/main">
                  <a:graphicData uri="http://schemas.microsoft.com/office/word/2010/wordprocessingShape">
                    <wps:wsp>
                      <wps:cNvSpPr txBox="1"/>
                      <wps:spPr>
                        <a:xfrm>
                          <a:off x="0" y="0"/>
                          <a:ext cx="6365875" cy="7360285"/>
                        </a:xfrm>
                        <a:prstGeom prst="rect">
                          <a:avLst/>
                        </a:prstGeom>
                        <a:noFill/>
                        <a:ln>
                          <a:noFill/>
                        </a:ln>
                      </wps:spPr>
                      <wps:txbx>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3"/>
                              <w:gridCol w:w="974"/>
                              <w:gridCol w:w="240"/>
                              <w:gridCol w:w="192"/>
                              <w:gridCol w:w="192"/>
                              <w:gridCol w:w="362"/>
                              <w:gridCol w:w="362"/>
                              <w:gridCol w:w="115"/>
                              <w:gridCol w:w="241"/>
                              <w:gridCol w:w="366"/>
                              <w:gridCol w:w="362"/>
                              <w:gridCol w:w="357"/>
                              <w:gridCol w:w="367"/>
                              <w:gridCol w:w="362"/>
                              <w:gridCol w:w="362"/>
                              <w:gridCol w:w="369"/>
                              <w:gridCol w:w="362"/>
                              <w:gridCol w:w="358"/>
                              <w:gridCol w:w="264"/>
                              <w:gridCol w:w="474"/>
                              <w:gridCol w:w="431"/>
                              <w:gridCol w:w="527"/>
                              <w:gridCol w:w="1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1437" w:type="dxa"/>
                                  <w:gridSpan w:val="2"/>
                                  <w:tcBorders>
                                    <w:bottom w:val="single" w:color="000000" w:sz="6" w:space="0"/>
                                    <w:right w:val="single" w:color="000000" w:sz="4" w:space="0"/>
                                  </w:tcBorders>
                                </w:tcPr>
                                <w:p>
                                  <w:pPr>
                                    <w:pStyle w:val="9"/>
                                    <w:spacing w:before="39"/>
                                    <w:ind w:left="519" w:right="502"/>
                                    <w:jc w:val="center"/>
                                    <w:rPr>
                                      <w:sz w:val="18"/>
                                    </w:rPr>
                                  </w:pPr>
                                  <w:r>
                                    <w:rPr>
                                      <w:sz w:val="18"/>
                                    </w:rPr>
                                    <w:t>姓名</w:t>
                                  </w:r>
                                </w:p>
                              </w:tc>
                              <w:tc>
                                <w:tcPr>
                                  <w:tcW w:w="1704" w:type="dxa"/>
                                  <w:gridSpan w:val="7"/>
                                  <w:tcBorders>
                                    <w:left w:val="single" w:color="000000" w:sz="4" w:space="0"/>
                                    <w:bottom w:val="single" w:color="000000" w:sz="6" w:space="0"/>
                                    <w:right w:val="single" w:color="000000" w:sz="4" w:space="0"/>
                                  </w:tcBorders>
                                </w:tcPr>
                                <w:p>
                                  <w:pPr>
                                    <w:pStyle w:val="9"/>
                                    <w:rPr>
                                      <w:rFonts w:ascii="Times New Roman"/>
                                      <w:sz w:val="18"/>
                                    </w:rPr>
                                  </w:pPr>
                                </w:p>
                              </w:tc>
                              <w:tc>
                                <w:tcPr>
                                  <w:tcW w:w="1085" w:type="dxa"/>
                                  <w:gridSpan w:val="3"/>
                                  <w:tcBorders>
                                    <w:top w:val="single" w:color="000000" w:sz="4" w:space="0"/>
                                    <w:left w:val="single" w:color="000000" w:sz="4" w:space="0"/>
                                    <w:bottom w:val="single" w:color="000000" w:sz="6" w:space="0"/>
                                    <w:right w:val="single" w:color="000000" w:sz="4" w:space="0"/>
                                  </w:tcBorders>
                                </w:tcPr>
                                <w:p>
                                  <w:pPr>
                                    <w:pStyle w:val="9"/>
                                    <w:spacing w:before="39"/>
                                    <w:ind w:left="362"/>
                                    <w:rPr>
                                      <w:sz w:val="18"/>
                                    </w:rPr>
                                  </w:pPr>
                                  <w:r>
                                    <w:rPr>
                                      <w:sz w:val="18"/>
                                    </w:rPr>
                                    <w:t>性别</w:t>
                                  </w:r>
                                </w:p>
                              </w:tc>
                              <w:tc>
                                <w:tcPr>
                                  <w:tcW w:w="1091" w:type="dxa"/>
                                  <w:gridSpan w:val="3"/>
                                  <w:tcBorders>
                                    <w:left w:val="single" w:color="000000" w:sz="4" w:space="0"/>
                                    <w:bottom w:val="single" w:color="000000" w:sz="6" w:space="0"/>
                                    <w:right w:val="single" w:color="000000" w:sz="6" w:space="0"/>
                                  </w:tcBorders>
                                </w:tcPr>
                                <w:p>
                                  <w:pPr>
                                    <w:pStyle w:val="9"/>
                                    <w:rPr>
                                      <w:rFonts w:ascii="Times New Roman"/>
                                      <w:sz w:val="18"/>
                                    </w:rPr>
                                  </w:pPr>
                                </w:p>
                              </w:tc>
                              <w:tc>
                                <w:tcPr>
                                  <w:tcW w:w="1089" w:type="dxa"/>
                                  <w:gridSpan w:val="3"/>
                                  <w:tcBorders>
                                    <w:left w:val="single" w:color="000000" w:sz="6" w:space="0"/>
                                    <w:bottom w:val="single" w:color="000000" w:sz="6" w:space="0"/>
                                    <w:right w:val="single" w:color="000000" w:sz="4" w:space="0"/>
                                  </w:tcBorders>
                                </w:tcPr>
                                <w:p>
                                  <w:pPr>
                                    <w:pStyle w:val="9"/>
                                    <w:spacing w:before="39"/>
                                    <w:ind w:left="193"/>
                                    <w:rPr>
                                      <w:sz w:val="18"/>
                                    </w:rPr>
                                  </w:pPr>
                                  <w:r>
                                    <w:rPr>
                                      <w:sz w:val="18"/>
                                    </w:rPr>
                                    <w:t>出生日期</w:t>
                                  </w:r>
                                </w:p>
                              </w:tc>
                              <w:tc>
                                <w:tcPr>
                                  <w:tcW w:w="1696" w:type="dxa"/>
                                  <w:gridSpan w:val="4"/>
                                  <w:tcBorders>
                                    <w:left w:val="single" w:color="000000" w:sz="4" w:space="0"/>
                                    <w:bottom w:val="single" w:color="000000" w:sz="6" w:space="0"/>
                                    <w:right w:val="single" w:color="000000" w:sz="6" w:space="0"/>
                                  </w:tcBorders>
                                </w:tcPr>
                                <w:p>
                                  <w:pPr>
                                    <w:pStyle w:val="9"/>
                                    <w:rPr>
                                      <w:rFonts w:ascii="Times New Roman"/>
                                      <w:sz w:val="18"/>
                                    </w:rPr>
                                  </w:pPr>
                                </w:p>
                              </w:tc>
                              <w:tc>
                                <w:tcPr>
                                  <w:tcW w:w="1883" w:type="dxa"/>
                                  <w:vMerge w:val="restart"/>
                                  <w:tcBorders>
                                    <w:left w:val="single" w:color="000000" w:sz="6" w:space="0"/>
                                    <w:bottom w:val="single" w:color="000000" w:sz="6" w:space="0"/>
                                  </w:tcBorders>
                                  <w:textDirection w:val="tbRl"/>
                                </w:tcPr>
                                <w:p>
                                  <w:pPr>
                                    <w:pStyle w:val="9"/>
                                    <w:rPr>
                                      <w:rFonts w:ascii="华光小标宋_CNKI"/>
                                      <w:sz w:val="18"/>
                                    </w:rPr>
                                  </w:pPr>
                                </w:p>
                                <w:p>
                                  <w:pPr>
                                    <w:pStyle w:val="9"/>
                                    <w:spacing w:before="3"/>
                                    <w:rPr>
                                      <w:rFonts w:ascii="华光小标宋_CNKI"/>
                                      <w:sz w:val="16"/>
                                    </w:rPr>
                                  </w:pPr>
                                </w:p>
                                <w:p>
                                  <w:pPr>
                                    <w:pStyle w:val="9"/>
                                    <w:spacing w:line="249" w:lineRule="auto"/>
                                    <w:ind w:left="432" w:right="338" w:hanging="89"/>
                                    <w:rPr>
                                      <w:sz w:val="18"/>
                                    </w:rPr>
                                  </w:pPr>
                                  <w:r>
                                    <w:rPr>
                                      <w:sz w:val="18"/>
                                    </w:rPr>
                                    <w:t>近期正面直边５厘米免冠白底彩色照片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437" w:type="dxa"/>
                                  <w:gridSpan w:val="2"/>
                                  <w:tcBorders>
                                    <w:top w:val="single" w:color="000000" w:sz="6" w:space="0"/>
                                    <w:bottom w:val="single" w:color="000000" w:sz="6" w:space="0"/>
                                    <w:right w:val="single" w:color="000000" w:sz="4" w:space="0"/>
                                  </w:tcBorders>
                                </w:tcPr>
                                <w:p>
                                  <w:pPr>
                                    <w:pStyle w:val="9"/>
                                    <w:spacing w:before="59"/>
                                    <w:ind w:left="268"/>
                                    <w:rPr>
                                      <w:sz w:val="18"/>
                                    </w:rPr>
                                  </w:pPr>
                                  <w:r>
                                    <w:rPr>
                                      <w:sz w:val="18"/>
                                    </w:rPr>
                                    <w:t>身份证号码</w:t>
                                  </w:r>
                                </w:p>
                              </w:tc>
                              <w:tc>
                                <w:tcPr>
                                  <w:tcW w:w="240" w:type="dxa"/>
                                  <w:tcBorders>
                                    <w:top w:val="single" w:color="000000" w:sz="6" w:space="0"/>
                                    <w:left w:val="single" w:color="000000" w:sz="4" w:space="0"/>
                                    <w:bottom w:val="single" w:color="000000" w:sz="6" w:space="0"/>
                                    <w:right w:val="single" w:color="000000" w:sz="4" w:space="0"/>
                                  </w:tcBorders>
                                </w:tcPr>
                                <w:p>
                                  <w:pPr>
                                    <w:pStyle w:val="9"/>
                                    <w:rPr>
                                      <w:rFonts w:ascii="Times New Roman"/>
                                      <w:sz w:val="18"/>
                                    </w:rPr>
                                  </w:pPr>
                                </w:p>
                              </w:tc>
                              <w:tc>
                                <w:tcPr>
                                  <w:tcW w:w="384" w:type="dxa"/>
                                  <w:gridSpan w:val="2"/>
                                  <w:tcBorders>
                                    <w:top w:val="single" w:color="000000" w:sz="6" w:space="0"/>
                                    <w:left w:val="single" w:color="000000" w:sz="4"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56"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6"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57"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7"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9"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58"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64"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474"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431"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527"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1437" w:type="dxa"/>
                                  <w:gridSpan w:val="2"/>
                                  <w:tcBorders>
                                    <w:top w:val="single" w:color="000000" w:sz="6" w:space="0"/>
                                    <w:bottom w:val="single" w:color="000000" w:sz="6" w:space="0"/>
                                    <w:right w:val="single" w:color="000000" w:sz="6" w:space="0"/>
                                  </w:tcBorders>
                                </w:tcPr>
                                <w:p>
                                  <w:pPr>
                                    <w:pStyle w:val="9"/>
                                    <w:spacing w:before="50"/>
                                    <w:ind w:left="359"/>
                                    <w:rPr>
                                      <w:sz w:val="18"/>
                                    </w:rPr>
                                  </w:pPr>
                                  <w:r>
                                    <w:rPr>
                                      <w:sz w:val="18"/>
                                    </w:rPr>
                                    <w:t>联系电话</w:t>
                                  </w:r>
                                </w:p>
                              </w:tc>
                              <w:tc>
                                <w:tcPr>
                                  <w:tcW w:w="6665" w:type="dxa"/>
                                  <w:gridSpan w:val="20"/>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437" w:type="dxa"/>
                                  <w:gridSpan w:val="2"/>
                                  <w:tcBorders>
                                    <w:top w:val="single" w:color="000000" w:sz="6" w:space="0"/>
                                    <w:bottom w:val="single" w:color="000000" w:sz="6" w:space="0"/>
                                    <w:right w:val="single" w:color="000000" w:sz="6" w:space="0"/>
                                  </w:tcBorders>
                                </w:tcPr>
                                <w:p>
                                  <w:pPr>
                                    <w:pStyle w:val="9"/>
                                    <w:spacing w:before="86"/>
                                    <w:ind w:left="359"/>
                                    <w:rPr>
                                      <w:sz w:val="18"/>
                                    </w:rPr>
                                  </w:pPr>
                                  <w:r>
                                    <w:rPr>
                                      <w:sz w:val="18"/>
                                    </w:rPr>
                                    <w:t>联系地址</w:t>
                                  </w:r>
                                </w:p>
                              </w:tc>
                              <w:tc>
                                <w:tcPr>
                                  <w:tcW w:w="6665" w:type="dxa"/>
                                  <w:gridSpan w:val="20"/>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437" w:type="dxa"/>
                                  <w:gridSpan w:val="2"/>
                                  <w:vMerge w:val="restart"/>
                                  <w:tcBorders>
                                    <w:top w:val="single" w:color="000000" w:sz="6" w:space="0"/>
                                    <w:bottom w:val="single" w:color="000000" w:sz="6" w:space="0"/>
                                    <w:right w:val="single" w:color="000000" w:sz="6" w:space="0"/>
                                  </w:tcBorders>
                                </w:tcPr>
                                <w:p>
                                  <w:pPr>
                                    <w:pStyle w:val="9"/>
                                    <w:spacing w:before="79" w:line="242" w:lineRule="auto"/>
                                    <w:ind w:left="177" w:right="160"/>
                                    <w:jc w:val="center"/>
                                    <w:rPr>
                                      <w:sz w:val="18"/>
                                    </w:rPr>
                                  </w:pPr>
                                  <w:r>
                                    <w:rPr>
                                      <w:sz w:val="18"/>
                                    </w:rPr>
                                    <w:t>驾驶类或轮机类院校毕业生填写</w:t>
                                  </w:r>
                                </w:p>
                              </w:tc>
                              <w:tc>
                                <w:tcPr>
                                  <w:tcW w:w="1463" w:type="dxa"/>
                                  <w:gridSpan w:val="6"/>
                                  <w:tcBorders>
                                    <w:top w:val="single" w:color="000000" w:sz="6" w:space="0"/>
                                    <w:left w:val="single" w:color="000000" w:sz="6" w:space="0"/>
                                    <w:bottom w:val="single" w:color="000000" w:sz="6" w:space="0"/>
                                    <w:right w:val="single" w:color="000000" w:sz="4" w:space="0"/>
                                  </w:tcBorders>
                                </w:tcPr>
                                <w:p>
                                  <w:pPr>
                                    <w:pStyle w:val="9"/>
                                    <w:spacing w:before="71"/>
                                    <w:ind w:left="374"/>
                                    <w:rPr>
                                      <w:sz w:val="18"/>
                                    </w:rPr>
                                  </w:pPr>
                                  <w:r>
                                    <w:rPr>
                                      <w:sz w:val="18"/>
                                    </w:rPr>
                                    <w:t>毕业院校</w:t>
                                  </w:r>
                                </w:p>
                              </w:tc>
                              <w:tc>
                                <w:tcPr>
                                  <w:tcW w:w="2417" w:type="dxa"/>
                                  <w:gridSpan w:val="7"/>
                                  <w:tcBorders>
                                    <w:top w:val="single" w:color="000000" w:sz="6" w:space="0"/>
                                    <w:left w:val="single" w:color="000000" w:sz="4" w:space="0"/>
                                    <w:bottom w:val="single" w:color="000000" w:sz="6" w:space="0"/>
                                    <w:right w:val="single" w:color="000000" w:sz="4" w:space="0"/>
                                  </w:tcBorders>
                                </w:tcPr>
                                <w:p>
                                  <w:pPr>
                                    <w:pStyle w:val="9"/>
                                    <w:rPr>
                                      <w:rFonts w:ascii="Times New Roman"/>
                                      <w:sz w:val="18"/>
                                    </w:rPr>
                                  </w:pPr>
                                </w:p>
                              </w:tc>
                              <w:tc>
                                <w:tcPr>
                                  <w:tcW w:w="1089" w:type="dxa"/>
                                  <w:gridSpan w:val="3"/>
                                  <w:tcBorders>
                                    <w:top w:val="single" w:color="000000" w:sz="6" w:space="0"/>
                                    <w:left w:val="single" w:color="000000" w:sz="4" w:space="0"/>
                                    <w:bottom w:val="single" w:color="000000" w:sz="6" w:space="0"/>
                                    <w:right w:val="single" w:color="000000" w:sz="4" w:space="0"/>
                                  </w:tcBorders>
                                </w:tcPr>
                                <w:p>
                                  <w:pPr>
                                    <w:pStyle w:val="9"/>
                                    <w:spacing w:before="71"/>
                                    <w:ind w:left="375"/>
                                    <w:rPr>
                                      <w:sz w:val="18"/>
                                    </w:rPr>
                                  </w:pPr>
                                  <w:r>
                                    <w:rPr>
                                      <w:sz w:val="18"/>
                                    </w:rPr>
                                    <w:t>专业</w:t>
                                  </w:r>
                                </w:p>
                              </w:tc>
                              <w:tc>
                                <w:tcPr>
                                  <w:tcW w:w="1696" w:type="dxa"/>
                                  <w:gridSpan w:val="4"/>
                                  <w:tcBorders>
                                    <w:top w:val="single" w:color="000000" w:sz="6" w:space="0"/>
                                    <w:left w:val="single" w:color="000000" w:sz="4"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1463" w:type="dxa"/>
                                  <w:gridSpan w:val="6"/>
                                  <w:tcBorders>
                                    <w:top w:val="single" w:color="000000" w:sz="6" w:space="0"/>
                                    <w:left w:val="single" w:color="000000" w:sz="6" w:space="0"/>
                                    <w:bottom w:val="single" w:color="000000" w:sz="6" w:space="0"/>
                                    <w:right w:val="single" w:color="000000" w:sz="4" w:space="0"/>
                                  </w:tcBorders>
                                </w:tcPr>
                                <w:p>
                                  <w:pPr>
                                    <w:pStyle w:val="9"/>
                                    <w:spacing w:before="117"/>
                                    <w:ind w:left="374"/>
                                    <w:rPr>
                                      <w:sz w:val="18"/>
                                    </w:rPr>
                                  </w:pPr>
                                  <w:r>
                                    <w:rPr>
                                      <w:sz w:val="18"/>
                                    </w:rPr>
                                    <w:t>毕业时间</w:t>
                                  </w:r>
                                </w:p>
                              </w:tc>
                              <w:tc>
                                <w:tcPr>
                                  <w:tcW w:w="2417" w:type="dxa"/>
                                  <w:gridSpan w:val="7"/>
                                  <w:tcBorders>
                                    <w:top w:val="single" w:color="000000" w:sz="6" w:space="0"/>
                                    <w:left w:val="single" w:color="000000" w:sz="4" w:space="0"/>
                                    <w:bottom w:val="single" w:color="000000" w:sz="6" w:space="0"/>
                                    <w:right w:val="single" w:color="000000" w:sz="4" w:space="0"/>
                                  </w:tcBorders>
                                </w:tcPr>
                                <w:p>
                                  <w:pPr>
                                    <w:pStyle w:val="9"/>
                                    <w:rPr>
                                      <w:rFonts w:ascii="Times New Roman"/>
                                      <w:sz w:val="18"/>
                                    </w:rPr>
                                  </w:pPr>
                                </w:p>
                              </w:tc>
                              <w:tc>
                                <w:tcPr>
                                  <w:tcW w:w="1089" w:type="dxa"/>
                                  <w:gridSpan w:val="3"/>
                                  <w:tcBorders>
                                    <w:top w:val="single" w:color="000000" w:sz="6" w:space="0"/>
                                    <w:left w:val="single" w:color="000000" w:sz="4" w:space="0"/>
                                    <w:bottom w:val="single" w:color="000000" w:sz="6" w:space="0"/>
                                    <w:right w:val="single" w:color="000000" w:sz="4" w:space="0"/>
                                  </w:tcBorders>
                                </w:tcPr>
                                <w:p>
                                  <w:pPr>
                                    <w:pStyle w:val="9"/>
                                    <w:spacing w:before="117"/>
                                    <w:ind w:left="375"/>
                                    <w:rPr>
                                      <w:sz w:val="18"/>
                                    </w:rPr>
                                  </w:pPr>
                                  <w:r>
                                    <w:rPr>
                                      <w:sz w:val="18"/>
                                    </w:rPr>
                                    <w:t>学历</w:t>
                                  </w:r>
                                </w:p>
                              </w:tc>
                              <w:tc>
                                <w:tcPr>
                                  <w:tcW w:w="1696" w:type="dxa"/>
                                  <w:gridSpan w:val="4"/>
                                  <w:tcBorders>
                                    <w:top w:val="single" w:color="000000" w:sz="6" w:space="0"/>
                                    <w:left w:val="single" w:color="000000" w:sz="4"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463" w:type="dxa"/>
                                  <w:vMerge w:val="restart"/>
                                  <w:tcBorders>
                                    <w:top w:val="single" w:color="000000" w:sz="6" w:space="0"/>
                                    <w:bottom w:val="single" w:color="000000" w:sz="6" w:space="0"/>
                                    <w:right w:val="single" w:color="000000" w:sz="6" w:space="0"/>
                                  </w:tcBorders>
                                </w:tcPr>
                                <w:p>
                                  <w:pPr>
                                    <w:pStyle w:val="9"/>
                                    <w:spacing w:before="5"/>
                                    <w:rPr>
                                      <w:rFonts w:ascii="华光小标宋_CNKI"/>
                                      <w:sz w:val="12"/>
                                    </w:rPr>
                                  </w:pPr>
                                </w:p>
                                <w:p>
                                  <w:pPr>
                                    <w:pStyle w:val="9"/>
                                    <w:ind w:right="29"/>
                                    <w:jc w:val="center"/>
                                    <w:rPr>
                                      <w:sz w:val="18"/>
                                    </w:rPr>
                                  </w:pPr>
                                  <w:r>
                                    <w:rPr>
                                      <w:sz w:val="18"/>
                                    </w:rPr>
                                    <w:t>近</w:t>
                                  </w:r>
                                </w:p>
                                <w:p>
                                  <w:pPr>
                                    <w:pStyle w:val="9"/>
                                    <w:spacing w:before="3"/>
                                    <w:ind w:right="27"/>
                                    <w:jc w:val="center"/>
                                    <w:rPr>
                                      <w:sz w:val="18"/>
                                    </w:rPr>
                                  </w:pPr>
                                  <w:r>
                                    <w:rPr>
                                      <w:sz w:val="18"/>
                                    </w:rPr>
                                    <w:t>5</w:t>
                                  </w:r>
                                </w:p>
                                <w:p>
                                  <w:pPr>
                                    <w:pStyle w:val="9"/>
                                    <w:spacing w:before="4" w:line="242" w:lineRule="auto"/>
                                    <w:ind w:left="141" w:right="122"/>
                                    <w:jc w:val="both"/>
                                    <w:rPr>
                                      <w:sz w:val="18"/>
                                    </w:rPr>
                                  </w:pPr>
                                  <w:r>
                                    <w:rPr>
                                      <w:sz w:val="18"/>
                                    </w:rPr>
                                    <w:t>年水上服务资历</w:t>
                                  </w: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spacing w:before="7"/>
                                    <w:rPr>
                                      <w:rFonts w:ascii="华光小标宋_CNKI"/>
                                      <w:sz w:val="10"/>
                                    </w:rPr>
                                  </w:pPr>
                                </w:p>
                                <w:p>
                                  <w:pPr>
                                    <w:pStyle w:val="9"/>
                                    <w:ind w:left="505" w:right="485"/>
                                    <w:jc w:val="center"/>
                                    <w:rPr>
                                      <w:sz w:val="18"/>
                                    </w:rPr>
                                  </w:pPr>
                                  <w:r>
                                    <w:rPr>
                                      <w:sz w:val="18"/>
                                    </w:rPr>
                                    <w:t>船名</w:t>
                                  </w: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spacing w:before="7"/>
                                    <w:rPr>
                                      <w:rFonts w:ascii="华光小标宋_CNKI"/>
                                      <w:sz w:val="10"/>
                                    </w:rPr>
                                  </w:pPr>
                                </w:p>
                                <w:p>
                                  <w:pPr>
                                    <w:pStyle w:val="9"/>
                                    <w:ind w:left="338"/>
                                    <w:rPr>
                                      <w:sz w:val="18"/>
                                    </w:rPr>
                                  </w:pPr>
                                  <w:r>
                                    <w:rPr>
                                      <w:sz w:val="18"/>
                                    </w:rPr>
                                    <w:t>职务</w:t>
                                  </w: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spacing w:before="69" w:line="242" w:lineRule="auto"/>
                                    <w:ind w:left="855" w:right="779" w:hanging="46"/>
                                    <w:rPr>
                                      <w:sz w:val="18"/>
                                    </w:rPr>
                                  </w:pPr>
                                  <w:r>
                                    <w:rPr>
                                      <w:sz w:val="18"/>
                                    </w:rPr>
                                    <w:t>船舶总吨/ 主机功率</w:t>
                                  </w: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spacing w:before="7"/>
                                    <w:rPr>
                                      <w:rFonts w:ascii="华光小标宋_CNKI"/>
                                      <w:sz w:val="10"/>
                                    </w:rPr>
                                  </w:pPr>
                                </w:p>
                                <w:p>
                                  <w:pPr>
                                    <w:pStyle w:val="9"/>
                                    <w:ind w:left="161"/>
                                    <w:rPr>
                                      <w:sz w:val="18"/>
                                    </w:rPr>
                                  </w:pPr>
                                  <w:r>
                                    <w:rPr>
                                      <w:sz w:val="18"/>
                                    </w:rPr>
                                    <w:t>上船任职日期</w:t>
                                  </w:r>
                                </w:p>
                              </w:tc>
                              <w:tc>
                                <w:tcPr>
                                  <w:tcW w:w="1432" w:type="dxa"/>
                                  <w:gridSpan w:val="3"/>
                                  <w:tcBorders>
                                    <w:top w:val="single" w:color="000000" w:sz="6" w:space="0"/>
                                    <w:left w:val="single" w:color="000000" w:sz="4" w:space="0"/>
                                    <w:bottom w:val="single" w:color="000000" w:sz="6" w:space="0"/>
                                  </w:tcBorders>
                                </w:tcPr>
                                <w:p>
                                  <w:pPr>
                                    <w:pStyle w:val="9"/>
                                    <w:spacing w:before="7"/>
                                    <w:rPr>
                                      <w:rFonts w:ascii="华光小标宋_CNKI"/>
                                      <w:sz w:val="10"/>
                                    </w:rPr>
                                  </w:pPr>
                                </w:p>
                                <w:p>
                                  <w:pPr>
                                    <w:pStyle w:val="9"/>
                                    <w:ind w:left="153"/>
                                    <w:rPr>
                                      <w:sz w:val="18"/>
                                    </w:rPr>
                                  </w:pPr>
                                  <w:r>
                                    <w:rPr>
                                      <w:sz w:val="18"/>
                                    </w:rPr>
                                    <w:t>离船解职日期</w:t>
                                  </w:r>
                                </w:p>
                              </w:tc>
                              <w:tc>
                                <w:tcPr>
                                  <w:tcW w:w="1883" w:type="dxa"/>
                                  <w:tcBorders>
                                    <w:top w:val="single" w:color="000000" w:sz="6" w:space="0"/>
                                    <w:bottom w:val="single" w:color="000000" w:sz="4" w:space="0"/>
                                  </w:tcBorders>
                                </w:tcPr>
                                <w:p>
                                  <w:pPr>
                                    <w:pStyle w:val="9"/>
                                    <w:spacing w:before="7"/>
                                    <w:rPr>
                                      <w:rFonts w:ascii="华光小标宋_CNKI"/>
                                      <w:sz w:val="10"/>
                                    </w:rPr>
                                  </w:pPr>
                                </w:p>
                                <w:p>
                                  <w:pPr>
                                    <w:pStyle w:val="9"/>
                                    <w:ind w:left="321"/>
                                    <w:rPr>
                                      <w:sz w:val="18"/>
                                    </w:rPr>
                                  </w:pPr>
                                  <w:r>
                                    <w:rPr>
                                      <w:sz w:val="18"/>
                                    </w:rPr>
                                    <w:t>累计时间（月）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trPr>
                              <w:tc>
                                <w:tcPr>
                                  <w:tcW w:w="9985" w:type="dxa"/>
                                  <w:gridSpan w:val="23"/>
                                  <w:tcBorders>
                                    <w:top w:val="single" w:color="000000" w:sz="6" w:space="0"/>
                                    <w:bottom w:val="single" w:color="000000" w:sz="6" w:space="0"/>
                                  </w:tcBorders>
                                </w:tcPr>
                                <w:p>
                                  <w:pPr>
                                    <w:pStyle w:val="9"/>
                                    <w:tabs>
                                      <w:tab w:val="left" w:pos="6227"/>
                                    </w:tabs>
                                    <w:spacing w:before="81"/>
                                    <w:ind w:left="107"/>
                                    <w:rPr>
                                      <w:sz w:val="18"/>
                                    </w:rPr>
                                  </w:pPr>
                                  <w:r>
                                    <w:rPr>
                                      <w:sz w:val="18"/>
                                    </w:rPr>
                                    <w:t>最近</w:t>
                                  </w:r>
                                  <w:r>
                                    <w:rPr>
                                      <w:spacing w:val="-45"/>
                                      <w:sz w:val="18"/>
                                    </w:rPr>
                                    <w:t xml:space="preserve"> </w:t>
                                  </w:r>
                                  <w:r>
                                    <w:rPr>
                                      <w:sz w:val="18"/>
                                    </w:rPr>
                                    <w:t>5</w:t>
                                  </w:r>
                                  <w:r>
                                    <w:rPr>
                                      <w:spacing w:val="-46"/>
                                      <w:sz w:val="18"/>
                                    </w:rPr>
                                    <w:t xml:space="preserve"> </w:t>
                                  </w:r>
                                  <w:r>
                                    <w:rPr>
                                      <w:sz w:val="18"/>
                                    </w:rPr>
                                    <w:t>年是否发生负有主要责任的较大及以上等级水上安全事故：  □无</w:t>
                                  </w:r>
                                  <w:r>
                                    <w:rPr>
                                      <w:sz w:val="18"/>
                                    </w:rPr>
                                    <w:tab/>
                                  </w:r>
                                  <w:r>
                                    <w:rPr>
                                      <w:sz w:val="18"/>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4" w:hRule="atLeast"/>
                              </w:trPr>
                              <w:tc>
                                <w:tcPr>
                                  <w:tcW w:w="1437" w:type="dxa"/>
                                  <w:gridSpan w:val="2"/>
                                  <w:tcBorders>
                                    <w:top w:val="single" w:color="000000" w:sz="6" w:space="0"/>
                                    <w:bottom w:val="single" w:color="000000" w:sz="6" w:space="0"/>
                                    <w:right w:val="single" w:color="000000" w:sz="4" w:space="0"/>
                                  </w:tcBorders>
                                </w:tcPr>
                                <w:p>
                                  <w:pPr>
                                    <w:pStyle w:val="9"/>
                                    <w:rPr>
                                      <w:rFonts w:ascii="华光小标宋_CNKI"/>
                                      <w:sz w:val="18"/>
                                    </w:rPr>
                                  </w:pPr>
                                </w:p>
                                <w:p>
                                  <w:pPr>
                                    <w:pStyle w:val="9"/>
                                    <w:spacing w:before="11"/>
                                    <w:rPr>
                                      <w:rFonts w:ascii="华光小标宋_CNKI"/>
                                      <w:sz w:val="12"/>
                                    </w:rPr>
                                  </w:pPr>
                                </w:p>
                                <w:p>
                                  <w:pPr>
                                    <w:pStyle w:val="9"/>
                                    <w:ind w:left="177"/>
                                    <w:rPr>
                                      <w:sz w:val="18"/>
                                    </w:rPr>
                                  </w:pPr>
                                  <w:r>
                                    <w:rPr>
                                      <w:sz w:val="18"/>
                                    </w:rPr>
                                    <w:t>提交材料清单</w:t>
                                  </w:r>
                                </w:p>
                              </w:tc>
                              <w:tc>
                                <w:tcPr>
                                  <w:tcW w:w="8548" w:type="dxa"/>
                                  <w:gridSpan w:val="21"/>
                                  <w:tcBorders>
                                    <w:top w:val="single" w:color="000000" w:sz="6" w:space="0"/>
                                    <w:left w:val="single" w:color="000000" w:sz="4" w:space="0"/>
                                    <w:bottom w:val="single" w:color="000000" w:sz="6" w:space="0"/>
                                  </w:tcBorders>
                                </w:tcPr>
                                <w:p>
                                  <w:pPr>
                                    <w:pStyle w:val="9"/>
                                    <w:numPr>
                                      <w:ilvl w:val="0"/>
                                      <w:numId w:val="12"/>
                                    </w:numPr>
                                    <w:tabs>
                                      <w:tab w:val="left" w:pos="385"/>
                                      <w:tab w:val="left" w:pos="4344"/>
                                    </w:tabs>
                                    <w:spacing w:before="74" w:after="0" w:line="240" w:lineRule="auto"/>
                                    <w:ind w:left="384" w:right="0" w:hanging="272"/>
                                    <w:jc w:val="left"/>
                                    <w:rPr>
                                      <w:sz w:val="18"/>
                                    </w:rPr>
                                  </w:pPr>
                                  <w:r>
                                    <w:rPr>
                                      <w:sz w:val="18"/>
                                    </w:rPr>
                                    <w:t>申请人身份证明复印件</w:t>
                                  </w:r>
                                  <w:r>
                                    <w:rPr>
                                      <w:sz w:val="18"/>
                                    </w:rPr>
                                    <w:tab/>
                                  </w:r>
                                  <w:r>
                                    <w:rPr>
                                      <w:sz w:val="18"/>
                                    </w:rPr>
                                    <w:t>□</w:t>
                                  </w:r>
                                  <w:r>
                                    <w:rPr>
                                      <w:spacing w:val="-2"/>
                                      <w:sz w:val="18"/>
                                    </w:rPr>
                                    <w:t xml:space="preserve"> </w:t>
                                  </w:r>
                                  <w:r>
                                    <w:rPr>
                                      <w:sz w:val="18"/>
                                    </w:rPr>
                                    <w:t>申请人照片（</w:t>
                                  </w:r>
                                  <w:r>
                                    <w:rPr>
                                      <w:spacing w:val="1"/>
                                      <w:sz w:val="18"/>
                                    </w:rPr>
                                    <w:t xml:space="preserve"> </w:t>
                                  </w:r>
                                  <w:r>
                                    <w:rPr>
                                      <w:sz w:val="18"/>
                                    </w:rPr>
                                    <w:t>电子</w:t>
                                  </w:r>
                                  <w:r>
                                    <w:rPr>
                                      <w:spacing w:val="-2"/>
                                      <w:sz w:val="18"/>
                                    </w:rPr>
                                    <w:t xml:space="preserve"> </w:t>
                                  </w:r>
                                  <w:r>
                                    <w:rPr>
                                      <w:sz w:val="18"/>
                                    </w:rPr>
                                    <w:t>纸质</w:t>
                                  </w:r>
                                  <w:r>
                                    <w:rPr>
                                      <w:spacing w:val="1"/>
                                      <w:sz w:val="18"/>
                                    </w:rPr>
                                    <w:t xml:space="preserve"> </w:t>
                                  </w:r>
                                  <w:r>
                                    <w:rPr>
                                      <w:sz w:val="18"/>
                                    </w:rPr>
                                    <w:t>）</w:t>
                                  </w:r>
                                </w:p>
                                <w:p>
                                  <w:pPr>
                                    <w:pStyle w:val="9"/>
                                    <w:numPr>
                                      <w:ilvl w:val="0"/>
                                      <w:numId w:val="12"/>
                                    </w:numPr>
                                    <w:tabs>
                                      <w:tab w:val="left" w:pos="385"/>
                                      <w:tab w:val="left" w:pos="4344"/>
                                    </w:tabs>
                                    <w:spacing w:before="2" w:after="0" w:line="240" w:lineRule="auto"/>
                                    <w:ind w:left="384" w:right="0" w:hanging="272"/>
                                    <w:jc w:val="left"/>
                                    <w:rPr>
                                      <w:sz w:val="18"/>
                                    </w:rPr>
                                  </w:pPr>
                                  <w:r>
                                    <w:rPr>
                                      <w:sz w:val="18"/>
                                    </w:rPr>
                                    <w:t>申请人体检证明（电子</w:t>
                                  </w:r>
                                  <w:r>
                                    <w:rPr>
                                      <w:spacing w:val="-2"/>
                                      <w:sz w:val="18"/>
                                    </w:rPr>
                                    <w:t xml:space="preserve"> </w:t>
                                  </w:r>
                                  <w:r>
                                    <w:rPr>
                                      <w:sz w:val="18"/>
                                    </w:rPr>
                                    <w:t>纸质原件）</w:t>
                                  </w:r>
                                  <w:r>
                                    <w:rPr>
                                      <w:sz w:val="18"/>
                                    </w:rPr>
                                    <w:tab/>
                                  </w:r>
                                  <w:r>
                                    <w:rPr>
                                      <w:sz w:val="18"/>
                                    </w:rPr>
                                    <w:t>□</w:t>
                                  </w:r>
                                  <w:r>
                                    <w:rPr>
                                      <w:spacing w:val="-2"/>
                                      <w:sz w:val="18"/>
                                    </w:rPr>
                                    <w:t xml:space="preserve"> </w:t>
                                  </w:r>
                                  <w:r>
                                    <w:rPr>
                                      <w:sz w:val="18"/>
                                    </w:rPr>
                                    <w:t>船员服务簿复印件</w:t>
                                  </w:r>
                                </w:p>
                                <w:p>
                                  <w:pPr>
                                    <w:pStyle w:val="9"/>
                                    <w:numPr>
                                      <w:ilvl w:val="0"/>
                                      <w:numId w:val="12"/>
                                    </w:numPr>
                                    <w:tabs>
                                      <w:tab w:val="left" w:pos="385"/>
                                      <w:tab w:val="left" w:pos="4344"/>
                                    </w:tabs>
                                    <w:spacing w:before="2" w:after="0" w:line="240" w:lineRule="auto"/>
                                    <w:ind w:left="384" w:right="0" w:hanging="272"/>
                                    <w:jc w:val="left"/>
                                    <w:rPr>
                                      <w:sz w:val="18"/>
                                    </w:rPr>
                                  </w:pPr>
                                  <w:r>
                                    <w:rPr>
                                      <w:sz w:val="18"/>
                                    </w:rPr>
                                    <w:t>《适任证书》复印件</w:t>
                                  </w:r>
                                  <w:r>
                                    <w:rPr>
                                      <w:sz w:val="18"/>
                                    </w:rPr>
                                    <w:tab/>
                                  </w:r>
                                  <w:r>
                                    <w:rPr>
                                      <w:sz w:val="18"/>
                                    </w:rPr>
                                    <w:t>□</w:t>
                                  </w:r>
                                  <w:r>
                                    <w:rPr>
                                      <w:spacing w:val="-2"/>
                                      <w:sz w:val="18"/>
                                    </w:rPr>
                                    <w:t xml:space="preserve"> </w:t>
                                  </w:r>
                                  <w:r>
                                    <w:rPr>
                                      <w:sz w:val="18"/>
                                    </w:rPr>
                                    <w:t>船员适任培训证明（电子</w:t>
                                  </w:r>
                                  <w:r>
                                    <w:rPr>
                                      <w:spacing w:val="1"/>
                                      <w:sz w:val="18"/>
                                    </w:rPr>
                                    <w:t xml:space="preserve"> </w:t>
                                  </w:r>
                                  <w:r>
                                    <w:rPr>
                                      <w:sz w:val="18"/>
                                    </w:rPr>
                                    <w:t>纸质原件）</w:t>
                                  </w:r>
                                </w:p>
                                <w:p>
                                  <w:pPr>
                                    <w:pStyle w:val="9"/>
                                    <w:numPr>
                                      <w:ilvl w:val="0"/>
                                      <w:numId w:val="12"/>
                                    </w:numPr>
                                    <w:tabs>
                                      <w:tab w:val="left" w:pos="385"/>
                                      <w:tab w:val="left" w:pos="4344"/>
                                    </w:tabs>
                                    <w:spacing w:before="5" w:after="0" w:line="240" w:lineRule="auto"/>
                                    <w:ind w:left="384" w:right="0" w:hanging="272"/>
                                    <w:jc w:val="left"/>
                                    <w:rPr>
                                      <w:sz w:val="18"/>
                                    </w:rPr>
                                  </w:pPr>
                                  <w:r>
                                    <w:rPr>
                                      <w:sz w:val="18"/>
                                    </w:rPr>
                                    <w:t>船员适任考试成绩证明（电子</w:t>
                                  </w:r>
                                  <w:r>
                                    <w:rPr>
                                      <w:spacing w:val="-2"/>
                                      <w:sz w:val="18"/>
                                    </w:rPr>
                                    <w:t xml:space="preserve"> </w:t>
                                  </w:r>
                                  <w:r>
                                    <w:rPr>
                                      <w:sz w:val="18"/>
                                    </w:rPr>
                                    <w:t>纸质原件）</w:t>
                                  </w:r>
                                  <w:r>
                                    <w:rPr>
                                      <w:sz w:val="18"/>
                                    </w:rPr>
                                    <w:tab/>
                                  </w:r>
                                  <w:r>
                                    <w:rPr>
                                      <w:sz w:val="18"/>
                                    </w:rPr>
                                    <w:t>□</w:t>
                                  </w:r>
                                  <w:r>
                                    <w:rPr>
                                      <w:spacing w:val="-2"/>
                                      <w:sz w:val="18"/>
                                    </w:rPr>
                                    <w:t xml:space="preserve"> </w:t>
                                  </w:r>
                                  <w:r>
                                    <w:rPr>
                                      <w:sz w:val="18"/>
                                    </w:rPr>
                                    <w:t>《适任证书》遗失情况说明</w:t>
                                  </w:r>
                                </w:p>
                                <w:p>
                                  <w:pPr>
                                    <w:pStyle w:val="9"/>
                                    <w:numPr>
                                      <w:ilvl w:val="0"/>
                                      <w:numId w:val="12"/>
                                    </w:numPr>
                                    <w:tabs>
                                      <w:tab w:val="left" w:pos="385"/>
                                    </w:tabs>
                                    <w:spacing w:before="2" w:after="0" w:line="240" w:lineRule="auto"/>
                                    <w:ind w:left="384" w:right="0" w:hanging="272"/>
                                    <w:jc w:val="left"/>
                                    <w:rPr>
                                      <w:sz w:val="18"/>
                                    </w:rPr>
                                  </w:pPr>
                                  <w:r>
                                    <w:rPr>
                                      <w:sz w:val="18"/>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trPr>
                              <w:tc>
                                <w:tcPr>
                                  <w:tcW w:w="1437" w:type="dxa"/>
                                  <w:gridSpan w:val="2"/>
                                  <w:tcBorders>
                                    <w:top w:val="single" w:color="000000" w:sz="6" w:space="0"/>
                                    <w:bottom w:val="single" w:color="000000" w:sz="6" w:space="0"/>
                                    <w:right w:val="single" w:color="000000" w:sz="4" w:space="0"/>
                                  </w:tcBorders>
                                </w:tcPr>
                                <w:p>
                                  <w:pPr>
                                    <w:pStyle w:val="9"/>
                                    <w:rPr>
                                      <w:rFonts w:ascii="华光小标宋_CNKI"/>
                                      <w:sz w:val="18"/>
                                    </w:rPr>
                                  </w:pPr>
                                </w:p>
                                <w:p>
                                  <w:pPr>
                                    <w:pStyle w:val="9"/>
                                    <w:spacing w:before="11"/>
                                    <w:rPr>
                                      <w:rFonts w:ascii="华光小标宋_CNKI"/>
                                      <w:sz w:val="9"/>
                                    </w:rPr>
                                  </w:pPr>
                                </w:p>
                                <w:p>
                                  <w:pPr>
                                    <w:pStyle w:val="9"/>
                                    <w:ind w:left="177"/>
                                    <w:rPr>
                                      <w:sz w:val="18"/>
                                    </w:rPr>
                                  </w:pPr>
                                  <w:r>
                                    <w:rPr>
                                      <w:sz w:val="18"/>
                                    </w:rPr>
                                    <w:t>申请发证类型</w:t>
                                  </w:r>
                                </w:p>
                              </w:tc>
                              <w:tc>
                                <w:tcPr>
                                  <w:tcW w:w="8548" w:type="dxa"/>
                                  <w:gridSpan w:val="21"/>
                                  <w:tcBorders>
                                    <w:top w:val="single" w:color="000000" w:sz="6" w:space="0"/>
                                    <w:left w:val="single" w:color="000000" w:sz="4" w:space="0"/>
                                    <w:bottom w:val="single" w:color="000000" w:sz="6" w:space="0"/>
                                  </w:tcBorders>
                                </w:tcPr>
                                <w:p>
                                  <w:pPr>
                                    <w:pStyle w:val="9"/>
                                    <w:numPr>
                                      <w:ilvl w:val="0"/>
                                      <w:numId w:val="13"/>
                                    </w:numPr>
                                    <w:tabs>
                                      <w:tab w:val="left" w:pos="385"/>
                                      <w:tab w:val="left" w:pos="2453"/>
                                    </w:tabs>
                                    <w:spacing w:before="21" w:after="0" w:line="240" w:lineRule="auto"/>
                                    <w:ind w:left="384" w:right="0" w:hanging="272"/>
                                    <w:jc w:val="left"/>
                                    <w:rPr>
                                      <w:sz w:val="18"/>
                                    </w:rPr>
                                  </w:pPr>
                                  <w:r>
                                    <w:rPr>
                                      <w:sz w:val="18"/>
                                    </w:rPr>
                                    <w:t>晋升签发</w:t>
                                  </w:r>
                                  <w:r>
                                    <w:rPr>
                                      <w:sz w:val="18"/>
                                    </w:rPr>
                                    <w:tab/>
                                  </w:r>
                                  <w:r>
                                    <w:rPr>
                                      <w:sz w:val="18"/>
                                    </w:rPr>
                                    <w:t>□</w:t>
                                  </w:r>
                                  <w:r>
                                    <w:rPr>
                                      <w:spacing w:val="1"/>
                                      <w:sz w:val="18"/>
                                    </w:rPr>
                                    <w:t xml:space="preserve"> </w:t>
                                  </w:r>
                                  <w:r>
                                    <w:rPr>
                                      <w:sz w:val="18"/>
                                    </w:rPr>
                                    <w:t>航线延伸签发</w:t>
                                  </w:r>
                                </w:p>
                                <w:p>
                                  <w:pPr>
                                    <w:pStyle w:val="9"/>
                                    <w:numPr>
                                      <w:ilvl w:val="0"/>
                                      <w:numId w:val="13"/>
                                    </w:numPr>
                                    <w:tabs>
                                      <w:tab w:val="left" w:pos="385"/>
                                      <w:tab w:val="left" w:pos="2453"/>
                                      <w:tab w:val="left" w:pos="4973"/>
                                    </w:tabs>
                                    <w:spacing w:before="2" w:after="0" w:line="240" w:lineRule="auto"/>
                                    <w:ind w:left="384" w:right="0" w:hanging="272"/>
                                    <w:jc w:val="left"/>
                                    <w:rPr>
                                      <w:sz w:val="18"/>
                                    </w:rPr>
                                  </w:pPr>
                                  <w:r>
                                    <w:rPr>
                                      <w:sz w:val="18"/>
                                    </w:rPr>
                                    <w:t>重新签发</w:t>
                                  </w:r>
                                  <w:r>
                                    <w:rPr>
                                      <w:sz w:val="18"/>
                                    </w:rPr>
                                    <w:tab/>
                                  </w:r>
                                  <w:r>
                                    <w:rPr>
                                      <w:sz w:val="18"/>
                                    </w:rPr>
                                    <w:t>□</w:t>
                                  </w:r>
                                  <w:r>
                                    <w:rPr>
                                      <w:spacing w:val="1"/>
                                      <w:sz w:val="18"/>
                                    </w:rPr>
                                    <w:t xml:space="preserve"> </w:t>
                                  </w:r>
                                  <w:r>
                                    <w:rPr>
                                      <w:sz w:val="18"/>
                                    </w:rPr>
                                    <w:t>污损补发</w:t>
                                  </w:r>
                                  <w:r>
                                    <w:rPr>
                                      <w:sz w:val="18"/>
                                    </w:rPr>
                                    <w:tab/>
                                  </w:r>
                                  <w:r>
                                    <w:rPr>
                                      <w:sz w:val="18"/>
                                    </w:rPr>
                                    <w:t>□</w:t>
                                  </w:r>
                                  <w:r>
                                    <w:rPr>
                                      <w:spacing w:val="1"/>
                                      <w:sz w:val="18"/>
                                    </w:rPr>
                                    <w:t xml:space="preserve"> </w:t>
                                  </w:r>
                                  <w:r>
                                    <w:rPr>
                                      <w:sz w:val="18"/>
                                    </w:rPr>
                                    <w:t>遗失补发</w:t>
                                  </w:r>
                                </w:p>
                                <w:p>
                                  <w:pPr>
                                    <w:pStyle w:val="9"/>
                                    <w:numPr>
                                      <w:ilvl w:val="0"/>
                                      <w:numId w:val="13"/>
                                    </w:numPr>
                                    <w:tabs>
                                      <w:tab w:val="left" w:pos="385"/>
                                      <w:tab w:val="left" w:pos="2453"/>
                                    </w:tabs>
                                    <w:spacing w:before="5" w:after="0" w:line="240" w:lineRule="auto"/>
                                    <w:ind w:left="384" w:right="0" w:hanging="272"/>
                                    <w:jc w:val="left"/>
                                    <w:rPr>
                                      <w:sz w:val="18"/>
                                    </w:rPr>
                                  </w:pPr>
                                  <w:r>
                                    <w:rPr>
                                      <w:sz w:val="18"/>
                                    </w:rPr>
                                    <w:t>院校毕业生考试发证</w:t>
                                  </w:r>
                                  <w:r>
                                    <w:rPr>
                                      <w:sz w:val="18"/>
                                    </w:rPr>
                                    <w:tab/>
                                  </w:r>
                                  <w:r>
                                    <w:rPr>
                                      <w:sz w:val="18"/>
                                    </w:rPr>
                                    <w:t>□</w:t>
                                  </w:r>
                                  <w:r>
                                    <w:rPr>
                                      <w:spacing w:val="1"/>
                                      <w:sz w:val="18"/>
                                    </w:rPr>
                                    <w:t xml:space="preserve"> </w:t>
                                  </w:r>
                                  <w:r>
                                    <w:rPr>
                                      <w:sz w:val="18"/>
                                    </w:rPr>
                                    <w:t>适用于总吨位</w:t>
                                  </w:r>
                                  <w:r>
                                    <w:rPr>
                                      <w:spacing w:val="-47"/>
                                      <w:sz w:val="18"/>
                                    </w:rPr>
                                    <w:t xml:space="preserve"> </w:t>
                                  </w:r>
                                  <w:r>
                                    <w:rPr>
                                      <w:sz w:val="18"/>
                                    </w:rPr>
                                    <w:t>3000</w:t>
                                  </w:r>
                                  <w:r>
                                    <w:rPr>
                                      <w:spacing w:val="-46"/>
                                      <w:sz w:val="18"/>
                                    </w:rPr>
                                    <w:t xml:space="preserve"> </w:t>
                                  </w:r>
                                  <w:r>
                                    <w:rPr>
                                      <w:sz w:val="18"/>
                                    </w:rPr>
                                    <w:t>及以上内河船舶任职资格</w:t>
                                  </w:r>
                                </w:p>
                                <w:p>
                                  <w:pPr>
                                    <w:pStyle w:val="9"/>
                                    <w:numPr>
                                      <w:ilvl w:val="0"/>
                                      <w:numId w:val="13"/>
                                    </w:numPr>
                                    <w:tabs>
                                      <w:tab w:val="left" w:pos="385"/>
                                      <w:tab w:val="left" w:pos="2453"/>
                                      <w:tab w:val="left" w:pos="4973"/>
                                    </w:tabs>
                                    <w:spacing w:before="2" w:after="0" w:line="240" w:lineRule="auto"/>
                                    <w:ind w:left="384" w:right="0" w:hanging="272"/>
                                    <w:jc w:val="left"/>
                                    <w:rPr>
                                      <w:sz w:val="18"/>
                                    </w:rPr>
                                  </w:pPr>
                                  <w:r>
                                    <w:rPr>
                                      <w:sz w:val="18"/>
                                    </w:rPr>
                                    <w:t>非统考转统一考试</w:t>
                                  </w:r>
                                  <w:r>
                                    <w:rPr>
                                      <w:sz w:val="18"/>
                                    </w:rPr>
                                    <w:tab/>
                                  </w:r>
                                  <w:r>
                                    <w:rPr>
                                      <w:sz w:val="18"/>
                                    </w:rPr>
                                    <w:t>□</w:t>
                                  </w:r>
                                  <w:r>
                                    <w:rPr>
                                      <w:spacing w:val="1"/>
                                      <w:sz w:val="18"/>
                                    </w:rPr>
                                    <w:t xml:space="preserve"> </w:t>
                                  </w:r>
                                  <w:r>
                                    <w:rPr>
                                      <w:sz w:val="18"/>
                                    </w:rPr>
                                    <w:t>海船船员转内河船员</w:t>
                                  </w:r>
                                  <w:r>
                                    <w:rPr>
                                      <w:sz w:val="18"/>
                                    </w:rPr>
                                    <w:tab/>
                                  </w:r>
                                  <w:r>
                                    <w:rPr>
                                      <w:sz w:val="18"/>
                                    </w:rPr>
                                    <w:t>□</w:t>
                                  </w:r>
                                  <w:r>
                                    <w:rPr>
                                      <w:spacing w:val="1"/>
                                      <w:sz w:val="18"/>
                                    </w:rPr>
                                    <w:t xml:space="preserve"> </w:t>
                                  </w:r>
                                  <w:r>
                                    <w:rPr>
                                      <w:sz w:val="18"/>
                                    </w:rPr>
                                    <w:t>复转军人转内河船员</w:t>
                                  </w:r>
                                </w:p>
                                <w:p>
                                  <w:pPr>
                                    <w:pStyle w:val="9"/>
                                    <w:numPr>
                                      <w:ilvl w:val="0"/>
                                      <w:numId w:val="13"/>
                                    </w:numPr>
                                    <w:tabs>
                                      <w:tab w:val="left" w:pos="385"/>
                                      <w:tab w:val="left" w:pos="2453"/>
                                      <w:tab w:val="left" w:pos="4973"/>
                                    </w:tabs>
                                    <w:spacing w:before="2" w:after="0" w:line="240" w:lineRule="auto"/>
                                    <w:ind w:left="384" w:right="0" w:hanging="272"/>
                                    <w:jc w:val="left"/>
                                    <w:rPr>
                                      <w:sz w:val="18"/>
                                    </w:rPr>
                                  </w:pPr>
                                  <w:r>
                                    <w:rPr>
                                      <w:sz w:val="18"/>
                                    </w:rPr>
                                    <w:t>渔船船员转内河船员</w:t>
                                  </w:r>
                                  <w:r>
                                    <w:rPr>
                                      <w:sz w:val="18"/>
                                    </w:rPr>
                                    <w:tab/>
                                  </w:r>
                                  <w:r>
                                    <w:rPr>
                                      <w:sz w:val="18"/>
                                    </w:rPr>
                                    <w:t>□</w:t>
                                  </w:r>
                                  <w:r>
                                    <w:rPr>
                                      <w:spacing w:val="1"/>
                                      <w:sz w:val="18"/>
                                    </w:rPr>
                                    <w:t xml:space="preserve"> </w:t>
                                  </w:r>
                                  <w:r>
                                    <w:rPr>
                                      <w:sz w:val="18"/>
                                    </w:rPr>
                                    <w:t>内河引航员转内河船员</w:t>
                                  </w:r>
                                  <w:r>
                                    <w:rPr>
                                      <w:sz w:val="18"/>
                                    </w:rPr>
                                    <w:tab/>
                                  </w:r>
                                  <w:r>
                                    <w:rPr>
                                      <w:sz w:val="18"/>
                                    </w:rPr>
                                    <w:t>□</w:t>
                                  </w:r>
                                  <w:r>
                                    <w:rPr>
                                      <w:spacing w:val="1"/>
                                      <w:sz w:val="18"/>
                                    </w:rPr>
                                    <w:t xml:space="preserve"> </w:t>
                                  </w:r>
                                  <w:r>
                                    <w:rPr>
                                      <w:sz w:val="18"/>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437" w:type="dxa"/>
                                  <w:gridSpan w:val="2"/>
                                  <w:vMerge w:val="restart"/>
                                  <w:tcBorders>
                                    <w:top w:val="single" w:color="000000" w:sz="6" w:space="0"/>
                                    <w:bottom w:val="single" w:color="000000" w:sz="6" w:space="0"/>
                                    <w:right w:val="single" w:color="000000" w:sz="6" w:space="0"/>
                                  </w:tcBorders>
                                </w:tcPr>
                                <w:p>
                                  <w:pPr>
                                    <w:pStyle w:val="9"/>
                                    <w:spacing w:before="12"/>
                                    <w:rPr>
                                      <w:rFonts w:ascii="华光小标宋_CNKI"/>
                                      <w:sz w:val="10"/>
                                    </w:rPr>
                                  </w:pPr>
                                </w:p>
                                <w:p>
                                  <w:pPr>
                                    <w:pStyle w:val="9"/>
                                    <w:spacing w:line="242" w:lineRule="auto"/>
                                    <w:ind w:left="359" w:right="337" w:firstLine="180"/>
                                    <w:rPr>
                                      <w:sz w:val="18"/>
                                    </w:rPr>
                                  </w:pPr>
                                  <w:r>
                                    <w:rPr>
                                      <w:sz w:val="18"/>
                                    </w:rPr>
                                    <w:t>现 持 适任证书</w:t>
                                  </w:r>
                                </w:p>
                              </w:tc>
                              <w:tc>
                                <w:tcPr>
                                  <w:tcW w:w="8548" w:type="dxa"/>
                                  <w:gridSpan w:val="21"/>
                                  <w:tcBorders>
                                    <w:top w:val="single" w:color="000000" w:sz="6" w:space="0"/>
                                    <w:left w:val="single" w:color="000000" w:sz="6" w:space="0"/>
                                    <w:bottom w:val="single" w:color="000000" w:sz="6" w:space="0"/>
                                  </w:tcBorders>
                                </w:tcPr>
                                <w:p>
                                  <w:pPr>
                                    <w:pStyle w:val="9"/>
                                    <w:tabs>
                                      <w:tab w:val="left" w:pos="2901"/>
                                      <w:tab w:val="left" w:pos="5150"/>
                                    </w:tabs>
                                    <w:spacing w:before="14" w:line="227" w:lineRule="exact"/>
                                    <w:ind w:left="110"/>
                                    <w:rPr>
                                      <w:sz w:val="18"/>
                                    </w:rPr>
                                  </w:pPr>
                                  <w:r>
                                    <w:rPr>
                                      <w:sz w:val="18"/>
                                    </w:rPr>
                                    <w:t>类别/职务资格：</w:t>
                                  </w:r>
                                  <w:r>
                                    <w:rPr>
                                      <w:sz w:val="18"/>
                                    </w:rPr>
                                    <w:tab/>
                                  </w:r>
                                  <w:r>
                                    <w:rPr>
                                      <w:sz w:val="18"/>
                                    </w:rPr>
                                    <w:t>发证日期：</w:t>
                                  </w:r>
                                  <w:r>
                                    <w:rPr>
                                      <w:sz w:val="18"/>
                                    </w:rPr>
                                    <w:tab/>
                                  </w:r>
                                  <w:r>
                                    <w:rPr>
                                      <w:sz w:val="18"/>
                                    </w:rPr>
                                    <w:t>发证机构：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spacing w:before="26"/>
                                    <w:ind w:left="110"/>
                                    <w:rPr>
                                      <w:sz w:val="18"/>
                                    </w:rPr>
                                  </w:pPr>
                                  <w:r>
                                    <w:rPr>
                                      <w:sz w:val="18"/>
                                    </w:rPr>
                                    <w:t>航区（线）：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tabs>
                                      <w:tab w:val="left" w:pos="5510"/>
                                    </w:tabs>
                                    <w:spacing w:before="19" w:line="229" w:lineRule="exact"/>
                                    <w:ind w:left="110"/>
                                    <w:rPr>
                                      <w:sz w:val="18"/>
                                    </w:rPr>
                                  </w:pPr>
                                  <w:r>
                                    <w:rPr>
                                      <w:sz w:val="18"/>
                                    </w:rPr>
                                    <w:t>是否具有适用于总吨位</w:t>
                                  </w:r>
                                  <w:r>
                                    <w:rPr>
                                      <w:spacing w:val="-45"/>
                                      <w:sz w:val="18"/>
                                    </w:rPr>
                                    <w:t xml:space="preserve"> </w:t>
                                  </w:r>
                                  <w:r>
                                    <w:rPr>
                                      <w:sz w:val="18"/>
                                    </w:rPr>
                                    <w:t>3000</w:t>
                                  </w:r>
                                  <w:r>
                                    <w:rPr>
                                      <w:spacing w:val="-46"/>
                                      <w:sz w:val="18"/>
                                    </w:rPr>
                                    <w:t xml:space="preserve"> </w:t>
                                  </w:r>
                                  <w:r>
                                    <w:rPr>
                                      <w:sz w:val="18"/>
                                    </w:rPr>
                                    <w:t>及以上内河船舶任职资格</w:t>
                                  </w:r>
                                  <w:r>
                                    <w:rPr>
                                      <w:spacing w:val="-2"/>
                                      <w:sz w:val="18"/>
                                    </w:rPr>
                                    <w:t xml:space="preserve"> </w:t>
                                  </w:r>
                                  <w:r>
                                    <w:rPr>
                                      <w:sz w:val="18"/>
                                    </w:rPr>
                                    <w:t>：  □有</w:t>
                                  </w:r>
                                  <w:r>
                                    <w:rPr>
                                      <w:sz w:val="18"/>
                                    </w:rPr>
                                    <w:tab/>
                                  </w:r>
                                  <w:r>
                                    <w:rPr>
                                      <w:sz w:val="18"/>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1437" w:type="dxa"/>
                                  <w:gridSpan w:val="2"/>
                                  <w:vMerge w:val="restart"/>
                                  <w:tcBorders>
                                    <w:top w:val="single" w:color="000000" w:sz="6" w:space="0"/>
                                    <w:bottom w:val="single" w:color="000000" w:sz="6" w:space="0"/>
                                    <w:right w:val="single" w:color="000000" w:sz="6" w:space="0"/>
                                  </w:tcBorders>
                                </w:tcPr>
                                <w:p>
                                  <w:pPr>
                                    <w:pStyle w:val="9"/>
                                    <w:spacing w:before="3"/>
                                    <w:rPr>
                                      <w:rFonts w:ascii="华光小标宋_CNKI"/>
                                      <w:sz w:val="9"/>
                                    </w:rPr>
                                  </w:pPr>
                                </w:p>
                                <w:p>
                                  <w:pPr>
                                    <w:pStyle w:val="9"/>
                                    <w:spacing w:line="242" w:lineRule="auto"/>
                                    <w:ind w:left="359" w:right="337" w:firstLine="180"/>
                                    <w:rPr>
                                      <w:sz w:val="18"/>
                                    </w:rPr>
                                  </w:pPr>
                                  <w:r>
                                    <w:rPr>
                                      <w:sz w:val="18"/>
                                    </w:rPr>
                                    <w:t>申 请 适任证书</w:t>
                                  </w:r>
                                </w:p>
                              </w:tc>
                              <w:tc>
                                <w:tcPr>
                                  <w:tcW w:w="8548" w:type="dxa"/>
                                  <w:gridSpan w:val="21"/>
                                  <w:tcBorders>
                                    <w:top w:val="single" w:color="000000" w:sz="6" w:space="0"/>
                                    <w:left w:val="single" w:color="000000" w:sz="6" w:space="0"/>
                                    <w:bottom w:val="single" w:color="000000" w:sz="6" w:space="0"/>
                                  </w:tcBorders>
                                </w:tcPr>
                                <w:p>
                                  <w:pPr>
                                    <w:pStyle w:val="9"/>
                                    <w:spacing w:before="9" w:line="220" w:lineRule="exact"/>
                                    <w:ind w:left="110"/>
                                    <w:rPr>
                                      <w:sz w:val="18"/>
                                    </w:rPr>
                                  </w:pPr>
                                  <w:r>
                                    <w:rPr>
                                      <w:sz w:val="18"/>
                                    </w:rPr>
                                    <w:t>类别/职务资格：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spacing w:before="4" w:line="215" w:lineRule="exact"/>
                                    <w:ind w:left="110"/>
                                    <w:rPr>
                                      <w:sz w:val="18"/>
                                    </w:rPr>
                                  </w:pPr>
                                  <w:r>
                                    <w:rPr>
                                      <w:sz w:val="18"/>
                                    </w:rPr>
                                    <w:t>航区（线）：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spacing w:before="19" w:line="229" w:lineRule="exact"/>
                                    <w:ind w:left="110"/>
                                    <w:rPr>
                                      <w:sz w:val="18"/>
                                    </w:rPr>
                                  </w:pPr>
                                  <w:r>
                                    <w:rPr>
                                      <w:sz w:val="18"/>
                                    </w:rPr>
                                    <w:t>□ 适用于总吨位 3000 及以上内河船舶任职资格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4" w:hRule="atLeast"/>
                              </w:trPr>
                              <w:tc>
                                <w:tcPr>
                                  <w:tcW w:w="9985" w:type="dxa"/>
                                  <w:gridSpan w:val="23"/>
                                  <w:tcBorders>
                                    <w:top w:val="single" w:color="000000" w:sz="6" w:space="0"/>
                                    <w:bottom w:val="single" w:color="000000" w:sz="6" w:space="0"/>
                                  </w:tcBorders>
                                </w:tcPr>
                                <w:p>
                                  <w:pPr>
                                    <w:pStyle w:val="9"/>
                                    <w:spacing w:before="2" w:line="242" w:lineRule="auto"/>
                                    <w:ind w:left="213" w:right="75" w:firstLine="386"/>
                                    <w:rPr>
                                      <w:sz w:val="18"/>
                                    </w:rPr>
                                  </w:pPr>
                                  <w:r>
                                    <w:rPr>
                                      <w:spacing w:val="-5"/>
                                      <w:sz w:val="18"/>
                                    </w:rPr>
                                    <w:t>本人或单位对以上所填内容和提交申报材料的真实性负责，没有违反《中华人民共和国内河船舶船员适任考试和发证规</w:t>
                                  </w:r>
                                  <w:r>
                                    <w:rPr>
                                      <w:sz w:val="18"/>
                                    </w:rPr>
                                    <w:t>则》及有关法律、法规规定的情况，并愿意承担相应的责任。</w:t>
                                  </w:r>
                                </w:p>
                                <w:p>
                                  <w:pPr>
                                    <w:pStyle w:val="9"/>
                                    <w:tabs>
                                      <w:tab w:val="left" w:pos="7636"/>
                                      <w:tab w:val="left" w:pos="7907"/>
                                      <w:tab w:val="left" w:pos="8356"/>
                                    </w:tabs>
                                    <w:spacing w:line="244" w:lineRule="auto"/>
                                    <w:ind w:left="7007" w:right="75" w:hanging="1172"/>
                                    <w:rPr>
                                      <w:sz w:val="18"/>
                                    </w:rPr>
                                  </w:pPr>
                                  <w:r>
                                    <w:rPr>
                                      <w:sz w:val="18"/>
                                    </w:rPr>
                                    <w:t>申 请</w:t>
                                  </w:r>
                                  <w:r>
                                    <w:rPr>
                                      <w:spacing w:val="-1"/>
                                      <w:sz w:val="18"/>
                                    </w:rPr>
                                    <w:t xml:space="preserve"> </w:t>
                                  </w:r>
                                  <w:r>
                                    <w:rPr>
                                      <w:sz w:val="18"/>
                                    </w:rPr>
                                    <w:t>人</w:t>
                                  </w:r>
                                  <w:r>
                                    <w:rPr>
                                      <w:spacing w:val="1"/>
                                      <w:sz w:val="18"/>
                                    </w:rPr>
                                    <w:t xml:space="preserve"> </w:t>
                                  </w:r>
                                  <w:r>
                                    <w:rPr>
                                      <w:sz w:val="18"/>
                                    </w:rPr>
                                    <w:t>：</w:t>
                                  </w:r>
                                  <w:r>
                                    <w:rPr>
                                      <w:sz w:val="18"/>
                                      <w:u w:val="single"/>
                                    </w:rPr>
                                    <w:t xml:space="preserve"> </w:t>
                                  </w:r>
                                  <w:r>
                                    <w:rPr>
                                      <w:sz w:val="18"/>
                                      <w:u w:val="single"/>
                                    </w:rPr>
                                    <w:tab/>
                                  </w:r>
                                  <w:r>
                                    <w:rPr>
                                      <w:sz w:val="18"/>
                                      <w:u w:val="single"/>
                                    </w:rPr>
                                    <w:tab/>
                                  </w:r>
                                  <w:r>
                                    <w:rPr>
                                      <w:sz w:val="18"/>
                                      <w:u w:val="single"/>
                                    </w:rPr>
                                    <w:tab/>
                                  </w:r>
                                  <w:r>
                                    <w:rPr>
                                      <w:sz w:val="18"/>
                                    </w:rPr>
                                    <w:t>（个人签名或单位盖章</w:t>
                                  </w:r>
                                  <w:r>
                                    <w:rPr>
                                      <w:spacing w:val="-17"/>
                                      <w:sz w:val="18"/>
                                    </w:rPr>
                                    <w:t xml:space="preserve">） </w:t>
                                  </w:r>
                                  <w:r>
                                    <w:rPr>
                                      <w:sz w:val="18"/>
                                    </w:rPr>
                                    <w:t>年</w:t>
                                  </w:r>
                                  <w:r>
                                    <w:rPr>
                                      <w:sz w:val="18"/>
                                    </w:rPr>
                                    <w:tab/>
                                  </w:r>
                                  <w:r>
                                    <w:rPr>
                                      <w:sz w:val="18"/>
                                    </w:rPr>
                                    <w:t>月</w:t>
                                  </w:r>
                                  <w:r>
                                    <w:rPr>
                                      <w:sz w:val="18"/>
                                    </w:rPr>
                                    <w:tab/>
                                  </w:r>
                                  <w:r>
                                    <w:rPr>
                                      <w:sz w:val="18"/>
                                    </w:rPr>
                                    <w:tab/>
                                  </w:r>
                                  <w:r>
                                    <w:rPr>
                                      <w:sz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437" w:type="dxa"/>
                                  <w:gridSpan w:val="2"/>
                                  <w:tcBorders>
                                    <w:top w:val="single" w:color="000000" w:sz="6" w:space="0"/>
                                  </w:tcBorders>
                                </w:tcPr>
                                <w:p>
                                  <w:pPr>
                                    <w:pStyle w:val="9"/>
                                    <w:spacing w:before="9"/>
                                    <w:rPr>
                                      <w:rFonts w:ascii="华光小标宋_CNKI"/>
                                      <w:sz w:val="19"/>
                                    </w:rPr>
                                  </w:pPr>
                                </w:p>
                                <w:p>
                                  <w:pPr>
                                    <w:pStyle w:val="9"/>
                                    <w:ind w:left="519" w:right="497"/>
                                    <w:jc w:val="center"/>
                                    <w:rPr>
                                      <w:sz w:val="18"/>
                                    </w:rPr>
                                  </w:pPr>
                                  <w:r>
                                    <w:rPr>
                                      <w:sz w:val="18"/>
                                    </w:rPr>
                                    <w:t>说明</w:t>
                                  </w:r>
                                </w:p>
                              </w:tc>
                              <w:tc>
                                <w:tcPr>
                                  <w:tcW w:w="8548" w:type="dxa"/>
                                  <w:gridSpan w:val="21"/>
                                  <w:tcBorders>
                                    <w:top w:val="single" w:color="000000" w:sz="6" w:space="0"/>
                                  </w:tcBorders>
                                </w:tcPr>
                                <w:p>
                                  <w:pPr>
                                    <w:pStyle w:val="9"/>
                                    <w:numPr>
                                      <w:ilvl w:val="0"/>
                                      <w:numId w:val="14"/>
                                    </w:numPr>
                                    <w:tabs>
                                      <w:tab w:val="left" w:pos="291"/>
                                    </w:tabs>
                                    <w:spacing w:before="2" w:after="0" w:line="240" w:lineRule="auto"/>
                                    <w:ind w:left="290" w:right="0" w:hanging="183"/>
                                    <w:jc w:val="left"/>
                                    <w:rPr>
                                      <w:sz w:val="18"/>
                                    </w:rPr>
                                  </w:pPr>
                                  <w:r>
                                    <w:rPr>
                                      <w:sz w:val="18"/>
                                    </w:rPr>
                                    <w:t>用黑色钢笔填写，字迹应清晰，如格内不够填写，请另附纸。</w:t>
                                  </w:r>
                                </w:p>
                                <w:p>
                                  <w:pPr>
                                    <w:pStyle w:val="9"/>
                                    <w:numPr>
                                      <w:ilvl w:val="0"/>
                                      <w:numId w:val="14"/>
                                    </w:numPr>
                                    <w:tabs>
                                      <w:tab w:val="left" w:pos="291"/>
                                    </w:tabs>
                                    <w:spacing w:before="2" w:after="0" w:line="240" w:lineRule="auto"/>
                                    <w:ind w:left="290" w:right="0" w:hanging="183"/>
                                    <w:jc w:val="left"/>
                                    <w:rPr>
                                      <w:sz w:val="18"/>
                                    </w:rPr>
                                  </w:pPr>
                                  <w:r>
                                    <w:rPr>
                                      <w:sz w:val="18"/>
                                    </w:rPr>
                                    <w:t>申请人声明栏以个人名义申请者必须亲笔签名，以单位名义申请必须盖单位公章。</w:t>
                                  </w:r>
                                </w:p>
                                <w:p>
                                  <w:pPr>
                                    <w:pStyle w:val="9"/>
                                    <w:numPr>
                                      <w:ilvl w:val="0"/>
                                      <w:numId w:val="14"/>
                                    </w:numPr>
                                    <w:tabs>
                                      <w:tab w:val="left" w:pos="291"/>
                                    </w:tabs>
                                    <w:spacing w:before="2" w:after="0" w:line="240" w:lineRule="auto"/>
                                    <w:ind w:left="290" w:right="0" w:hanging="183"/>
                                    <w:jc w:val="left"/>
                                    <w:rPr>
                                      <w:sz w:val="18"/>
                                    </w:rPr>
                                  </w:pPr>
                                  <w:r>
                                    <w:rPr>
                                      <w:sz w:val="18"/>
                                    </w:rPr>
                                    <w:t>通过网上申报的，受理时间以收到纸质材料开始计算。</w:t>
                                  </w:r>
                                </w:p>
                              </w:tc>
                            </w:tr>
                          </w:tbl>
                          <w:p>
                            <w:pPr>
                              <w:pStyle w:val="4"/>
                            </w:pPr>
                          </w:p>
                        </w:txbxContent>
                      </wps:txbx>
                      <wps:bodyPr lIns="0" tIns="0" rIns="0" bIns="0" upright="1"/>
                    </wps:wsp>
                  </a:graphicData>
                </a:graphic>
              </wp:anchor>
            </w:drawing>
          </mc:Choice>
          <mc:Fallback>
            <w:pict>
              <v:shape id="文本框 117" o:spid="_x0000_s1026" o:spt="202" type="#_x0000_t202" style="position:absolute;left:0pt;margin-left:47.25pt;margin-top:30.35pt;height:579.55pt;width:501.25pt;mso-position-horizontal-relative:page;z-index:251678720;mso-width-relative:page;mso-height-relative:page;" filled="f" stroked="f" coordsize="21600,21600" o:gfxdata="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wvf89kAAAALAQAADwAAAAAAAAABACAAAAAiAAAAZHJzL2Rvd25yZXYueG1s&#10;UEsBAhQAFAAAAAgAh07iQGrksNG+AQAAdwMAAA4AAAAAAAAAAQAgAAAAKAEAAGRycy9lMm9Eb2Mu&#10;eG1sUEsFBgAAAAAGAAYAWQEAAFgFAAAAAA==&#10;">
                <v:fill on="f" focussize="0,0"/>
                <v:stroke on="f"/>
                <v:imagedata o:title=""/>
                <o:lock v:ext="edit" aspectratio="f"/>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63"/>
                        <w:gridCol w:w="974"/>
                        <w:gridCol w:w="240"/>
                        <w:gridCol w:w="192"/>
                        <w:gridCol w:w="192"/>
                        <w:gridCol w:w="362"/>
                        <w:gridCol w:w="362"/>
                        <w:gridCol w:w="115"/>
                        <w:gridCol w:w="241"/>
                        <w:gridCol w:w="366"/>
                        <w:gridCol w:w="362"/>
                        <w:gridCol w:w="357"/>
                        <w:gridCol w:w="367"/>
                        <w:gridCol w:w="362"/>
                        <w:gridCol w:w="362"/>
                        <w:gridCol w:w="369"/>
                        <w:gridCol w:w="362"/>
                        <w:gridCol w:w="358"/>
                        <w:gridCol w:w="264"/>
                        <w:gridCol w:w="474"/>
                        <w:gridCol w:w="431"/>
                        <w:gridCol w:w="527"/>
                        <w:gridCol w:w="18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7" w:hRule="atLeast"/>
                        </w:trPr>
                        <w:tc>
                          <w:tcPr>
                            <w:tcW w:w="1437" w:type="dxa"/>
                            <w:gridSpan w:val="2"/>
                            <w:tcBorders>
                              <w:bottom w:val="single" w:color="000000" w:sz="6" w:space="0"/>
                              <w:right w:val="single" w:color="000000" w:sz="4" w:space="0"/>
                            </w:tcBorders>
                          </w:tcPr>
                          <w:p>
                            <w:pPr>
                              <w:pStyle w:val="9"/>
                              <w:spacing w:before="39"/>
                              <w:ind w:left="519" w:right="502"/>
                              <w:jc w:val="center"/>
                              <w:rPr>
                                <w:sz w:val="18"/>
                              </w:rPr>
                            </w:pPr>
                            <w:r>
                              <w:rPr>
                                <w:sz w:val="18"/>
                              </w:rPr>
                              <w:t>姓名</w:t>
                            </w:r>
                          </w:p>
                        </w:tc>
                        <w:tc>
                          <w:tcPr>
                            <w:tcW w:w="1704" w:type="dxa"/>
                            <w:gridSpan w:val="7"/>
                            <w:tcBorders>
                              <w:left w:val="single" w:color="000000" w:sz="4" w:space="0"/>
                              <w:bottom w:val="single" w:color="000000" w:sz="6" w:space="0"/>
                              <w:right w:val="single" w:color="000000" w:sz="4" w:space="0"/>
                            </w:tcBorders>
                          </w:tcPr>
                          <w:p>
                            <w:pPr>
                              <w:pStyle w:val="9"/>
                              <w:rPr>
                                <w:rFonts w:ascii="Times New Roman"/>
                                <w:sz w:val="18"/>
                              </w:rPr>
                            </w:pPr>
                          </w:p>
                        </w:tc>
                        <w:tc>
                          <w:tcPr>
                            <w:tcW w:w="1085" w:type="dxa"/>
                            <w:gridSpan w:val="3"/>
                            <w:tcBorders>
                              <w:top w:val="single" w:color="000000" w:sz="4" w:space="0"/>
                              <w:left w:val="single" w:color="000000" w:sz="4" w:space="0"/>
                              <w:bottom w:val="single" w:color="000000" w:sz="6" w:space="0"/>
                              <w:right w:val="single" w:color="000000" w:sz="4" w:space="0"/>
                            </w:tcBorders>
                          </w:tcPr>
                          <w:p>
                            <w:pPr>
                              <w:pStyle w:val="9"/>
                              <w:spacing w:before="39"/>
                              <w:ind w:left="362"/>
                              <w:rPr>
                                <w:sz w:val="18"/>
                              </w:rPr>
                            </w:pPr>
                            <w:r>
                              <w:rPr>
                                <w:sz w:val="18"/>
                              </w:rPr>
                              <w:t>性别</w:t>
                            </w:r>
                          </w:p>
                        </w:tc>
                        <w:tc>
                          <w:tcPr>
                            <w:tcW w:w="1091" w:type="dxa"/>
                            <w:gridSpan w:val="3"/>
                            <w:tcBorders>
                              <w:left w:val="single" w:color="000000" w:sz="4" w:space="0"/>
                              <w:bottom w:val="single" w:color="000000" w:sz="6" w:space="0"/>
                              <w:right w:val="single" w:color="000000" w:sz="6" w:space="0"/>
                            </w:tcBorders>
                          </w:tcPr>
                          <w:p>
                            <w:pPr>
                              <w:pStyle w:val="9"/>
                              <w:rPr>
                                <w:rFonts w:ascii="Times New Roman"/>
                                <w:sz w:val="18"/>
                              </w:rPr>
                            </w:pPr>
                          </w:p>
                        </w:tc>
                        <w:tc>
                          <w:tcPr>
                            <w:tcW w:w="1089" w:type="dxa"/>
                            <w:gridSpan w:val="3"/>
                            <w:tcBorders>
                              <w:left w:val="single" w:color="000000" w:sz="6" w:space="0"/>
                              <w:bottom w:val="single" w:color="000000" w:sz="6" w:space="0"/>
                              <w:right w:val="single" w:color="000000" w:sz="4" w:space="0"/>
                            </w:tcBorders>
                          </w:tcPr>
                          <w:p>
                            <w:pPr>
                              <w:pStyle w:val="9"/>
                              <w:spacing w:before="39"/>
                              <w:ind w:left="193"/>
                              <w:rPr>
                                <w:sz w:val="18"/>
                              </w:rPr>
                            </w:pPr>
                            <w:r>
                              <w:rPr>
                                <w:sz w:val="18"/>
                              </w:rPr>
                              <w:t>出生日期</w:t>
                            </w:r>
                          </w:p>
                        </w:tc>
                        <w:tc>
                          <w:tcPr>
                            <w:tcW w:w="1696" w:type="dxa"/>
                            <w:gridSpan w:val="4"/>
                            <w:tcBorders>
                              <w:left w:val="single" w:color="000000" w:sz="4" w:space="0"/>
                              <w:bottom w:val="single" w:color="000000" w:sz="6" w:space="0"/>
                              <w:right w:val="single" w:color="000000" w:sz="6" w:space="0"/>
                            </w:tcBorders>
                          </w:tcPr>
                          <w:p>
                            <w:pPr>
                              <w:pStyle w:val="9"/>
                              <w:rPr>
                                <w:rFonts w:ascii="Times New Roman"/>
                                <w:sz w:val="18"/>
                              </w:rPr>
                            </w:pPr>
                          </w:p>
                        </w:tc>
                        <w:tc>
                          <w:tcPr>
                            <w:tcW w:w="1883" w:type="dxa"/>
                            <w:vMerge w:val="restart"/>
                            <w:tcBorders>
                              <w:left w:val="single" w:color="000000" w:sz="6" w:space="0"/>
                              <w:bottom w:val="single" w:color="000000" w:sz="6" w:space="0"/>
                            </w:tcBorders>
                            <w:textDirection w:val="tbRl"/>
                          </w:tcPr>
                          <w:p>
                            <w:pPr>
                              <w:pStyle w:val="9"/>
                              <w:rPr>
                                <w:rFonts w:ascii="华光小标宋_CNKI"/>
                                <w:sz w:val="18"/>
                              </w:rPr>
                            </w:pPr>
                          </w:p>
                          <w:p>
                            <w:pPr>
                              <w:pStyle w:val="9"/>
                              <w:spacing w:before="3"/>
                              <w:rPr>
                                <w:rFonts w:ascii="华光小标宋_CNKI"/>
                                <w:sz w:val="16"/>
                              </w:rPr>
                            </w:pPr>
                          </w:p>
                          <w:p>
                            <w:pPr>
                              <w:pStyle w:val="9"/>
                              <w:spacing w:line="249" w:lineRule="auto"/>
                              <w:ind w:left="432" w:right="338" w:hanging="89"/>
                              <w:rPr>
                                <w:sz w:val="18"/>
                              </w:rPr>
                            </w:pPr>
                            <w:r>
                              <w:rPr>
                                <w:sz w:val="18"/>
                              </w:rPr>
                              <w:t>近期正面直边５厘米免冠白底彩色照片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52" w:hRule="atLeast"/>
                        </w:trPr>
                        <w:tc>
                          <w:tcPr>
                            <w:tcW w:w="1437" w:type="dxa"/>
                            <w:gridSpan w:val="2"/>
                            <w:tcBorders>
                              <w:top w:val="single" w:color="000000" w:sz="6" w:space="0"/>
                              <w:bottom w:val="single" w:color="000000" w:sz="6" w:space="0"/>
                              <w:right w:val="single" w:color="000000" w:sz="4" w:space="0"/>
                            </w:tcBorders>
                          </w:tcPr>
                          <w:p>
                            <w:pPr>
                              <w:pStyle w:val="9"/>
                              <w:spacing w:before="59"/>
                              <w:ind w:left="268"/>
                              <w:rPr>
                                <w:sz w:val="18"/>
                              </w:rPr>
                            </w:pPr>
                            <w:r>
                              <w:rPr>
                                <w:sz w:val="18"/>
                              </w:rPr>
                              <w:t>身份证号码</w:t>
                            </w:r>
                          </w:p>
                        </w:tc>
                        <w:tc>
                          <w:tcPr>
                            <w:tcW w:w="240" w:type="dxa"/>
                            <w:tcBorders>
                              <w:top w:val="single" w:color="000000" w:sz="6" w:space="0"/>
                              <w:left w:val="single" w:color="000000" w:sz="4" w:space="0"/>
                              <w:bottom w:val="single" w:color="000000" w:sz="6" w:space="0"/>
                              <w:right w:val="single" w:color="000000" w:sz="4" w:space="0"/>
                            </w:tcBorders>
                          </w:tcPr>
                          <w:p>
                            <w:pPr>
                              <w:pStyle w:val="9"/>
                              <w:rPr>
                                <w:rFonts w:ascii="Times New Roman"/>
                                <w:sz w:val="18"/>
                              </w:rPr>
                            </w:pPr>
                          </w:p>
                        </w:tc>
                        <w:tc>
                          <w:tcPr>
                            <w:tcW w:w="384" w:type="dxa"/>
                            <w:gridSpan w:val="2"/>
                            <w:tcBorders>
                              <w:top w:val="single" w:color="000000" w:sz="6" w:space="0"/>
                              <w:left w:val="single" w:color="000000" w:sz="4"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56" w:type="dxa"/>
                            <w:gridSpan w:val="2"/>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6"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57"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7"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9"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62"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358"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64"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474"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431"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527" w:type="dxa"/>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8" w:hRule="atLeast"/>
                        </w:trPr>
                        <w:tc>
                          <w:tcPr>
                            <w:tcW w:w="1437" w:type="dxa"/>
                            <w:gridSpan w:val="2"/>
                            <w:tcBorders>
                              <w:top w:val="single" w:color="000000" w:sz="6" w:space="0"/>
                              <w:bottom w:val="single" w:color="000000" w:sz="6" w:space="0"/>
                              <w:right w:val="single" w:color="000000" w:sz="6" w:space="0"/>
                            </w:tcBorders>
                          </w:tcPr>
                          <w:p>
                            <w:pPr>
                              <w:pStyle w:val="9"/>
                              <w:spacing w:before="50"/>
                              <w:ind w:left="359"/>
                              <w:rPr>
                                <w:sz w:val="18"/>
                              </w:rPr>
                            </w:pPr>
                            <w:r>
                              <w:rPr>
                                <w:sz w:val="18"/>
                              </w:rPr>
                              <w:t>联系电话</w:t>
                            </w:r>
                          </w:p>
                        </w:tc>
                        <w:tc>
                          <w:tcPr>
                            <w:tcW w:w="6665" w:type="dxa"/>
                            <w:gridSpan w:val="20"/>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0" w:hRule="atLeast"/>
                        </w:trPr>
                        <w:tc>
                          <w:tcPr>
                            <w:tcW w:w="1437" w:type="dxa"/>
                            <w:gridSpan w:val="2"/>
                            <w:tcBorders>
                              <w:top w:val="single" w:color="000000" w:sz="6" w:space="0"/>
                              <w:bottom w:val="single" w:color="000000" w:sz="6" w:space="0"/>
                              <w:right w:val="single" w:color="000000" w:sz="6" w:space="0"/>
                            </w:tcBorders>
                          </w:tcPr>
                          <w:p>
                            <w:pPr>
                              <w:pStyle w:val="9"/>
                              <w:spacing w:before="86"/>
                              <w:ind w:left="359"/>
                              <w:rPr>
                                <w:sz w:val="18"/>
                              </w:rPr>
                            </w:pPr>
                            <w:r>
                              <w:rPr>
                                <w:sz w:val="18"/>
                              </w:rPr>
                              <w:t>联系地址</w:t>
                            </w:r>
                          </w:p>
                        </w:tc>
                        <w:tc>
                          <w:tcPr>
                            <w:tcW w:w="6665" w:type="dxa"/>
                            <w:gridSpan w:val="20"/>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1437" w:type="dxa"/>
                            <w:gridSpan w:val="2"/>
                            <w:vMerge w:val="restart"/>
                            <w:tcBorders>
                              <w:top w:val="single" w:color="000000" w:sz="6" w:space="0"/>
                              <w:bottom w:val="single" w:color="000000" w:sz="6" w:space="0"/>
                              <w:right w:val="single" w:color="000000" w:sz="6" w:space="0"/>
                            </w:tcBorders>
                          </w:tcPr>
                          <w:p>
                            <w:pPr>
                              <w:pStyle w:val="9"/>
                              <w:spacing w:before="79" w:line="242" w:lineRule="auto"/>
                              <w:ind w:left="177" w:right="160"/>
                              <w:jc w:val="center"/>
                              <w:rPr>
                                <w:sz w:val="18"/>
                              </w:rPr>
                            </w:pPr>
                            <w:r>
                              <w:rPr>
                                <w:sz w:val="18"/>
                              </w:rPr>
                              <w:t>驾驶类或轮机类院校毕业生填写</w:t>
                            </w:r>
                          </w:p>
                        </w:tc>
                        <w:tc>
                          <w:tcPr>
                            <w:tcW w:w="1463" w:type="dxa"/>
                            <w:gridSpan w:val="6"/>
                            <w:tcBorders>
                              <w:top w:val="single" w:color="000000" w:sz="6" w:space="0"/>
                              <w:left w:val="single" w:color="000000" w:sz="6" w:space="0"/>
                              <w:bottom w:val="single" w:color="000000" w:sz="6" w:space="0"/>
                              <w:right w:val="single" w:color="000000" w:sz="4" w:space="0"/>
                            </w:tcBorders>
                          </w:tcPr>
                          <w:p>
                            <w:pPr>
                              <w:pStyle w:val="9"/>
                              <w:spacing w:before="71"/>
                              <w:ind w:left="374"/>
                              <w:rPr>
                                <w:sz w:val="18"/>
                              </w:rPr>
                            </w:pPr>
                            <w:r>
                              <w:rPr>
                                <w:sz w:val="18"/>
                              </w:rPr>
                              <w:t>毕业院校</w:t>
                            </w:r>
                          </w:p>
                        </w:tc>
                        <w:tc>
                          <w:tcPr>
                            <w:tcW w:w="2417" w:type="dxa"/>
                            <w:gridSpan w:val="7"/>
                            <w:tcBorders>
                              <w:top w:val="single" w:color="000000" w:sz="6" w:space="0"/>
                              <w:left w:val="single" w:color="000000" w:sz="4" w:space="0"/>
                              <w:bottom w:val="single" w:color="000000" w:sz="6" w:space="0"/>
                              <w:right w:val="single" w:color="000000" w:sz="4" w:space="0"/>
                            </w:tcBorders>
                          </w:tcPr>
                          <w:p>
                            <w:pPr>
                              <w:pStyle w:val="9"/>
                              <w:rPr>
                                <w:rFonts w:ascii="Times New Roman"/>
                                <w:sz w:val="18"/>
                              </w:rPr>
                            </w:pPr>
                          </w:p>
                        </w:tc>
                        <w:tc>
                          <w:tcPr>
                            <w:tcW w:w="1089" w:type="dxa"/>
                            <w:gridSpan w:val="3"/>
                            <w:tcBorders>
                              <w:top w:val="single" w:color="000000" w:sz="6" w:space="0"/>
                              <w:left w:val="single" w:color="000000" w:sz="4" w:space="0"/>
                              <w:bottom w:val="single" w:color="000000" w:sz="6" w:space="0"/>
                              <w:right w:val="single" w:color="000000" w:sz="4" w:space="0"/>
                            </w:tcBorders>
                          </w:tcPr>
                          <w:p>
                            <w:pPr>
                              <w:pStyle w:val="9"/>
                              <w:spacing w:before="71"/>
                              <w:ind w:left="375"/>
                              <w:rPr>
                                <w:sz w:val="18"/>
                              </w:rPr>
                            </w:pPr>
                            <w:r>
                              <w:rPr>
                                <w:sz w:val="18"/>
                              </w:rPr>
                              <w:t>专业</w:t>
                            </w:r>
                          </w:p>
                        </w:tc>
                        <w:tc>
                          <w:tcPr>
                            <w:tcW w:w="1696" w:type="dxa"/>
                            <w:gridSpan w:val="4"/>
                            <w:tcBorders>
                              <w:top w:val="single" w:color="000000" w:sz="6" w:space="0"/>
                              <w:left w:val="single" w:color="000000" w:sz="4"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7"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1463" w:type="dxa"/>
                            <w:gridSpan w:val="6"/>
                            <w:tcBorders>
                              <w:top w:val="single" w:color="000000" w:sz="6" w:space="0"/>
                              <w:left w:val="single" w:color="000000" w:sz="6" w:space="0"/>
                              <w:bottom w:val="single" w:color="000000" w:sz="6" w:space="0"/>
                              <w:right w:val="single" w:color="000000" w:sz="4" w:space="0"/>
                            </w:tcBorders>
                          </w:tcPr>
                          <w:p>
                            <w:pPr>
                              <w:pStyle w:val="9"/>
                              <w:spacing w:before="117"/>
                              <w:ind w:left="374"/>
                              <w:rPr>
                                <w:sz w:val="18"/>
                              </w:rPr>
                            </w:pPr>
                            <w:r>
                              <w:rPr>
                                <w:sz w:val="18"/>
                              </w:rPr>
                              <w:t>毕业时间</w:t>
                            </w:r>
                          </w:p>
                        </w:tc>
                        <w:tc>
                          <w:tcPr>
                            <w:tcW w:w="2417" w:type="dxa"/>
                            <w:gridSpan w:val="7"/>
                            <w:tcBorders>
                              <w:top w:val="single" w:color="000000" w:sz="6" w:space="0"/>
                              <w:left w:val="single" w:color="000000" w:sz="4" w:space="0"/>
                              <w:bottom w:val="single" w:color="000000" w:sz="6" w:space="0"/>
                              <w:right w:val="single" w:color="000000" w:sz="4" w:space="0"/>
                            </w:tcBorders>
                          </w:tcPr>
                          <w:p>
                            <w:pPr>
                              <w:pStyle w:val="9"/>
                              <w:rPr>
                                <w:rFonts w:ascii="Times New Roman"/>
                                <w:sz w:val="18"/>
                              </w:rPr>
                            </w:pPr>
                          </w:p>
                        </w:tc>
                        <w:tc>
                          <w:tcPr>
                            <w:tcW w:w="1089" w:type="dxa"/>
                            <w:gridSpan w:val="3"/>
                            <w:tcBorders>
                              <w:top w:val="single" w:color="000000" w:sz="6" w:space="0"/>
                              <w:left w:val="single" w:color="000000" w:sz="4" w:space="0"/>
                              <w:bottom w:val="single" w:color="000000" w:sz="6" w:space="0"/>
                              <w:right w:val="single" w:color="000000" w:sz="4" w:space="0"/>
                            </w:tcBorders>
                          </w:tcPr>
                          <w:p>
                            <w:pPr>
                              <w:pStyle w:val="9"/>
                              <w:spacing w:before="117"/>
                              <w:ind w:left="375"/>
                              <w:rPr>
                                <w:sz w:val="18"/>
                              </w:rPr>
                            </w:pPr>
                            <w:r>
                              <w:rPr>
                                <w:sz w:val="18"/>
                              </w:rPr>
                              <w:t>学历</w:t>
                            </w:r>
                          </w:p>
                        </w:tc>
                        <w:tc>
                          <w:tcPr>
                            <w:tcW w:w="1696" w:type="dxa"/>
                            <w:gridSpan w:val="4"/>
                            <w:tcBorders>
                              <w:top w:val="single" w:color="000000" w:sz="6" w:space="0"/>
                              <w:left w:val="single" w:color="000000" w:sz="4" w:space="0"/>
                              <w:bottom w:val="single" w:color="000000" w:sz="6" w:space="0"/>
                              <w:right w:val="single" w:color="000000" w:sz="6" w:space="0"/>
                            </w:tcBorders>
                          </w:tcPr>
                          <w:p>
                            <w:pPr>
                              <w:pStyle w:val="9"/>
                              <w:rPr>
                                <w:rFonts w:ascii="Times New Roman"/>
                                <w:sz w:val="18"/>
                              </w:rPr>
                            </w:pPr>
                          </w:p>
                        </w:tc>
                        <w:tc>
                          <w:tcPr>
                            <w:tcW w:w="1883" w:type="dxa"/>
                            <w:vMerge w:val="continue"/>
                            <w:tcBorders>
                              <w:top w:val="nil"/>
                              <w:left w:val="single" w:color="000000" w:sz="6" w:space="0"/>
                              <w:bottom w:val="single" w:color="000000" w:sz="6" w:space="0"/>
                            </w:tcBorders>
                            <w:textDirection w:val="tbRl"/>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1" w:hRule="atLeast"/>
                        </w:trPr>
                        <w:tc>
                          <w:tcPr>
                            <w:tcW w:w="463" w:type="dxa"/>
                            <w:vMerge w:val="restart"/>
                            <w:tcBorders>
                              <w:top w:val="single" w:color="000000" w:sz="6" w:space="0"/>
                              <w:bottom w:val="single" w:color="000000" w:sz="6" w:space="0"/>
                              <w:right w:val="single" w:color="000000" w:sz="6" w:space="0"/>
                            </w:tcBorders>
                          </w:tcPr>
                          <w:p>
                            <w:pPr>
                              <w:pStyle w:val="9"/>
                              <w:spacing w:before="5"/>
                              <w:rPr>
                                <w:rFonts w:ascii="华光小标宋_CNKI"/>
                                <w:sz w:val="12"/>
                              </w:rPr>
                            </w:pPr>
                          </w:p>
                          <w:p>
                            <w:pPr>
                              <w:pStyle w:val="9"/>
                              <w:ind w:right="29"/>
                              <w:jc w:val="center"/>
                              <w:rPr>
                                <w:sz w:val="18"/>
                              </w:rPr>
                            </w:pPr>
                            <w:r>
                              <w:rPr>
                                <w:sz w:val="18"/>
                              </w:rPr>
                              <w:t>近</w:t>
                            </w:r>
                          </w:p>
                          <w:p>
                            <w:pPr>
                              <w:pStyle w:val="9"/>
                              <w:spacing w:before="3"/>
                              <w:ind w:right="27"/>
                              <w:jc w:val="center"/>
                              <w:rPr>
                                <w:sz w:val="18"/>
                              </w:rPr>
                            </w:pPr>
                            <w:r>
                              <w:rPr>
                                <w:sz w:val="18"/>
                              </w:rPr>
                              <w:t>5</w:t>
                            </w:r>
                          </w:p>
                          <w:p>
                            <w:pPr>
                              <w:pStyle w:val="9"/>
                              <w:spacing w:before="4" w:line="242" w:lineRule="auto"/>
                              <w:ind w:left="141" w:right="122"/>
                              <w:jc w:val="both"/>
                              <w:rPr>
                                <w:sz w:val="18"/>
                              </w:rPr>
                            </w:pPr>
                            <w:r>
                              <w:rPr>
                                <w:sz w:val="18"/>
                              </w:rPr>
                              <w:t>年水上服务资历</w:t>
                            </w: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spacing w:before="7"/>
                              <w:rPr>
                                <w:rFonts w:ascii="华光小标宋_CNKI"/>
                                <w:sz w:val="10"/>
                              </w:rPr>
                            </w:pPr>
                          </w:p>
                          <w:p>
                            <w:pPr>
                              <w:pStyle w:val="9"/>
                              <w:ind w:left="505" w:right="485"/>
                              <w:jc w:val="center"/>
                              <w:rPr>
                                <w:sz w:val="18"/>
                              </w:rPr>
                            </w:pPr>
                            <w:r>
                              <w:rPr>
                                <w:sz w:val="18"/>
                              </w:rPr>
                              <w:t>船名</w:t>
                            </w: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spacing w:before="7"/>
                              <w:rPr>
                                <w:rFonts w:ascii="华光小标宋_CNKI"/>
                                <w:sz w:val="10"/>
                              </w:rPr>
                            </w:pPr>
                          </w:p>
                          <w:p>
                            <w:pPr>
                              <w:pStyle w:val="9"/>
                              <w:ind w:left="338"/>
                              <w:rPr>
                                <w:sz w:val="18"/>
                              </w:rPr>
                            </w:pPr>
                            <w:r>
                              <w:rPr>
                                <w:sz w:val="18"/>
                              </w:rPr>
                              <w:t>职务</w:t>
                            </w: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spacing w:before="69" w:line="242" w:lineRule="auto"/>
                              <w:ind w:left="855" w:right="779" w:hanging="46"/>
                              <w:rPr>
                                <w:sz w:val="18"/>
                              </w:rPr>
                            </w:pPr>
                            <w:r>
                              <w:rPr>
                                <w:sz w:val="18"/>
                              </w:rPr>
                              <w:t>船舶总吨/ 主机功率</w:t>
                            </w: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spacing w:before="7"/>
                              <w:rPr>
                                <w:rFonts w:ascii="华光小标宋_CNKI"/>
                                <w:sz w:val="10"/>
                              </w:rPr>
                            </w:pPr>
                          </w:p>
                          <w:p>
                            <w:pPr>
                              <w:pStyle w:val="9"/>
                              <w:ind w:left="161"/>
                              <w:rPr>
                                <w:sz w:val="18"/>
                              </w:rPr>
                            </w:pPr>
                            <w:r>
                              <w:rPr>
                                <w:sz w:val="18"/>
                              </w:rPr>
                              <w:t>上船任职日期</w:t>
                            </w:r>
                          </w:p>
                        </w:tc>
                        <w:tc>
                          <w:tcPr>
                            <w:tcW w:w="1432" w:type="dxa"/>
                            <w:gridSpan w:val="3"/>
                            <w:tcBorders>
                              <w:top w:val="single" w:color="000000" w:sz="6" w:space="0"/>
                              <w:left w:val="single" w:color="000000" w:sz="4" w:space="0"/>
                              <w:bottom w:val="single" w:color="000000" w:sz="6" w:space="0"/>
                            </w:tcBorders>
                          </w:tcPr>
                          <w:p>
                            <w:pPr>
                              <w:pStyle w:val="9"/>
                              <w:spacing w:before="7"/>
                              <w:rPr>
                                <w:rFonts w:ascii="华光小标宋_CNKI"/>
                                <w:sz w:val="10"/>
                              </w:rPr>
                            </w:pPr>
                          </w:p>
                          <w:p>
                            <w:pPr>
                              <w:pStyle w:val="9"/>
                              <w:ind w:left="153"/>
                              <w:rPr>
                                <w:sz w:val="18"/>
                              </w:rPr>
                            </w:pPr>
                            <w:r>
                              <w:rPr>
                                <w:sz w:val="18"/>
                              </w:rPr>
                              <w:t>离船解职日期</w:t>
                            </w:r>
                          </w:p>
                        </w:tc>
                        <w:tc>
                          <w:tcPr>
                            <w:tcW w:w="1883" w:type="dxa"/>
                            <w:tcBorders>
                              <w:top w:val="single" w:color="000000" w:sz="6" w:space="0"/>
                              <w:bottom w:val="single" w:color="000000" w:sz="4" w:space="0"/>
                            </w:tcBorders>
                          </w:tcPr>
                          <w:p>
                            <w:pPr>
                              <w:pStyle w:val="9"/>
                              <w:spacing w:before="7"/>
                              <w:rPr>
                                <w:rFonts w:ascii="华光小标宋_CNKI"/>
                                <w:sz w:val="10"/>
                              </w:rPr>
                            </w:pPr>
                          </w:p>
                          <w:p>
                            <w:pPr>
                              <w:pStyle w:val="9"/>
                              <w:ind w:left="321"/>
                              <w:rPr>
                                <w:sz w:val="18"/>
                              </w:rPr>
                            </w:pPr>
                            <w:r>
                              <w:rPr>
                                <w:sz w:val="18"/>
                              </w:rPr>
                              <w:t>累计时间（月）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63" w:type="dxa"/>
                            <w:vMerge w:val="continue"/>
                            <w:tcBorders>
                              <w:top w:val="nil"/>
                              <w:bottom w:val="single" w:color="000000" w:sz="6" w:space="0"/>
                              <w:right w:val="single" w:color="000000" w:sz="6" w:space="0"/>
                            </w:tcBorders>
                          </w:tcPr>
                          <w:p>
                            <w:pPr>
                              <w:rPr>
                                <w:sz w:val="2"/>
                                <w:szCs w:val="2"/>
                              </w:rPr>
                            </w:pPr>
                          </w:p>
                        </w:tc>
                        <w:tc>
                          <w:tcPr>
                            <w:tcW w:w="1406" w:type="dxa"/>
                            <w:gridSpan w:val="3"/>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031" w:type="dxa"/>
                            <w:gridSpan w:val="4"/>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2417" w:type="dxa"/>
                            <w:gridSpan w:val="7"/>
                            <w:tcBorders>
                              <w:top w:val="single" w:color="000000" w:sz="6" w:space="0"/>
                              <w:left w:val="single" w:color="000000" w:sz="6" w:space="0"/>
                              <w:bottom w:val="single" w:color="000000" w:sz="6" w:space="0"/>
                              <w:right w:val="single" w:color="000000" w:sz="6" w:space="0"/>
                            </w:tcBorders>
                          </w:tcPr>
                          <w:p>
                            <w:pPr>
                              <w:pStyle w:val="9"/>
                              <w:rPr>
                                <w:rFonts w:ascii="Times New Roman"/>
                                <w:sz w:val="18"/>
                              </w:rPr>
                            </w:pPr>
                          </w:p>
                        </w:tc>
                        <w:tc>
                          <w:tcPr>
                            <w:tcW w:w="1353" w:type="dxa"/>
                            <w:gridSpan w:val="4"/>
                            <w:tcBorders>
                              <w:top w:val="single" w:color="000000" w:sz="6" w:space="0"/>
                              <w:left w:val="single" w:color="000000" w:sz="6" w:space="0"/>
                              <w:bottom w:val="single" w:color="000000" w:sz="6" w:space="0"/>
                              <w:right w:val="single" w:color="000000" w:sz="4" w:space="0"/>
                            </w:tcBorders>
                          </w:tcPr>
                          <w:p>
                            <w:pPr>
                              <w:pStyle w:val="9"/>
                              <w:rPr>
                                <w:rFonts w:ascii="Times New Roman"/>
                                <w:sz w:val="18"/>
                              </w:rPr>
                            </w:pPr>
                          </w:p>
                        </w:tc>
                        <w:tc>
                          <w:tcPr>
                            <w:tcW w:w="1432" w:type="dxa"/>
                            <w:gridSpan w:val="3"/>
                            <w:tcBorders>
                              <w:top w:val="single" w:color="000000" w:sz="6" w:space="0"/>
                              <w:left w:val="single" w:color="000000" w:sz="4" w:space="0"/>
                              <w:bottom w:val="single" w:color="000000" w:sz="6" w:space="0"/>
                            </w:tcBorders>
                          </w:tcPr>
                          <w:p>
                            <w:pPr>
                              <w:pStyle w:val="9"/>
                              <w:rPr>
                                <w:rFonts w:ascii="Times New Roman"/>
                                <w:sz w:val="18"/>
                              </w:rPr>
                            </w:pPr>
                          </w:p>
                        </w:tc>
                        <w:tc>
                          <w:tcPr>
                            <w:tcW w:w="1883" w:type="dxa"/>
                            <w:tcBorders>
                              <w:top w:val="single" w:color="000000" w:sz="4" w:space="0"/>
                              <w:bottom w:val="single" w:color="000000" w:sz="4" w:space="0"/>
                            </w:tcBorders>
                          </w:tcPr>
                          <w:p>
                            <w:pPr>
                              <w:pStyle w:val="9"/>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atLeast"/>
                        </w:trPr>
                        <w:tc>
                          <w:tcPr>
                            <w:tcW w:w="9985" w:type="dxa"/>
                            <w:gridSpan w:val="23"/>
                            <w:tcBorders>
                              <w:top w:val="single" w:color="000000" w:sz="6" w:space="0"/>
                              <w:bottom w:val="single" w:color="000000" w:sz="6" w:space="0"/>
                            </w:tcBorders>
                          </w:tcPr>
                          <w:p>
                            <w:pPr>
                              <w:pStyle w:val="9"/>
                              <w:tabs>
                                <w:tab w:val="left" w:pos="6227"/>
                              </w:tabs>
                              <w:spacing w:before="81"/>
                              <w:ind w:left="107"/>
                              <w:rPr>
                                <w:sz w:val="18"/>
                              </w:rPr>
                            </w:pPr>
                            <w:r>
                              <w:rPr>
                                <w:sz w:val="18"/>
                              </w:rPr>
                              <w:t>最近</w:t>
                            </w:r>
                            <w:r>
                              <w:rPr>
                                <w:spacing w:val="-45"/>
                                <w:sz w:val="18"/>
                              </w:rPr>
                              <w:t xml:space="preserve"> </w:t>
                            </w:r>
                            <w:r>
                              <w:rPr>
                                <w:sz w:val="18"/>
                              </w:rPr>
                              <w:t>5</w:t>
                            </w:r>
                            <w:r>
                              <w:rPr>
                                <w:spacing w:val="-46"/>
                                <w:sz w:val="18"/>
                              </w:rPr>
                              <w:t xml:space="preserve"> </w:t>
                            </w:r>
                            <w:r>
                              <w:rPr>
                                <w:sz w:val="18"/>
                              </w:rPr>
                              <w:t>年是否发生负有主要责任的较大及以上等级水上安全事故：  □无</w:t>
                            </w:r>
                            <w:r>
                              <w:rPr>
                                <w:sz w:val="18"/>
                              </w:rPr>
                              <w:tab/>
                            </w:r>
                            <w:r>
                              <w:rPr>
                                <w:sz w:val="18"/>
                              </w:rPr>
                              <w:t>□有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14" w:hRule="atLeast"/>
                        </w:trPr>
                        <w:tc>
                          <w:tcPr>
                            <w:tcW w:w="1437" w:type="dxa"/>
                            <w:gridSpan w:val="2"/>
                            <w:tcBorders>
                              <w:top w:val="single" w:color="000000" w:sz="6" w:space="0"/>
                              <w:bottom w:val="single" w:color="000000" w:sz="6" w:space="0"/>
                              <w:right w:val="single" w:color="000000" w:sz="4" w:space="0"/>
                            </w:tcBorders>
                          </w:tcPr>
                          <w:p>
                            <w:pPr>
                              <w:pStyle w:val="9"/>
                              <w:rPr>
                                <w:rFonts w:ascii="华光小标宋_CNKI"/>
                                <w:sz w:val="18"/>
                              </w:rPr>
                            </w:pPr>
                          </w:p>
                          <w:p>
                            <w:pPr>
                              <w:pStyle w:val="9"/>
                              <w:spacing w:before="11"/>
                              <w:rPr>
                                <w:rFonts w:ascii="华光小标宋_CNKI"/>
                                <w:sz w:val="12"/>
                              </w:rPr>
                            </w:pPr>
                          </w:p>
                          <w:p>
                            <w:pPr>
                              <w:pStyle w:val="9"/>
                              <w:ind w:left="177"/>
                              <w:rPr>
                                <w:sz w:val="18"/>
                              </w:rPr>
                            </w:pPr>
                            <w:r>
                              <w:rPr>
                                <w:sz w:val="18"/>
                              </w:rPr>
                              <w:t>提交材料清单</w:t>
                            </w:r>
                          </w:p>
                        </w:tc>
                        <w:tc>
                          <w:tcPr>
                            <w:tcW w:w="8548" w:type="dxa"/>
                            <w:gridSpan w:val="21"/>
                            <w:tcBorders>
                              <w:top w:val="single" w:color="000000" w:sz="6" w:space="0"/>
                              <w:left w:val="single" w:color="000000" w:sz="4" w:space="0"/>
                              <w:bottom w:val="single" w:color="000000" w:sz="6" w:space="0"/>
                            </w:tcBorders>
                          </w:tcPr>
                          <w:p>
                            <w:pPr>
                              <w:pStyle w:val="9"/>
                              <w:numPr>
                                <w:ilvl w:val="0"/>
                                <w:numId w:val="12"/>
                              </w:numPr>
                              <w:tabs>
                                <w:tab w:val="left" w:pos="385"/>
                                <w:tab w:val="left" w:pos="4344"/>
                              </w:tabs>
                              <w:spacing w:before="74" w:after="0" w:line="240" w:lineRule="auto"/>
                              <w:ind w:left="384" w:right="0" w:hanging="272"/>
                              <w:jc w:val="left"/>
                              <w:rPr>
                                <w:sz w:val="18"/>
                              </w:rPr>
                            </w:pPr>
                            <w:r>
                              <w:rPr>
                                <w:sz w:val="18"/>
                              </w:rPr>
                              <w:t>申请人身份证明复印件</w:t>
                            </w:r>
                            <w:r>
                              <w:rPr>
                                <w:sz w:val="18"/>
                              </w:rPr>
                              <w:tab/>
                            </w:r>
                            <w:r>
                              <w:rPr>
                                <w:sz w:val="18"/>
                              </w:rPr>
                              <w:t>□</w:t>
                            </w:r>
                            <w:r>
                              <w:rPr>
                                <w:spacing w:val="-2"/>
                                <w:sz w:val="18"/>
                              </w:rPr>
                              <w:t xml:space="preserve"> </w:t>
                            </w:r>
                            <w:r>
                              <w:rPr>
                                <w:sz w:val="18"/>
                              </w:rPr>
                              <w:t>申请人照片（</w:t>
                            </w:r>
                            <w:r>
                              <w:rPr>
                                <w:spacing w:val="1"/>
                                <w:sz w:val="18"/>
                              </w:rPr>
                              <w:t xml:space="preserve"> </w:t>
                            </w:r>
                            <w:r>
                              <w:rPr>
                                <w:sz w:val="18"/>
                              </w:rPr>
                              <w:t>电子</w:t>
                            </w:r>
                            <w:r>
                              <w:rPr>
                                <w:spacing w:val="-2"/>
                                <w:sz w:val="18"/>
                              </w:rPr>
                              <w:t xml:space="preserve"> </w:t>
                            </w:r>
                            <w:r>
                              <w:rPr>
                                <w:sz w:val="18"/>
                              </w:rPr>
                              <w:t>纸质</w:t>
                            </w:r>
                            <w:r>
                              <w:rPr>
                                <w:spacing w:val="1"/>
                                <w:sz w:val="18"/>
                              </w:rPr>
                              <w:t xml:space="preserve"> </w:t>
                            </w:r>
                            <w:r>
                              <w:rPr>
                                <w:sz w:val="18"/>
                              </w:rPr>
                              <w:t>）</w:t>
                            </w:r>
                          </w:p>
                          <w:p>
                            <w:pPr>
                              <w:pStyle w:val="9"/>
                              <w:numPr>
                                <w:ilvl w:val="0"/>
                                <w:numId w:val="12"/>
                              </w:numPr>
                              <w:tabs>
                                <w:tab w:val="left" w:pos="385"/>
                                <w:tab w:val="left" w:pos="4344"/>
                              </w:tabs>
                              <w:spacing w:before="2" w:after="0" w:line="240" w:lineRule="auto"/>
                              <w:ind w:left="384" w:right="0" w:hanging="272"/>
                              <w:jc w:val="left"/>
                              <w:rPr>
                                <w:sz w:val="18"/>
                              </w:rPr>
                            </w:pPr>
                            <w:r>
                              <w:rPr>
                                <w:sz w:val="18"/>
                              </w:rPr>
                              <w:t>申请人体检证明（电子</w:t>
                            </w:r>
                            <w:r>
                              <w:rPr>
                                <w:spacing w:val="-2"/>
                                <w:sz w:val="18"/>
                              </w:rPr>
                              <w:t xml:space="preserve"> </w:t>
                            </w:r>
                            <w:r>
                              <w:rPr>
                                <w:sz w:val="18"/>
                              </w:rPr>
                              <w:t>纸质原件）</w:t>
                            </w:r>
                            <w:r>
                              <w:rPr>
                                <w:sz w:val="18"/>
                              </w:rPr>
                              <w:tab/>
                            </w:r>
                            <w:r>
                              <w:rPr>
                                <w:sz w:val="18"/>
                              </w:rPr>
                              <w:t>□</w:t>
                            </w:r>
                            <w:r>
                              <w:rPr>
                                <w:spacing w:val="-2"/>
                                <w:sz w:val="18"/>
                              </w:rPr>
                              <w:t xml:space="preserve"> </w:t>
                            </w:r>
                            <w:r>
                              <w:rPr>
                                <w:sz w:val="18"/>
                              </w:rPr>
                              <w:t>船员服务簿复印件</w:t>
                            </w:r>
                          </w:p>
                          <w:p>
                            <w:pPr>
                              <w:pStyle w:val="9"/>
                              <w:numPr>
                                <w:ilvl w:val="0"/>
                                <w:numId w:val="12"/>
                              </w:numPr>
                              <w:tabs>
                                <w:tab w:val="left" w:pos="385"/>
                                <w:tab w:val="left" w:pos="4344"/>
                              </w:tabs>
                              <w:spacing w:before="2" w:after="0" w:line="240" w:lineRule="auto"/>
                              <w:ind w:left="384" w:right="0" w:hanging="272"/>
                              <w:jc w:val="left"/>
                              <w:rPr>
                                <w:sz w:val="18"/>
                              </w:rPr>
                            </w:pPr>
                            <w:r>
                              <w:rPr>
                                <w:sz w:val="18"/>
                              </w:rPr>
                              <w:t>《适任证书》复印件</w:t>
                            </w:r>
                            <w:r>
                              <w:rPr>
                                <w:sz w:val="18"/>
                              </w:rPr>
                              <w:tab/>
                            </w:r>
                            <w:r>
                              <w:rPr>
                                <w:sz w:val="18"/>
                              </w:rPr>
                              <w:t>□</w:t>
                            </w:r>
                            <w:r>
                              <w:rPr>
                                <w:spacing w:val="-2"/>
                                <w:sz w:val="18"/>
                              </w:rPr>
                              <w:t xml:space="preserve"> </w:t>
                            </w:r>
                            <w:r>
                              <w:rPr>
                                <w:sz w:val="18"/>
                              </w:rPr>
                              <w:t>船员适任培训证明（电子</w:t>
                            </w:r>
                            <w:r>
                              <w:rPr>
                                <w:spacing w:val="1"/>
                                <w:sz w:val="18"/>
                              </w:rPr>
                              <w:t xml:space="preserve"> </w:t>
                            </w:r>
                            <w:r>
                              <w:rPr>
                                <w:sz w:val="18"/>
                              </w:rPr>
                              <w:t>纸质原件）</w:t>
                            </w:r>
                          </w:p>
                          <w:p>
                            <w:pPr>
                              <w:pStyle w:val="9"/>
                              <w:numPr>
                                <w:ilvl w:val="0"/>
                                <w:numId w:val="12"/>
                              </w:numPr>
                              <w:tabs>
                                <w:tab w:val="left" w:pos="385"/>
                                <w:tab w:val="left" w:pos="4344"/>
                              </w:tabs>
                              <w:spacing w:before="5" w:after="0" w:line="240" w:lineRule="auto"/>
                              <w:ind w:left="384" w:right="0" w:hanging="272"/>
                              <w:jc w:val="left"/>
                              <w:rPr>
                                <w:sz w:val="18"/>
                              </w:rPr>
                            </w:pPr>
                            <w:r>
                              <w:rPr>
                                <w:sz w:val="18"/>
                              </w:rPr>
                              <w:t>船员适任考试成绩证明（电子</w:t>
                            </w:r>
                            <w:r>
                              <w:rPr>
                                <w:spacing w:val="-2"/>
                                <w:sz w:val="18"/>
                              </w:rPr>
                              <w:t xml:space="preserve"> </w:t>
                            </w:r>
                            <w:r>
                              <w:rPr>
                                <w:sz w:val="18"/>
                              </w:rPr>
                              <w:t>纸质原件）</w:t>
                            </w:r>
                            <w:r>
                              <w:rPr>
                                <w:sz w:val="18"/>
                              </w:rPr>
                              <w:tab/>
                            </w:r>
                            <w:r>
                              <w:rPr>
                                <w:sz w:val="18"/>
                              </w:rPr>
                              <w:t>□</w:t>
                            </w:r>
                            <w:r>
                              <w:rPr>
                                <w:spacing w:val="-2"/>
                                <w:sz w:val="18"/>
                              </w:rPr>
                              <w:t xml:space="preserve"> </w:t>
                            </w:r>
                            <w:r>
                              <w:rPr>
                                <w:sz w:val="18"/>
                              </w:rPr>
                              <w:t>《适任证书》遗失情况说明</w:t>
                            </w:r>
                          </w:p>
                          <w:p>
                            <w:pPr>
                              <w:pStyle w:val="9"/>
                              <w:numPr>
                                <w:ilvl w:val="0"/>
                                <w:numId w:val="12"/>
                              </w:numPr>
                              <w:tabs>
                                <w:tab w:val="left" w:pos="385"/>
                              </w:tabs>
                              <w:spacing w:before="2" w:after="0" w:line="240" w:lineRule="auto"/>
                              <w:ind w:left="384" w:right="0" w:hanging="272"/>
                              <w:jc w:val="left"/>
                              <w:rPr>
                                <w:sz w:val="18"/>
                              </w:rPr>
                            </w:pPr>
                            <w:r>
                              <w:rPr>
                                <w:sz w:val="18"/>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8" w:hRule="atLeast"/>
                        </w:trPr>
                        <w:tc>
                          <w:tcPr>
                            <w:tcW w:w="1437" w:type="dxa"/>
                            <w:gridSpan w:val="2"/>
                            <w:tcBorders>
                              <w:top w:val="single" w:color="000000" w:sz="6" w:space="0"/>
                              <w:bottom w:val="single" w:color="000000" w:sz="6" w:space="0"/>
                              <w:right w:val="single" w:color="000000" w:sz="4" w:space="0"/>
                            </w:tcBorders>
                          </w:tcPr>
                          <w:p>
                            <w:pPr>
                              <w:pStyle w:val="9"/>
                              <w:rPr>
                                <w:rFonts w:ascii="华光小标宋_CNKI"/>
                                <w:sz w:val="18"/>
                              </w:rPr>
                            </w:pPr>
                          </w:p>
                          <w:p>
                            <w:pPr>
                              <w:pStyle w:val="9"/>
                              <w:spacing w:before="11"/>
                              <w:rPr>
                                <w:rFonts w:ascii="华光小标宋_CNKI"/>
                                <w:sz w:val="9"/>
                              </w:rPr>
                            </w:pPr>
                          </w:p>
                          <w:p>
                            <w:pPr>
                              <w:pStyle w:val="9"/>
                              <w:ind w:left="177"/>
                              <w:rPr>
                                <w:sz w:val="18"/>
                              </w:rPr>
                            </w:pPr>
                            <w:r>
                              <w:rPr>
                                <w:sz w:val="18"/>
                              </w:rPr>
                              <w:t>申请发证类型</w:t>
                            </w:r>
                          </w:p>
                        </w:tc>
                        <w:tc>
                          <w:tcPr>
                            <w:tcW w:w="8548" w:type="dxa"/>
                            <w:gridSpan w:val="21"/>
                            <w:tcBorders>
                              <w:top w:val="single" w:color="000000" w:sz="6" w:space="0"/>
                              <w:left w:val="single" w:color="000000" w:sz="4" w:space="0"/>
                              <w:bottom w:val="single" w:color="000000" w:sz="6" w:space="0"/>
                            </w:tcBorders>
                          </w:tcPr>
                          <w:p>
                            <w:pPr>
                              <w:pStyle w:val="9"/>
                              <w:numPr>
                                <w:ilvl w:val="0"/>
                                <w:numId w:val="13"/>
                              </w:numPr>
                              <w:tabs>
                                <w:tab w:val="left" w:pos="385"/>
                                <w:tab w:val="left" w:pos="2453"/>
                              </w:tabs>
                              <w:spacing w:before="21" w:after="0" w:line="240" w:lineRule="auto"/>
                              <w:ind w:left="384" w:right="0" w:hanging="272"/>
                              <w:jc w:val="left"/>
                              <w:rPr>
                                <w:sz w:val="18"/>
                              </w:rPr>
                            </w:pPr>
                            <w:r>
                              <w:rPr>
                                <w:sz w:val="18"/>
                              </w:rPr>
                              <w:t>晋升签发</w:t>
                            </w:r>
                            <w:r>
                              <w:rPr>
                                <w:sz w:val="18"/>
                              </w:rPr>
                              <w:tab/>
                            </w:r>
                            <w:r>
                              <w:rPr>
                                <w:sz w:val="18"/>
                              </w:rPr>
                              <w:t>□</w:t>
                            </w:r>
                            <w:r>
                              <w:rPr>
                                <w:spacing w:val="1"/>
                                <w:sz w:val="18"/>
                              </w:rPr>
                              <w:t xml:space="preserve"> </w:t>
                            </w:r>
                            <w:r>
                              <w:rPr>
                                <w:sz w:val="18"/>
                              </w:rPr>
                              <w:t>航线延伸签发</w:t>
                            </w:r>
                          </w:p>
                          <w:p>
                            <w:pPr>
                              <w:pStyle w:val="9"/>
                              <w:numPr>
                                <w:ilvl w:val="0"/>
                                <w:numId w:val="13"/>
                              </w:numPr>
                              <w:tabs>
                                <w:tab w:val="left" w:pos="385"/>
                                <w:tab w:val="left" w:pos="2453"/>
                                <w:tab w:val="left" w:pos="4973"/>
                              </w:tabs>
                              <w:spacing w:before="2" w:after="0" w:line="240" w:lineRule="auto"/>
                              <w:ind w:left="384" w:right="0" w:hanging="272"/>
                              <w:jc w:val="left"/>
                              <w:rPr>
                                <w:sz w:val="18"/>
                              </w:rPr>
                            </w:pPr>
                            <w:r>
                              <w:rPr>
                                <w:sz w:val="18"/>
                              </w:rPr>
                              <w:t>重新签发</w:t>
                            </w:r>
                            <w:r>
                              <w:rPr>
                                <w:sz w:val="18"/>
                              </w:rPr>
                              <w:tab/>
                            </w:r>
                            <w:r>
                              <w:rPr>
                                <w:sz w:val="18"/>
                              </w:rPr>
                              <w:t>□</w:t>
                            </w:r>
                            <w:r>
                              <w:rPr>
                                <w:spacing w:val="1"/>
                                <w:sz w:val="18"/>
                              </w:rPr>
                              <w:t xml:space="preserve"> </w:t>
                            </w:r>
                            <w:r>
                              <w:rPr>
                                <w:sz w:val="18"/>
                              </w:rPr>
                              <w:t>污损补发</w:t>
                            </w:r>
                            <w:r>
                              <w:rPr>
                                <w:sz w:val="18"/>
                              </w:rPr>
                              <w:tab/>
                            </w:r>
                            <w:r>
                              <w:rPr>
                                <w:sz w:val="18"/>
                              </w:rPr>
                              <w:t>□</w:t>
                            </w:r>
                            <w:r>
                              <w:rPr>
                                <w:spacing w:val="1"/>
                                <w:sz w:val="18"/>
                              </w:rPr>
                              <w:t xml:space="preserve"> </w:t>
                            </w:r>
                            <w:r>
                              <w:rPr>
                                <w:sz w:val="18"/>
                              </w:rPr>
                              <w:t>遗失补发</w:t>
                            </w:r>
                          </w:p>
                          <w:p>
                            <w:pPr>
                              <w:pStyle w:val="9"/>
                              <w:numPr>
                                <w:ilvl w:val="0"/>
                                <w:numId w:val="13"/>
                              </w:numPr>
                              <w:tabs>
                                <w:tab w:val="left" w:pos="385"/>
                                <w:tab w:val="left" w:pos="2453"/>
                              </w:tabs>
                              <w:spacing w:before="5" w:after="0" w:line="240" w:lineRule="auto"/>
                              <w:ind w:left="384" w:right="0" w:hanging="272"/>
                              <w:jc w:val="left"/>
                              <w:rPr>
                                <w:sz w:val="18"/>
                              </w:rPr>
                            </w:pPr>
                            <w:r>
                              <w:rPr>
                                <w:sz w:val="18"/>
                              </w:rPr>
                              <w:t>院校毕业生考试发证</w:t>
                            </w:r>
                            <w:r>
                              <w:rPr>
                                <w:sz w:val="18"/>
                              </w:rPr>
                              <w:tab/>
                            </w:r>
                            <w:r>
                              <w:rPr>
                                <w:sz w:val="18"/>
                              </w:rPr>
                              <w:t>□</w:t>
                            </w:r>
                            <w:r>
                              <w:rPr>
                                <w:spacing w:val="1"/>
                                <w:sz w:val="18"/>
                              </w:rPr>
                              <w:t xml:space="preserve"> </w:t>
                            </w:r>
                            <w:r>
                              <w:rPr>
                                <w:sz w:val="18"/>
                              </w:rPr>
                              <w:t>适用于总吨位</w:t>
                            </w:r>
                            <w:r>
                              <w:rPr>
                                <w:spacing w:val="-47"/>
                                <w:sz w:val="18"/>
                              </w:rPr>
                              <w:t xml:space="preserve"> </w:t>
                            </w:r>
                            <w:r>
                              <w:rPr>
                                <w:sz w:val="18"/>
                              </w:rPr>
                              <w:t>3000</w:t>
                            </w:r>
                            <w:r>
                              <w:rPr>
                                <w:spacing w:val="-46"/>
                                <w:sz w:val="18"/>
                              </w:rPr>
                              <w:t xml:space="preserve"> </w:t>
                            </w:r>
                            <w:r>
                              <w:rPr>
                                <w:sz w:val="18"/>
                              </w:rPr>
                              <w:t>及以上内河船舶任职资格</w:t>
                            </w:r>
                          </w:p>
                          <w:p>
                            <w:pPr>
                              <w:pStyle w:val="9"/>
                              <w:numPr>
                                <w:ilvl w:val="0"/>
                                <w:numId w:val="13"/>
                              </w:numPr>
                              <w:tabs>
                                <w:tab w:val="left" w:pos="385"/>
                                <w:tab w:val="left" w:pos="2453"/>
                                <w:tab w:val="left" w:pos="4973"/>
                              </w:tabs>
                              <w:spacing w:before="2" w:after="0" w:line="240" w:lineRule="auto"/>
                              <w:ind w:left="384" w:right="0" w:hanging="272"/>
                              <w:jc w:val="left"/>
                              <w:rPr>
                                <w:sz w:val="18"/>
                              </w:rPr>
                            </w:pPr>
                            <w:r>
                              <w:rPr>
                                <w:sz w:val="18"/>
                              </w:rPr>
                              <w:t>非统考转统一考试</w:t>
                            </w:r>
                            <w:r>
                              <w:rPr>
                                <w:sz w:val="18"/>
                              </w:rPr>
                              <w:tab/>
                            </w:r>
                            <w:r>
                              <w:rPr>
                                <w:sz w:val="18"/>
                              </w:rPr>
                              <w:t>□</w:t>
                            </w:r>
                            <w:r>
                              <w:rPr>
                                <w:spacing w:val="1"/>
                                <w:sz w:val="18"/>
                              </w:rPr>
                              <w:t xml:space="preserve"> </w:t>
                            </w:r>
                            <w:r>
                              <w:rPr>
                                <w:sz w:val="18"/>
                              </w:rPr>
                              <w:t>海船船员转内河船员</w:t>
                            </w:r>
                            <w:r>
                              <w:rPr>
                                <w:sz w:val="18"/>
                              </w:rPr>
                              <w:tab/>
                            </w:r>
                            <w:r>
                              <w:rPr>
                                <w:sz w:val="18"/>
                              </w:rPr>
                              <w:t>□</w:t>
                            </w:r>
                            <w:r>
                              <w:rPr>
                                <w:spacing w:val="1"/>
                                <w:sz w:val="18"/>
                              </w:rPr>
                              <w:t xml:space="preserve"> </w:t>
                            </w:r>
                            <w:r>
                              <w:rPr>
                                <w:sz w:val="18"/>
                              </w:rPr>
                              <w:t>复转军人转内河船员</w:t>
                            </w:r>
                          </w:p>
                          <w:p>
                            <w:pPr>
                              <w:pStyle w:val="9"/>
                              <w:numPr>
                                <w:ilvl w:val="0"/>
                                <w:numId w:val="13"/>
                              </w:numPr>
                              <w:tabs>
                                <w:tab w:val="left" w:pos="385"/>
                                <w:tab w:val="left" w:pos="2453"/>
                                <w:tab w:val="left" w:pos="4973"/>
                              </w:tabs>
                              <w:spacing w:before="2" w:after="0" w:line="240" w:lineRule="auto"/>
                              <w:ind w:left="384" w:right="0" w:hanging="272"/>
                              <w:jc w:val="left"/>
                              <w:rPr>
                                <w:sz w:val="18"/>
                              </w:rPr>
                            </w:pPr>
                            <w:r>
                              <w:rPr>
                                <w:sz w:val="18"/>
                              </w:rPr>
                              <w:t>渔船船员转内河船员</w:t>
                            </w:r>
                            <w:r>
                              <w:rPr>
                                <w:sz w:val="18"/>
                              </w:rPr>
                              <w:tab/>
                            </w:r>
                            <w:r>
                              <w:rPr>
                                <w:sz w:val="18"/>
                              </w:rPr>
                              <w:t>□</w:t>
                            </w:r>
                            <w:r>
                              <w:rPr>
                                <w:spacing w:val="1"/>
                                <w:sz w:val="18"/>
                              </w:rPr>
                              <w:t xml:space="preserve"> </w:t>
                            </w:r>
                            <w:r>
                              <w:rPr>
                                <w:sz w:val="18"/>
                              </w:rPr>
                              <w:t>内河引航员转内河船员</w:t>
                            </w:r>
                            <w:r>
                              <w:rPr>
                                <w:sz w:val="18"/>
                              </w:rPr>
                              <w:tab/>
                            </w:r>
                            <w:r>
                              <w:rPr>
                                <w:sz w:val="18"/>
                              </w:rPr>
                              <w:t>□</w:t>
                            </w:r>
                            <w:r>
                              <w:rPr>
                                <w:spacing w:val="1"/>
                                <w:sz w:val="18"/>
                              </w:rPr>
                              <w:t xml:space="preserve"> </w:t>
                            </w:r>
                            <w:r>
                              <w:rPr>
                                <w:sz w:val="18"/>
                              </w:rPr>
                              <w:t>其它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0" w:hRule="atLeast"/>
                        </w:trPr>
                        <w:tc>
                          <w:tcPr>
                            <w:tcW w:w="1437" w:type="dxa"/>
                            <w:gridSpan w:val="2"/>
                            <w:vMerge w:val="restart"/>
                            <w:tcBorders>
                              <w:top w:val="single" w:color="000000" w:sz="6" w:space="0"/>
                              <w:bottom w:val="single" w:color="000000" w:sz="6" w:space="0"/>
                              <w:right w:val="single" w:color="000000" w:sz="6" w:space="0"/>
                            </w:tcBorders>
                          </w:tcPr>
                          <w:p>
                            <w:pPr>
                              <w:pStyle w:val="9"/>
                              <w:spacing w:before="12"/>
                              <w:rPr>
                                <w:rFonts w:ascii="华光小标宋_CNKI"/>
                                <w:sz w:val="10"/>
                              </w:rPr>
                            </w:pPr>
                          </w:p>
                          <w:p>
                            <w:pPr>
                              <w:pStyle w:val="9"/>
                              <w:spacing w:line="242" w:lineRule="auto"/>
                              <w:ind w:left="359" w:right="337" w:firstLine="180"/>
                              <w:rPr>
                                <w:sz w:val="18"/>
                              </w:rPr>
                            </w:pPr>
                            <w:r>
                              <w:rPr>
                                <w:sz w:val="18"/>
                              </w:rPr>
                              <w:t>现 持 适任证书</w:t>
                            </w:r>
                          </w:p>
                        </w:tc>
                        <w:tc>
                          <w:tcPr>
                            <w:tcW w:w="8548" w:type="dxa"/>
                            <w:gridSpan w:val="21"/>
                            <w:tcBorders>
                              <w:top w:val="single" w:color="000000" w:sz="6" w:space="0"/>
                              <w:left w:val="single" w:color="000000" w:sz="6" w:space="0"/>
                              <w:bottom w:val="single" w:color="000000" w:sz="6" w:space="0"/>
                            </w:tcBorders>
                          </w:tcPr>
                          <w:p>
                            <w:pPr>
                              <w:pStyle w:val="9"/>
                              <w:tabs>
                                <w:tab w:val="left" w:pos="2901"/>
                                <w:tab w:val="left" w:pos="5150"/>
                              </w:tabs>
                              <w:spacing w:before="14" w:line="227" w:lineRule="exact"/>
                              <w:ind w:left="110"/>
                              <w:rPr>
                                <w:sz w:val="18"/>
                              </w:rPr>
                            </w:pPr>
                            <w:r>
                              <w:rPr>
                                <w:sz w:val="18"/>
                              </w:rPr>
                              <w:t>类别/职务资格：</w:t>
                            </w:r>
                            <w:r>
                              <w:rPr>
                                <w:sz w:val="18"/>
                              </w:rPr>
                              <w:tab/>
                            </w:r>
                            <w:r>
                              <w:rPr>
                                <w:sz w:val="18"/>
                              </w:rPr>
                              <w:t>发证日期：</w:t>
                            </w:r>
                            <w:r>
                              <w:rPr>
                                <w:sz w:val="18"/>
                              </w:rPr>
                              <w:tab/>
                            </w:r>
                            <w:r>
                              <w:rPr>
                                <w:sz w:val="18"/>
                              </w:rPr>
                              <w:t>发证机构：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spacing w:before="26"/>
                              <w:ind w:left="110"/>
                              <w:rPr>
                                <w:sz w:val="18"/>
                              </w:rPr>
                            </w:pPr>
                            <w:r>
                              <w:rPr>
                                <w:sz w:val="18"/>
                              </w:rPr>
                              <w:t>航区（线）：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tabs>
                                <w:tab w:val="left" w:pos="5510"/>
                              </w:tabs>
                              <w:spacing w:before="19" w:line="229" w:lineRule="exact"/>
                              <w:ind w:left="110"/>
                              <w:rPr>
                                <w:sz w:val="18"/>
                              </w:rPr>
                            </w:pPr>
                            <w:r>
                              <w:rPr>
                                <w:sz w:val="18"/>
                              </w:rPr>
                              <w:t>是否具有适用于总吨位</w:t>
                            </w:r>
                            <w:r>
                              <w:rPr>
                                <w:spacing w:val="-45"/>
                                <w:sz w:val="18"/>
                              </w:rPr>
                              <w:t xml:space="preserve"> </w:t>
                            </w:r>
                            <w:r>
                              <w:rPr>
                                <w:sz w:val="18"/>
                              </w:rPr>
                              <w:t>3000</w:t>
                            </w:r>
                            <w:r>
                              <w:rPr>
                                <w:spacing w:val="-46"/>
                                <w:sz w:val="18"/>
                              </w:rPr>
                              <w:t xml:space="preserve"> </w:t>
                            </w:r>
                            <w:r>
                              <w:rPr>
                                <w:sz w:val="18"/>
                              </w:rPr>
                              <w:t>及以上内河船舶任职资格</w:t>
                            </w:r>
                            <w:r>
                              <w:rPr>
                                <w:spacing w:val="-2"/>
                                <w:sz w:val="18"/>
                              </w:rPr>
                              <w:t xml:space="preserve"> </w:t>
                            </w:r>
                            <w:r>
                              <w:rPr>
                                <w:sz w:val="18"/>
                              </w:rPr>
                              <w:t>：  □有</w:t>
                            </w:r>
                            <w:r>
                              <w:rPr>
                                <w:sz w:val="18"/>
                              </w:rPr>
                              <w:tab/>
                            </w:r>
                            <w:r>
                              <w:rPr>
                                <w:sz w:val="18"/>
                              </w:rPr>
                              <w:t>□无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8" w:hRule="atLeast"/>
                        </w:trPr>
                        <w:tc>
                          <w:tcPr>
                            <w:tcW w:w="1437" w:type="dxa"/>
                            <w:gridSpan w:val="2"/>
                            <w:vMerge w:val="restart"/>
                            <w:tcBorders>
                              <w:top w:val="single" w:color="000000" w:sz="6" w:space="0"/>
                              <w:bottom w:val="single" w:color="000000" w:sz="6" w:space="0"/>
                              <w:right w:val="single" w:color="000000" w:sz="6" w:space="0"/>
                            </w:tcBorders>
                          </w:tcPr>
                          <w:p>
                            <w:pPr>
                              <w:pStyle w:val="9"/>
                              <w:spacing w:before="3"/>
                              <w:rPr>
                                <w:rFonts w:ascii="华光小标宋_CNKI"/>
                                <w:sz w:val="9"/>
                              </w:rPr>
                            </w:pPr>
                          </w:p>
                          <w:p>
                            <w:pPr>
                              <w:pStyle w:val="9"/>
                              <w:spacing w:line="242" w:lineRule="auto"/>
                              <w:ind w:left="359" w:right="337" w:firstLine="180"/>
                              <w:rPr>
                                <w:sz w:val="18"/>
                              </w:rPr>
                            </w:pPr>
                            <w:r>
                              <w:rPr>
                                <w:sz w:val="18"/>
                              </w:rPr>
                              <w:t>申 请 适任证书</w:t>
                            </w:r>
                          </w:p>
                        </w:tc>
                        <w:tc>
                          <w:tcPr>
                            <w:tcW w:w="8548" w:type="dxa"/>
                            <w:gridSpan w:val="21"/>
                            <w:tcBorders>
                              <w:top w:val="single" w:color="000000" w:sz="6" w:space="0"/>
                              <w:left w:val="single" w:color="000000" w:sz="6" w:space="0"/>
                              <w:bottom w:val="single" w:color="000000" w:sz="6" w:space="0"/>
                            </w:tcBorders>
                          </w:tcPr>
                          <w:p>
                            <w:pPr>
                              <w:pStyle w:val="9"/>
                              <w:spacing w:before="9" w:line="220" w:lineRule="exact"/>
                              <w:ind w:left="110"/>
                              <w:rPr>
                                <w:sz w:val="18"/>
                              </w:rPr>
                            </w:pPr>
                            <w:r>
                              <w:rPr>
                                <w:sz w:val="18"/>
                              </w:rPr>
                              <w:t>类别/职务资格：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9"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spacing w:before="4" w:line="215" w:lineRule="exact"/>
                              <w:ind w:left="110"/>
                              <w:rPr>
                                <w:sz w:val="18"/>
                              </w:rPr>
                            </w:pPr>
                            <w:r>
                              <w:rPr>
                                <w:sz w:val="18"/>
                              </w:rPr>
                              <w:t>航区（线）：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8" w:hRule="atLeast"/>
                        </w:trPr>
                        <w:tc>
                          <w:tcPr>
                            <w:tcW w:w="1437" w:type="dxa"/>
                            <w:gridSpan w:val="2"/>
                            <w:vMerge w:val="continue"/>
                            <w:tcBorders>
                              <w:top w:val="nil"/>
                              <w:bottom w:val="single" w:color="000000" w:sz="6" w:space="0"/>
                              <w:right w:val="single" w:color="000000" w:sz="6" w:space="0"/>
                            </w:tcBorders>
                          </w:tcPr>
                          <w:p>
                            <w:pPr>
                              <w:rPr>
                                <w:sz w:val="2"/>
                                <w:szCs w:val="2"/>
                              </w:rPr>
                            </w:pPr>
                          </w:p>
                        </w:tc>
                        <w:tc>
                          <w:tcPr>
                            <w:tcW w:w="8548" w:type="dxa"/>
                            <w:gridSpan w:val="21"/>
                            <w:tcBorders>
                              <w:top w:val="single" w:color="000000" w:sz="6" w:space="0"/>
                              <w:left w:val="single" w:color="000000" w:sz="6" w:space="0"/>
                              <w:bottom w:val="single" w:color="000000" w:sz="6" w:space="0"/>
                            </w:tcBorders>
                          </w:tcPr>
                          <w:p>
                            <w:pPr>
                              <w:pStyle w:val="9"/>
                              <w:spacing w:before="19" w:line="229" w:lineRule="exact"/>
                              <w:ind w:left="110"/>
                              <w:rPr>
                                <w:sz w:val="18"/>
                              </w:rPr>
                            </w:pPr>
                            <w:r>
                              <w:rPr>
                                <w:sz w:val="18"/>
                              </w:rPr>
                              <w:t>□ 适用于总吨位 3000 及以上内河船舶任职资格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4" w:hRule="atLeast"/>
                        </w:trPr>
                        <w:tc>
                          <w:tcPr>
                            <w:tcW w:w="9985" w:type="dxa"/>
                            <w:gridSpan w:val="23"/>
                            <w:tcBorders>
                              <w:top w:val="single" w:color="000000" w:sz="6" w:space="0"/>
                              <w:bottom w:val="single" w:color="000000" w:sz="6" w:space="0"/>
                            </w:tcBorders>
                          </w:tcPr>
                          <w:p>
                            <w:pPr>
                              <w:pStyle w:val="9"/>
                              <w:spacing w:before="2" w:line="242" w:lineRule="auto"/>
                              <w:ind w:left="213" w:right="75" w:firstLine="386"/>
                              <w:rPr>
                                <w:sz w:val="18"/>
                              </w:rPr>
                            </w:pPr>
                            <w:r>
                              <w:rPr>
                                <w:spacing w:val="-5"/>
                                <w:sz w:val="18"/>
                              </w:rPr>
                              <w:t>本人或单位对以上所填内容和提交申报材料的真实性负责，没有违反《中华人民共和国内河船舶船员适任考试和发证规</w:t>
                            </w:r>
                            <w:r>
                              <w:rPr>
                                <w:sz w:val="18"/>
                              </w:rPr>
                              <w:t>则》及有关法律、法规规定的情况，并愿意承担相应的责任。</w:t>
                            </w:r>
                          </w:p>
                          <w:p>
                            <w:pPr>
                              <w:pStyle w:val="9"/>
                              <w:tabs>
                                <w:tab w:val="left" w:pos="7636"/>
                                <w:tab w:val="left" w:pos="7907"/>
                                <w:tab w:val="left" w:pos="8356"/>
                              </w:tabs>
                              <w:spacing w:line="244" w:lineRule="auto"/>
                              <w:ind w:left="7007" w:right="75" w:hanging="1172"/>
                              <w:rPr>
                                <w:sz w:val="18"/>
                              </w:rPr>
                            </w:pPr>
                            <w:r>
                              <w:rPr>
                                <w:sz w:val="18"/>
                              </w:rPr>
                              <w:t>申 请</w:t>
                            </w:r>
                            <w:r>
                              <w:rPr>
                                <w:spacing w:val="-1"/>
                                <w:sz w:val="18"/>
                              </w:rPr>
                              <w:t xml:space="preserve"> </w:t>
                            </w:r>
                            <w:r>
                              <w:rPr>
                                <w:sz w:val="18"/>
                              </w:rPr>
                              <w:t>人</w:t>
                            </w:r>
                            <w:r>
                              <w:rPr>
                                <w:spacing w:val="1"/>
                                <w:sz w:val="18"/>
                              </w:rPr>
                              <w:t xml:space="preserve"> </w:t>
                            </w:r>
                            <w:r>
                              <w:rPr>
                                <w:sz w:val="18"/>
                              </w:rPr>
                              <w:t>：</w:t>
                            </w:r>
                            <w:r>
                              <w:rPr>
                                <w:sz w:val="18"/>
                                <w:u w:val="single"/>
                              </w:rPr>
                              <w:t xml:space="preserve"> </w:t>
                            </w:r>
                            <w:r>
                              <w:rPr>
                                <w:sz w:val="18"/>
                                <w:u w:val="single"/>
                              </w:rPr>
                              <w:tab/>
                            </w:r>
                            <w:r>
                              <w:rPr>
                                <w:sz w:val="18"/>
                                <w:u w:val="single"/>
                              </w:rPr>
                              <w:tab/>
                            </w:r>
                            <w:r>
                              <w:rPr>
                                <w:sz w:val="18"/>
                                <w:u w:val="single"/>
                              </w:rPr>
                              <w:tab/>
                            </w:r>
                            <w:r>
                              <w:rPr>
                                <w:sz w:val="18"/>
                              </w:rPr>
                              <w:t>（个人签名或单位盖章</w:t>
                            </w:r>
                            <w:r>
                              <w:rPr>
                                <w:spacing w:val="-17"/>
                                <w:sz w:val="18"/>
                              </w:rPr>
                              <w:t xml:space="preserve">） </w:t>
                            </w:r>
                            <w:r>
                              <w:rPr>
                                <w:sz w:val="18"/>
                              </w:rPr>
                              <w:t>年</w:t>
                            </w:r>
                            <w:r>
                              <w:rPr>
                                <w:sz w:val="18"/>
                              </w:rPr>
                              <w:tab/>
                            </w:r>
                            <w:r>
                              <w:rPr>
                                <w:sz w:val="18"/>
                              </w:rPr>
                              <w:t>月</w:t>
                            </w:r>
                            <w:r>
                              <w:rPr>
                                <w:sz w:val="18"/>
                              </w:rPr>
                              <w:tab/>
                            </w:r>
                            <w:r>
                              <w:rPr>
                                <w:sz w:val="18"/>
                              </w:rPr>
                              <w:tab/>
                            </w:r>
                            <w:r>
                              <w:rPr>
                                <w:sz w:val="18"/>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0" w:hRule="atLeast"/>
                        </w:trPr>
                        <w:tc>
                          <w:tcPr>
                            <w:tcW w:w="1437" w:type="dxa"/>
                            <w:gridSpan w:val="2"/>
                            <w:tcBorders>
                              <w:top w:val="single" w:color="000000" w:sz="6" w:space="0"/>
                            </w:tcBorders>
                          </w:tcPr>
                          <w:p>
                            <w:pPr>
                              <w:pStyle w:val="9"/>
                              <w:spacing w:before="9"/>
                              <w:rPr>
                                <w:rFonts w:ascii="华光小标宋_CNKI"/>
                                <w:sz w:val="19"/>
                              </w:rPr>
                            </w:pPr>
                          </w:p>
                          <w:p>
                            <w:pPr>
                              <w:pStyle w:val="9"/>
                              <w:ind w:left="519" w:right="497"/>
                              <w:jc w:val="center"/>
                              <w:rPr>
                                <w:sz w:val="18"/>
                              </w:rPr>
                            </w:pPr>
                            <w:r>
                              <w:rPr>
                                <w:sz w:val="18"/>
                              </w:rPr>
                              <w:t>说明</w:t>
                            </w:r>
                          </w:p>
                        </w:tc>
                        <w:tc>
                          <w:tcPr>
                            <w:tcW w:w="8548" w:type="dxa"/>
                            <w:gridSpan w:val="21"/>
                            <w:tcBorders>
                              <w:top w:val="single" w:color="000000" w:sz="6" w:space="0"/>
                            </w:tcBorders>
                          </w:tcPr>
                          <w:p>
                            <w:pPr>
                              <w:pStyle w:val="9"/>
                              <w:numPr>
                                <w:ilvl w:val="0"/>
                                <w:numId w:val="14"/>
                              </w:numPr>
                              <w:tabs>
                                <w:tab w:val="left" w:pos="291"/>
                              </w:tabs>
                              <w:spacing w:before="2" w:after="0" w:line="240" w:lineRule="auto"/>
                              <w:ind w:left="290" w:right="0" w:hanging="183"/>
                              <w:jc w:val="left"/>
                              <w:rPr>
                                <w:sz w:val="18"/>
                              </w:rPr>
                            </w:pPr>
                            <w:r>
                              <w:rPr>
                                <w:sz w:val="18"/>
                              </w:rPr>
                              <w:t>用黑色钢笔填写，字迹应清晰，如格内不够填写，请另附纸。</w:t>
                            </w:r>
                          </w:p>
                          <w:p>
                            <w:pPr>
                              <w:pStyle w:val="9"/>
                              <w:numPr>
                                <w:ilvl w:val="0"/>
                                <w:numId w:val="14"/>
                              </w:numPr>
                              <w:tabs>
                                <w:tab w:val="left" w:pos="291"/>
                              </w:tabs>
                              <w:spacing w:before="2" w:after="0" w:line="240" w:lineRule="auto"/>
                              <w:ind w:left="290" w:right="0" w:hanging="183"/>
                              <w:jc w:val="left"/>
                              <w:rPr>
                                <w:sz w:val="18"/>
                              </w:rPr>
                            </w:pPr>
                            <w:r>
                              <w:rPr>
                                <w:sz w:val="18"/>
                              </w:rPr>
                              <w:t>申请人声明栏以个人名义申请者必须亲笔签名，以单位名义申请必须盖单位公章。</w:t>
                            </w:r>
                          </w:p>
                          <w:p>
                            <w:pPr>
                              <w:pStyle w:val="9"/>
                              <w:numPr>
                                <w:ilvl w:val="0"/>
                                <w:numId w:val="14"/>
                              </w:numPr>
                              <w:tabs>
                                <w:tab w:val="left" w:pos="291"/>
                              </w:tabs>
                              <w:spacing w:before="2" w:after="0" w:line="240" w:lineRule="auto"/>
                              <w:ind w:left="290" w:right="0" w:hanging="183"/>
                              <w:jc w:val="left"/>
                              <w:rPr>
                                <w:sz w:val="18"/>
                              </w:rPr>
                            </w:pPr>
                            <w:r>
                              <w:rPr>
                                <w:sz w:val="18"/>
                              </w:rPr>
                              <w:t>通过网上申报的，受理时间以收到纸质材料开始计算。</w:t>
                            </w:r>
                          </w:p>
                        </w:tc>
                      </w:tr>
                    </w:tbl>
                    <w:p>
                      <w:pPr>
                        <w:pStyle w:val="4"/>
                      </w:pPr>
                    </w:p>
                  </w:txbxContent>
                </v:textbox>
              </v:shape>
            </w:pict>
          </mc:Fallback>
        </mc:AlternateContent>
      </w:r>
      <w:r>
        <w:t>内河船舶船员适任证书申请表</w:t>
      </w:r>
    </w:p>
    <w:p>
      <w:pPr>
        <w:spacing w:after="0"/>
        <w:sectPr>
          <w:type w:val="continuous"/>
          <w:pgSz w:w="11910" w:h="16840"/>
          <w:pgMar w:top="1580" w:right="820" w:bottom="280" w:left="840" w:header="720" w:footer="720" w:gutter="0"/>
          <w:cols w:equalWidth="0" w:num="2">
            <w:col w:w="1772" w:space="309"/>
            <w:col w:w="8169"/>
          </w:cols>
        </w:sectPr>
      </w:pPr>
    </w:p>
    <w:p>
      <w:pPr>
        <w:pStyle w:val="4"/>
        <w:rPr>
          <w:rFonts w:ascii="华光小标宋_CNKI"/>
          <w:sz w:val="20"/>
        </w:rPr>
      </w:pPr>
    </w:p>
    <w:p>
      <w:pPr>
        <w:pStyle w:val="4"/>
        <w:spacing w:before="15"/>
        <w:rPr>
          <w:rFonts w:ascii="华光小标宋_CNKI"/>
          <w:sz w:val="14"/>
        </w:rPr>
      </w:pPr>
    </w:p>
    <w:p>
      <w:pPr>
        <w:pStyle w:val="4"/>
        <w:spacing w:before="55"/>
        <w:ind w:left="691"/>
      </w:pPr>
      <w:r>
        <w:t>附件 11</w:t>
      </w:r>
    </w:p>
    <w:p>
      <w:pPr>
        <w:pStyle w:val="4"/>
        <w:rPr>
          <w:sz w:val="27"/>
        </w:rPr>
      </w:pPr>
    </w:p>
    <w:p>
      <w:pPr>
        <w:pStyle w:val="3"/>
        <w:spacing w:line="634" w:lineRule="exact"/>
        <w:ind w:left="674" w:right="695"/>
        <w:jc w:val="center"/>
      </w:pPr>
      <w:r>
        <w:t>内河船舶船员适任考试科目及项目表</w:t>
      </w:r>
    </w:p>
    <w:p>
      <w:pPr>
        <w:pStyle w:val="4"/>
        <w:spacing w:before="10"/>
        <w:rPr>
          <w:rFonts w:ascii="华光小标宋_CNKI"/>
          <w:sz w:val="16"/>
        </w:rPr>
      </w:pPr>
    </w:p>
    <w:p>
      <w:pPr>
        <w:pStyle w:val="4"/>
        <w:spacing w:before="54"/>
        <w:ind w:left="691"/>
      </w:pPr>
      <w:r>
        <w:t>附表 1</w:t>
      </w:r>
    </w:p>
    <w:p>
      <w:pPr>
        <w:pStyle w:val="4"/>
        <w:spacing w:before="11"/>
        <w:rPr>
          <w:sz w:val="35"/>
        </w:rPr>
      </w:pPr>
    </w:p>
    <w:p>
      <w:pPr>
        <w:pStyle w:val="4"/>
        <w:ind w:left="691"/>
      </w:pPr>
      <w:r>
        <mc:AlternateContent>
          <mc:Choice Requires="wps">
            <w:drawing>
              <wp:anchor distT="0" distB="0" distL="114300" distR="114300" simplePos="0" relativeHeight="251669504" behindDoc="1" locked="0" layoutInCell="1" allowOverlap="1">
                <wp:simplePos x="0" y="0"/>
                <wp:positionH relativeFrom="page">
                  <wp:posOffset>1219200</wp:posOffset>
                </wp:positionH>
                <wp:positionV relativeFrom="paragraph">
                  <wp:posOffset>989330</wp:posOffset>
                </wp:positionV>
                <wp:extent cx="1261745" cy="1115060"/>
                <wp:effectExtent l="3810" t="4445" r="10795" b="4445"/>
                <wp:wrapNone/>
                <wp:docPr id="82" name="直线 118"/>
                <wp:cNvGraphicFramePr/>
                <a:graphic xmlns:a="http://schemas.openxmlformats.org/drawingml/2006/main">
                  <a:graphicData uri="http://schemas.microsoft.com/office/word/2010/wordprocessingShape">
                    <wps:wsp>
                      <wps:cNvSpPr/>
                      <wps:spPr>
                        <a:xfrm>
                          <a:off x="0" y="0"/>
                          <a:ext cx="1261745" cy="111506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96pt;margin-top:77.9pt;height:87.8pt;width:99.35pt;mso-position-horizontal-relative:page;z-index:-251646976;mso-width-relative:page;mso-height-relative:page;" filled="f" stroked="t" coordsize="21600,21600" o:gfxdata="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o3YbZAAAACwEAAA8AAAAAAAAAAQAgAAAAIgAAAGRycy9kb3ducmV2LnhtbFBLAQIUABQA&#10;AAAIAIdO4kDhEZZo7wEAAOUDAAAOAAAAAAAAAAEAIAAAACgBAABkcnMvZTJvRG9jLnhtbFBLBQYA&#10;AAAABgAGAFkBAACJBQAAAAA=&#10;">
                <v:fill on="f" focussize="0,0"/>
                <v:stroke weight="0.96pt" color="#000000" joinstyle="round"/>
                <v:imagedata o:title=""/>
                <o:lock v:ext="edit" aspectratio="f"/>
              </v:line>
            </w:pict>
          </mc:Fallback>
        </mc:AlternateContent>
      </w:r>
      <w:r>
        <w:t>驾驶专业理论考试科目</w:t>
      </w:r>
    </w:p>
    <w:p>
      <w:pPr>
        <w:pStyle w:val="4"/>
        <w:spacing w:before="11"/>
        <w:rPr>
          <w:sz w:val="17"/>
        </w:rPr>
      </w:pPr>
    </w:p>
    <w:tbl>
      <w:tblPr>
        <w:tblStyle w:val="5"/>
        <w:tblW w:w="0" w:type="auto"/>
        <w:tblInd w:w="108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002"/>
        <w:gridCol w:w="692"/>
        <w:gridCol w:w="709"/>
        <w:gridCol w:w="966"/>
        <w:gridCol w:w="1021"/>
        <w:gridCol w:w="995"/>
        <w:gridCol w:w="170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2002" w:type="dxa"/>
          </w:tcPr>
          <w:p>
            <w:pPr>
              <w:pStyle w:val="9"/>
              <w:spacing w:before="5"/>
              <w:rPr>
                <w:sz w:val="24"/>
              </w:rPr>
            </w:pPr>
          </w:p>
          <w:p>
            <w:pPr>
              <w:pStyle w:val="9"/>
              <w:ind w:left="771" w:right="750"/>
              <w:jc w:val="center"/>
              <w:rPr>
                <w:sz w:val="21"/>
              </w:rPr>
            </w:pPr>
            <w:r>
              <w:rPr>
                <w:sz w:val="21"/>
              </w:rPr>
              <w:t>类别</w:t>
            </w:r>
          </w:p>
        </w:tc>
        <w:tc>
          <w:tcPr>
            <w:tcW w:w="2367" w:type="dxa"/>
            <w:gridSpan w:val="3"/>
          </w:tcPr>
          <w:p>
            <w:pPr>
              <w:pStyle w:val="9"/>
              <w:spacing w:before="5"/>
              <w:rPr>
                <w:sz w:val="24"/>
              </w:rPr>
            </w:pPr>
          </w:p>
          <w:p>
            <w:pPr>
              <w:pStyle w:val="9"/>
              <w:ind w:left="953" w:right="933"/>
              <w:jc w:val="center"/>
              <w:rPr>
                <w:sz w:val="21"/>
              </w:rPr>
            </w:pPr>
            <w:r>
              <w:rPr>
                <w:sz w:val="21"/>
              </w:rPr>
              <w:t>一类</w:t>
            </w:r>
          </w:p>
        </w:tc>
        <w:tc>
          <w:tcPr>
            <w:tcW w:w="2016" w:type="dxa"/>
            <w:gridSpan w:val="2"/>
          </w:tcPr>
          <w:p>
            <w:pPr>
              <w:pStyle w:val="9"/>
              <w:spacing w:before="5"/>
              <w:rPr>
                <w:sz w:val="24"/>
              </w:rPr>
            </w:pPr>
          </w:p>
          <w:p>
            <w:pPr>
              <w:pStyle w:val="9"/>
              <w:ind w:left="773" w:right="763"/>
              <w:jc w:val="center"/>
              <w:rPr>
                <w:sz w:val="21"/>
              </w:rPr>
            </w:pPr>
            <w:r>
              <w:rPr>
                <w:sz w:val="21"/>
              </w:rPr>
              <w:t>二类</w:t>
            </w:r>
          </w:p>
        </w:tc>
        <w:tc>
          <w:tcPr>
            <w:tcW w:w="1701" w:type="dxa"/>
          </w:tcPr>
          <w:p>
            <w:pPr>
              <w:pStyle w:val="9"/>
              <w:spacing w:before="5"/>
              <w:rPr>
                <w:sz w:val="24"/>
              </w:rPr>
            </w:pPr>
          </w:p>
          <w:p>
            <w:pPr>
              <w:pStyle w:val="9"/>
              <w:ind w:left="257" w:right="249"/>
              <w:jc w:val="center"/>
              <w:rPr>
                <w:sz w:val="21"/>
              </w:rPr>
            </w:pPr>
            <w:r>
              <w:rPr>
                <w:sz w:val="21"/>
              </w:rPr>
              <w:t>三类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1" w:hRule="atLeast"/>
        </w:trPr>
        <w:tc>
          <w:tcPr>
            <w:tcW w:w="2002" w:type="dxa"/>
          </w:tcPr>
          <w:p>
            <w:pPr>
              <w:pStyle w:val="9"/>
              <w:spacing w:before="5"/>
              <w:rPr>
                <w:sz w:val="24"/>
              </w:rPr>
            </w:pPr>
          </w:p>
          <w:p>
            <w:pPr>
              <w:pStyle w:val="9"/>
              <w:ind w:left="842"/>
              <w:rPr>
                <w:sz w:val="21"/>
              </w:rPr>
            </w:pPr>
            <w:r>
              <w:rPr>
                <w:sz w:val="21"/>
              </w:rPr>
              <w:t>职务资格</w:t>
            </w:r>
          </w:p>
          <w:p>
            <w:pPr>
              <w:pStyle w:val="9"/>
              <w:rPr>
                <w:sz w:val="20"/>
              </w:rPr>
            </w:pPr>
          </w:p>
          <w:p>
            <w:pPr>
              <w:pStyle w:val="9"/>
              <w:spacing w:before="10"/>
              <w:rPr>
                <w:sz w:val="26"/>
              </w:rPr>
            </w:pPr>
          </w:p>
          <w:p>
            <w:pPr>
              <w:pStyle w:val="9"/>
              <w:ind w:left="107"/>
              <w:rPr>
                <w:sz w:val="21"/>
              </w:rPr>
            </w:pPr>
            <w:r>
              <w:rPr>
                <w:sz w:val="21"/>
              </w:rPr>
              <w:t>考试科目</w:t>
            </w:r>
          </w:p>
        </w:tc>
        <w:tc>
          <w:tcPr>
            <w:tcW w:w="692" w:type="dxa"/>
          </w:tcPr>
          <w:p>
            <w:pPr>
              <w:pStyle w:val="9"/>
              <w:rPr>
                <w:sz w:val="20"/>
              </w:rPr>
            </w:pPr>
          </w:p>
          <w:p>
            <w:pPr>
              <w:pStyle w:val="9"/>
              <w:rPr>
                <w:sz w:val="20"/>
              </w:rPr>
            </w:pPr>
          </w:p>
          <w:p>
            <w:pPr>
              <w:pStyle w:val="9"/>
              <w:spacing w:before="4"/>
              <w:rPr>
                <w:sz w:val="18"/>
              </w:rPr>
            </w:pPr>
          </w:p>
          <w:p>
            <w:pPr>
              <w:pStyle w:val="9"/>
              <w:ind w:left="116" w:right="96"/>
              <w:jc w:val="center"/>
              <w:rPr>
                <w:sz w:val="21"/>
              </w:rPr>
            </w:pPr>
            <w:r>
              <w:rPr>
                <w:sz w:val="21"/>
              </w:rPr>
              <w:t>船长</w:t>
            </w:r>
          </w:p>
        </w:tc>
        <w:tc>
          <w:tcPr>
            <w:tcW w:w="709" w:type="dxa"/>
          </w:tcPr>
          <w:p>
            <w:pPr>
              <w:pStyle w:val="9"/>
              <w:rPr>
                <w:sz w:val="20"/>
              </w:rPr>
            </w:pPr>
          </w:p>
          <w:p>
            <w:pPr>
              <w:pStyle w:val="9"/>
              <w:rPr>
                <w:sz w:val="20"/>
              </w:rPr>
            </w:pPr>
          </w:p>
          <w:p>
            <w:pPr>
              <w:pStyle w:val="9"/>
              <w:spacing w:before="4"/>
              <w:rPr>
                <w:sz w:val="18"/>
              </w:rPr>
            </w:pPr>
          </w:p>
          <w:p>
            <w:pPr>
              <w:pStyle w:val="9"/>
              <w:ind w:left="124" w:right="104"/>
              <w:jc w:val="center"/>
              <w:rPr>
                <w:sz w:val="21"/>
              </w:rPr>
            </w:pPr>
            <w:r>
              <w:rPr>
                <w:sz w:val="21"/>
              </w:rPr>
              <w:t>大副</w:t>
            </w:r>
          </w:p>
        </w:tc>
        <w:tc>
          <w:tcPr>
            <w:tcW w:w="966" w:type="dxa"/>
          </w:tcPr>
          <w:p>
            <w:pPr>
              <w:pStyle w:val="9"/>
              <w:rPr>
                <w:sz w:val="22"/>
              </w:rPr>
            </w:pPr>
          </w:p>
          <w:p>
            <w:pPr>
              <w:pStyle w:val="9"/>
              <w:rPr>
                <w:sz w:val="22"/>
              </w:rPr>
            </w:pPr>
          </w:p>
          <w:p>
            <w:pPr>
              <w:pStyle w:val="9"/>
              <w:spacing w:before="186"/>
              <w:ind w:left="106" w:right="88"/>
              <w:jc w:val="center"/>
              <w:rPr>
                <w:sz w:val="21"/>
              </w:rPr>
            </w:pPr>
            <w:r>
              <w:rPr>
                <w:sz w:val="21"/>
              </w:rPr>
              <w:t>二</w:t>
            </w:r>
            <w:r>
              <w:rPr>
                <w:rFonts w:ascii="Calibri" w:eastAsia="Calibri"/>
                <w:sz w:val="21"/>
              </w:rPr>
              <w:t>/</w:t>
            </w:r>
            <w:r>
              <w:rPr>
                <w:sz w:val="21"/>
              </w:rPr>
              <w:t>三副</w:t>
            </w:r>
          </w:p>
        </w:tc>
        <w:tc>
          <w:tcPr>
            <w:tcW w:w="1021" w:type="dxa"/>
          </w:tcPr>
          <w:p>
            <w:pPr>
              <w:pStyle w:val="9"/>
              <w:rPr>
                <w:sz w:val="20"/>
              </w:rPr>
            </w:pPr>
          </w:p>
          <w:p>
            <w:pPr>
              <w:pStyle w:val="9"/>
              <w:rPr>
                <w:sz w:val="20"/>
              </w:rPr>
            </w:pPr>
          </w:p>
          <w:p>
            <w:pPr>
              <w:pStyle w:val="9"/>
              <w:spacing w:before="4"/>
              <w:rPr>
                <w:sz w:val="18"/>
              </w:rPr>
            </w:pPr>
          </w:p>
          <w:p>
            <w:pPr>
              <w:pStyle w:val="9"/>
              <w:ind w:left="278" w:right="262"/>
              <w:jc w:val="center"/>
              <w:rPr>
                <w:sz w:val="21"/>
              </w:rPr>
            </w:pPr>
            <w:r>
              <w:rPr>
                <w:sz w:val="21"/>
              </w:rPr>
              <w:t>船长</w:t>
            </w:r>
          </w:p>
        </w:tc>
        <w:tc>
          <w:tcPr>
            <w:tcW w:w="995" w:type="dxa"/>
          </w:tcPr>
          <w:p>
            <w:pPr>
              <w:pStyle w:val="9"/>
              <w:rPr>
                <w:sz w:val="20"/>
              </w:rPr>
            </w:pPr>
          </w:p>
          <w:p>
            <w:pPr>
              <w:pStyle w:val="9"/>
              <w:rPr>
                <w:sz w:val="20"/>
              </w:rPr>
            </w:pPr>
          </w:p>
          <w:p>
            <w:pPr>
              <w:pStyle w:val="9"/>
              <w:spacing w:before="4"/>
              <w:rPr>
                <w:sz w:val="18"/>
              </w:rPr>
            </w:pPr>
          </w:p>
          <w:p>
            <w:pPr>
              <w:pStyle w:val="9"/>
              <w:ind w:left="157" w:right="148"/>
              <w:jc w:val="center"/>
              <w:rPr>
                <w:sz w:val="21"/>
              </w:rPr>
            </w:pPr>
            <w:r>
              <w:rPr>
                <w:sz w:val="21"/>
              </w:rPr>
              <w:t>驾驶员</w:t>
            </w:r>
          </w:p>
        </w:tc>
        <w:tc>
          <w:tcPr>
            <w:tcW w:w="1701" w:type="dxa"/>
          </w:tcPr>
          <w:p>
            <w:pPr>
              <w:pStyle w:val="9"/>
              <w:rPr>
                <w:sz w:val="22"/>
              </w:rPr>
            </w:pPr>
          </w:p>
          <w:p>
            <w:pPr>
              <w:pStyle w:val="9"/>
              <w:rPr>
                <w:sz w:val="22"/>
              </w:rPr>
            </w:pPr>
          </w:p>
          <w:p>
            <w:pPr>
              <w:pStyle w:val="9"/>
              <w:spacing w:before="186"/>
              <w:ind w:left="257" w:right="252"/>
              <w:jc w:val="center"/>
              <w:rPr>
                <w:sz w:val="21"/>
              </w:rPr>
            </w:pPr>
            <w:r>
              <w:rPr>
                <w:sz w:val="21"/>
              </w:rPr>
              <w:t>船长</w:t>
            </w:r>
            <w:r>
              <w:rPr>
                <w:rFonts w:ascii="Calibri" w:eastAsia="Calibri"/>
                <w:sz w:val="21"/>
              </w:rPr>
              <w:t>/</w:t>
            </w:r>
            <w:r>
              <w:rPr>
                <w:sz w:val="21"/>
              </w:rPr>
              <w:t>驾驶员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2002" w:type="dxa"/>
            <w:tcBorders>
              <w:bottom w:val="single" w:color="000000" w:sz="12" w:space="0"/>
            </w:tcBorders>
          </w:tcPr>
          <w:p>
            <w:pPr>
              <w:pStyle w:val="9"/>
              <w:spacing w:before="7"/>
              <w:rPr>
                <w:sz w:val="24"/>
              </w:rPr>
            </w:pPr>
          </w:p>
          <w:p>
            <w:pPr>
              <w:pStyle w:val="9"/>
              <w:ind w:left="107"/>
              <w:rPr>
                <w:sz w:val="21"/>
              </w:rPr>
            </w:pPr>
            <w:r>
              <w:rPr>
                <w:sz w:val="21"/>
              </w:rPr>
              <w:t>船舶操纵</w:t>
            </w:r>
          </w:p>
        </w:tc>
        <w:tc>
          <w:tcPr>
            <w:tcW w:w="692" w:type="dxa"/>
            <w:tcBorders>
              <w:bottom w:val="single" w:color="000000" w:sz="12" w:space="0"/>
            </w:tcBorders>
          </w:tcPr>
          <w:p>
            <w:pPr>
              <w:pStyle w:val="9"/>
              <w:spacing w:before="2"/>
              <w:rPr>
                <w:sz w:val="25"/>
              </w:rPr>
            </w:pPr>
          </w:p>
          <w:p>
            <w:pPr>
              <w:pStyle w:val="9"/>
              <w:ind w:left="33"/>
              <w:jc w:val="center"/>
              <w:rPr>
                <w:rFonts w:ascii="Calibri" w:hAnsi="Calibri"/>
                <w:b/>
                <w:sz w:val="21"/>
              </w:rPr>
            </w:pPr>
            <w:r>
              <w:rPr>
                <w:rFonts w:ascii="Calibri" w:hAnsi="Calibri"/>
                <w:b/>
                <w:w w:val="99"/>
                <w:sz w:val="21"/>
              </w:rPr>
              <w:t>√</w:t>
            </w:r>
          </w:p>
        </w:tc>
        <w:tc>
          <w:tcPr>
            <w:tcW w:w="709" w:type="dxa"/>
            <w:tcBorders>
              <w:bottom w:val="single" w:color="000000" w:sz="12" w:space="0"/>
            </w:tcBorders>
          </w:tcPr>
          <w:p>
            <w:pPr>
              <w:pStyle w:val="9"/>
              <w:spacing w:before="2"/>
              <w:rPr>
                <w:sz w:val="25"/>
              </w:rPr>
            </w:pPr>
          </w:p>
          <w:p>
            <w:pPr>
              <w:pStyle w:val="9"/>
              <w:ind w:left="29"/>
              <w:jc w:val="center"/>
              <w:rPr>
                <w:rFonts w:ascii="Calibri" w:hAnsi="Calibri"/>
                <w:b/>
                <w:sz w:val="21"/>
              </w:rPr>
            </w:pPr>
            <w:r>
              <w:rPr>
                <w:rFonts w:ascii="Calibri" w:hAnsi="Calibri"/>
                <w:b/>
                <w:w w:val="99"/>
                <w:sz w:val="21"/>
              </w:rPr>
              <w:t>√</w:t>
            </w:r>
          </w:p>
        </w:tc>
        <w:tc>
          <w:tcPr>
            <w:tcW w:w="966" w:type="dxa"/>
            <w:tcBorders>
              <w:bottom w:val="single" w:color="000000" w:sz="12" w:space="0"/>
            </w:tcBorders>
          </w:tcPr>
          <w:p>
            <w:pPr>
              <w:pStyle w:val="9"/>
              <w:spacing w:before="2"/>
              <w:rPr>
                <w:sz w:val="25"/>
              </w:rPr>
            </w:pPr>
          </w:p>
          <w:p>
            <w:pPr>
              <w:pStyle w:val="9"/>
              <w:ind w:left="29"/>
              <w:jc w:val="center"/>
              <w:rPr>
                <w:rFonts w:ascii="Calibri" w:hAnsi="Calibri"/>
                <w:b/>
                <w:sz w:val="21"/>
              </w:rPr>
            </w:pPr>
            <w:r>
              <w:rPr>
                <w:rFonts w:ascii="Calibri" w:hAnsi="Calibri"/>
                <w:b/>
                <w:w w:val="99"/>
                <w:sz w:val="21"/>
              </w:rPr>
              <w:t>√</w:t>
            </w:r>
          </w:p>
        </w:tc>
        <w:tc>
          <w:tcPr>
            <w:tcW w:w="1021" w:type="dxa"/>
            <w:tcBorders>
              <w:bottom w:val="single" w:color="000000" w:sz="12" w:space="0"/>
            </w:tcBorders>
          </w:tcPr>
          <w:p>
            <w:pPr>
              <w:pStyle w:val="9"/>
              <w:rPr>
                <w:rFonts w:ascii="Times New Roman"/>
                <w:sz w:val="22"/>
              </w:rPr>
            </w:pPr>
          </w:p>
        </w:tc>
        <w:tc>
          <w:tcPr>
            <w:tcW w:w="995" w:type="dxa"/>
            <w:tcBorders>
              <w:bottom w:val="single" w:color="000000" w:sz="12" w:space="0"/>
            </w:tcBorders>
          </w:tcPr>
          <w:p>
            <w:pPr>
              <w:pStyle w:val="9"/>
              <w:rPr>
                <w:rFonts w:ascii="Times New Roman"/>
                <w:sz w:val="22"/>
              </w:rPr>
            </w:pPr>
          </w:p>
        </w:tc>
        <w:tc>
          <w:tcPr>
            <w:tcW w:w="1701" w:type="dxa"/>
            <w:tcBorders>
              <w:bottom w:val="single" w:color="000000" w:sz="12"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2002" w:type="dxa"/>
            <w:tcBorders>
              <w:top w:val="single" w:color="000000" w:sz="12" w:space="0"/>
            </w:tcBorders>
          </w:tcPr>
          <w:p>
            <w:pPr>
              <w:pStyle w:val="9"/>
              <w:spacing w:before="1"/>
              <w:rPr>
                <w:sz w:val="24"/>
              </w:rPr>
            </w:pPr>
          </w:p>
          <w:p>
            <w:pPr>
              <w:pStyle w:val="9"/>
              <w:ind w:left="107"/>
              <w:rPr>
                <w:sz w:val="21"/>
              </w:rPr>
            </w:pPr>
            <w:r>
              <w:rPr>
                <w:sz w:val="21"/>
              </w:rPr>
              <w:t>避碰与信号</w:t>
            </w:r>
          </w:p>
        </w:tc>
        <w:tc>
          <w:tcPr>
            <w:tcW w:w="692" w:type="dxa"/>
            <w:tcBorders>
              <w:top w:val="single" w:color="000000" w:sz="12" w:space="0"/>
            </w:tcBorders>
          </w:tcPr>
          <w:p>
            <w:pPr>
              <w:pStyle w:val="9"/>
              <w:spacing w:before="11"/>
              <w:rPr>
                <w:sz w:val="24"/>
              </w:rPr>
            </w:pPr>
          </w:p>
          <w:p>
            <w:pPr>
              <w:pStyle w:val="9"/>
              <w:ind w:left="33"/>
              <w:jc w:val="center"/>
              <w:rPr>
                <w:rFonts w:ascii="Calibri" w:hAnsi="Calibri"/>
                <w:b/>
                <w:sz w:val="21"/>
              </w:rPr>
            </w:pPr>
            <w:r>
              <w:rPr>
                <w:rFonts w:ascii="Calibri" w:hAnsi="Calibri"/>
                <w:b/>
                <w:w w:val="99"/>
                <w:sz w:val="21"/>
              </w:rPr>
              <w:t>√</w:t>
            </w:r>
          </w:p>
        </w:tc>
        <w:tc>
          <w:tcPr>
            <w:tcW w:w="709" w:type="dxa"/>
            <w:tcBorders>
              <w:top w:val="single" w:color="000000" w:sz="12" w:space="0"/>
            </w:tcBorders>
          </w:tcPr>
          <w:p>
            <w:pPr>
              <w:pStyle w:val="9"/>
              <w:spacing w:before="11"/>
              <w:rPr>
                <w:sz w:val="24"/>
              </w:rPr>
            </w:pPr>
          </w:p>
          <w:p>
            <w:pPr>
              <w:pStyle w:val="9"/>
              <w:ind w:left="29"/>
              <w:jc w:val="center"/>
              <w:rPr>
                <w:rFonts w:ascii="Calibri" w:hAnsi="Calibri"/>
                <w:b/>
                <w:sz w:val="21"/>
              </w:rPr>
            </w:pPr>
            <w:r>
              <w:rPr>
                <w:rFonts w:ascii="Calibri" w:hAnsi="Calibri"/>
                <w:b/>
                <w:w w:val="99"/>
                <w:sz w:val="21"/>
              </w:rPr>
              <w:t>√</w:t>
            </w:r>
          </w:p>
        </w:tc>
        <w:tc>
          <w:tcPr>
            <w:tcW w:w="966" w:type="dxa"/>
            <w:tcBorders>
              <w:top w:val="single" w:color="000000" w:sz="12" w:space="0"/>
            </w:tcBorders>
          </w:tcPr>
          <w:p>
            <w:pPr>
              <w:pStyle w:val="9"/>
              <w:spacing w:before="11"/>
              <w:rPr>
                <w:sz w:val="24"/>
              </w:rPr>
            </w:pPr>
          </w:p>
          <w:p>
            <w:pPr>
              <w:pStyle w:val="9"/>
              <w:ind w:left="29"/>
              <w:jc w:val="center"/>
              <w:rPr>
                <w:rFonts w:ascii="Calibri" w:hAnsi="Calibri"/>
                <w:b/>
                <w:sz w:val="21"/>
              </w:rPr>
            </w:pPr>
            <w:r>
              <w:rPr>
                <w:rFonts w:ascii="Calibri" w:hAnsi="Calibri"/>
                <w:b/>
                <w:w w:val="99"/>
                <w:sz w:val="21"/>
              </w:rPr>
              <w:t>√</w:t>
            </w:r>
          </w:p>
        </w:tc>
        <w:tc>
          <w:tcPr>
            <w:tcW w:w="1021" w:type="dxa"/>
            <w:tcBorders>
              <w:top w:val="single" w:color="000000" w:sz="12" w:space="0"/>
            </w:tcBorders>
          </w:tcPr>
          <w:p>
            <w:pPr>
              <w:pStyle w:val="9"/>
              <w:spacing w:before="11"/>
              <w:rPr>
                <w:sz w:val="24"/>
              </w:rPr>
            </w:pPr>
          </w:p>
          <w:p>
            <w:pPr>
              <w:pStyle w:val="9"/>
              <w:ind w:left="29"/>
              <w:jc w:val="center"/>
              <w:rPr>
                <w:rFonts w:ascii="Calibri" w:hAnsi="Calibri"/>
                <w:b/>
                <w:sz w:val="21"/>
              </w:rPr>
            </w:pPr>
            <w:r>
              <w:rPr>
                <w:rFonts w:ascii="Calibri" w:hAnsi="Calibri"/>
                <w:b/>
                <w:w w:val="99"/>
                <w:sz w:val="21"/>
              </w:rPr>
              <w:t>√</w:t>
            </w:r>
          </w:p>
        </w:tc>
        <w:tc>
          <w:tcPr>
            <w:tcW w:w="995" w:type="dxa"/>
            <w:tcBorders>
              <w:top w:val="single" w:color="000000" w:sz="12" w:space="0"/>
            </w:tcBorders>
          </w:tcPr>
          <w:p>
            <w:pPr>
              <w:pStyle w:val="9"/>
              <w:spacing w:before="11"/>
              <w:rPr>
                <w:sz w:val="24"/>
              </w:rPr>
            </w:pPr>
          </w:p>
          <w:p>
            <w:pPr>
              <w:pStyle w:val="9"/>
              <w:ind w:left="24"/>
              <w:jc w:val="center"/>
              <w:rPr>
                <w:rFonts w:ascii="Calibri" w:hAnsi="Calibri"/>
                <w:b/>
                <w:sz w:val="21"/>
              </w:rPr>
            </w:pPr>
            <w:r>
              <w:rPr>
                <w:rFonts w:ascii="Calibri" w:hAnsi="Calibri"/>
                <w:b/>
                <w:w w:val="99"/>
                <w:sz w:val="21"/>
              </w:rPr>
              <w:t>√</w:t>
            </w:r>
          </w:p>
        </w:tc>
        <w:tc>
          <w:tcPr>
            <w:tcW w:w="1701" w:type="dxa"/>
            <w:tcBorders>
              <w:top w:val="single" w:color="000000" w:sz="12" w:space="0"/>
            </w:tcBorders>
          </w:tcPr>
          <w:p>
            <w:pPr>
              <w:pStyle w:val="9"/>
              <w:spacing w:before="11"/>
              <w:rPr>
                <w:sz w:val="24"/>
              </w:rPr>
            </w:pPr>
          </w:p>
          <w:p>
            <w:pPr>
              <w:pStyle w:val="9"/>
              <w:ind w:left="16"/>
              <w:jc w:val="center"/>
              <w:rPr>
                <w:rFonts w:ascii="Calibri" w:hAnsi="Calibri"/>
                <w:b/>
                <w:sz w:val="21"/>
              </w:rPr>
            </w:pPr>
            <w:r>
              <w:rPr>
                <w:rFonts w:ascii="Calibri" w:hAnsi="Calibri"/>
                <w:b/>
                <w:w w:val="99"/>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2002" w:type="dxa"/>
            <w:tcBorders>
              <w:bottom w:val="single" w:color="000000" w:sz="12" w:space="0"/>
            </w:tcBorders>
          </w:tcPr>
          <w:p>
            <w:pPr>
              <w:pStyle w:val="9"/>
              <w:spacing w:before="7"/>
              <w:rPr>
                <w:sz w:val="24"/>
              </w:rPr>
            </w:pPr>
          </w:p>
          <w:p>
            <w:pPr>
              <w:pStyle w:val="9"/>
              <w:ind w:left="107"/>
              <w:rPr>
                <w:sz w:val="21"/>
              </w:rPr>
            </w:pPr>
            <w:r>
              <w:rPr>
                <w:sz w:val="21"/>
              </w:rPr>
              <w:t>航道与引航</w:t>
            </w:r>
          </w:p>
        </w:tc>
        <w:tc>
          <w:tcPr>
            <w:tcW w:w="692" w:type="dxa"/>
            <w:tcBorders>
              <w:bottom w:val="single" w:color="000000" w:sz="12" w:space="0"/>
            </w:tcBorders>
          </w:tcPr>
          <w:p>
            <w:pPr>
              <w:pStyle w:val="9"/>
              <w:spacing w:before="2"/>
              <w:rPr>
                <w:sz w:val="25"/>
              </w:rPr>
            </w:pPr>
          </w:p>
          <w:p>
            <w:pPr>
              <w:pStyle w:val="9"/>
              <w:ind w:left="33"/>
              <w:jc w:val="center"/>
              <w:rPr>
                <w:rFonts w:ascii="Calibri" w:hAnsi="Calibri"/>
                <w:b/>
                <w:sz w:val="21"/>
              </w:rPr>
            </w:pPr>
            <w:r>
              <w:rPr>
                <w:rFonts w:ascii="Calibri" w:hAnsi="Calibri"/>
                <w:b/>
                <w:w w:val="99"/>
                <w:sz w:val="21"/>
              </w:rPr>
              <w:t>√</w:t>
            </w:r>
          </w:p>
        </w:tc>
        <w:tc>
          <w:tcPr>
            <w:tcW w:w="709" w:type="dxa"/>
            <w:tcBorders>
              <w:bottom w:val="single" w:color="000000" w:sz="12" w:space="0"/>
            </w:tcBorders>
          </w:tcPr>
          <w:p>
            <w:pPr>
              <w:pStyle w:val="9"/>
              <w:spacing w:before="2"/>
              <w:rPr>
                <w:sz w:val="25"/>
              </w:rPr>
            </w:pPr>
          </w:p>
          <w:p>
            <w:pPr>
              <w:pStyle w:val="9"/>
              <w:ind w:left="29"/>
              <w:jc w:val="center"/>
              <w:rPr>
                <w:rFonts w:ascii="Calibri" w:hAnsi="Calibri"/>
                <w:b/>
                <w:sz w:val="21"/>
              </w:rPr>
            </w:pPr>
            <w:r>
              <w:rPr>
                <w:rFonts w:ascii="Calibri" w:hAnsi="Calibri"/>
                <w:b/>
                <w:w w:val="99"/>
                <w:sz w:val="21"/>
              </w:rPr>
              <w:t>√</w:t>
            </w:r>
          </w:p>
        </w:tc>
        <w:tc>
          <w:tcPr>
            <w:tcW w:w="966" w:type="dxa"/>
            <w:tcBorders>
              <w:bottom w:val="single" w:color="000000" w:sz="12" w:space="0"/>
            </w:tcBorders>
          </w:tcPr>
          <w:p>
            <w:pPr>
              <w:pStyle w:val="9"/>
              <w:spacing w:before="2"/>
              <w:rPr>
                <w:sz w:val="25"/>
              </w:rPr>
            </w:pPr>
          </w:p>
          <w:p>
            <w:pPr>
              <w:pStyle w:val="9"/>
              <w:ind w:left="29"/>
              <w:jc w:val="center"/>
              <w:rPr>
                <w:rFonts w:ascii="Calibri" w:hAnsi="Calibri"/>
                <w:b/>
                <w:sz w:val="21"/>
              </w:rPr>
            </w:pPr>
            <w:r>
              <w:rPr>
                <w:rFonts w:ascii="Calibri" w:hAnsi="Calibri"/>
                <w:b/>
                <w:w w:val="99"/>
                <w:sz w:val="21"/>
              </w:rPr>
              <w:t>√</w:t>
            </w:r>
          </w:p>
        </w:tc>
        <w:tc>
          <w:tcPr>
            <w:tcW w:w="1021" w:type="dxa"/>
            <w:tcBorders>
              <w:bottom w:val="single" w:color="000000" w:sz="12" w:space="0"/>
            </w:tcBorders>
          </w:tcPr>
          <w:p>
            <w:pPr>
              <w:pStyle w:val="9"/>
              <w:rPr>
                <w:rFonts w:ascii="Times New Roman"/>
                <w:sz w:val="22"/>
              </w:rPr>
            </w:pPr>
          </w:p>
        </w:tc>
        <w:tc>
          <w:tcPr>
            <w:tcW w:w="995" w:type="dxa"/>
            <w:tcBorders>
              <w:bottom w:val="single" w:color="000000" w:sz="12" w:space="0"/>
            </w:tcBorders>
          </w:tcPr>
          <w:p>
            <w:pPr>
              <w:pStyle w:val="9"/>
              <w:rPr>
                <w:rFonts w:ascii="Times New Roman"/>
                <w:sz w:val="22"/>
              </w:rPr>
            </w:pPr>
          </w:p>
        </w:tc>
        <w:tc>
          <w:tcPr>
            <w:tcW w:w="1701" w:type="dxa"/>
            <w:tcBorders>
              <w:bottom w:val="single" w:color="000000" w:sz="12"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2002" w:type="dxa"/>
            <w:tcBorders>
              <w:top w:val="single" w:color="000000" w:sz="12" w:space="0"/>
            </w:tcBorders>
          </w:tcPr>
          <w:p>
            <w:pPr>
              <w:pStyle w:val="9"/>
              <w:spacing w:before="1"/>
              <w:rPr>
                <w:sz w:val="24"/>
              </w:rPr>
            </w:pPr>
          </w:p>
          <w:p>
            <w:pPr>
              <w:pStyle w:val="9"/>
              <w:ind w:left="107"/>
              <w:rPr>
                <w:sz w:val="21"/>
              </w:rPr>
            </w:pPr>
            <w:r>
              <w:rPr>
                <w:sz w:val="21"/>
              </w:rPr>
              <w:t>船舶管理</w:t>
            </w:r>
          </w:p>
        </w:tc>
        <w:tc>
          <w:tcPr>
            <w:tcW w:w="692" w:type="dxa"/>
            <w:tcBorders>
              <w:top w:val="single" w:color="000000" w:sz="12" w:space="0"/>
            </w:tcBorders>
          </w:tcPr>
          <w:p>
            <w:pPr>
              <w:pStyle w:val="9"/>
              <w:spacing w:before="11"/>
              <w:rPr>
                <w:sz w:val="24"/>
              </w:rPr>
            </w:pPr>
          </w:p>
          <w:p>
            <w:pPr>
              <w:pStyle w:val="9"/>
              <w:ind w:left="33"/>
              <w:jc w:val="center"/>
              <w:rPr>
                <w:rFonts w:ascii="Calibri" w:hAnsi="Calibri"/>
                <w:b/>
                <w:sz w:val="21"/>
              </w:rPr>
            </w:pPr>
            <w:r>
              <w:rPr>
                <w:rFonts w:ascii="Calibri" w:hAnsi="Calibri"/>
                <w:b/>
                <w:w w:val="99"/>
                <w:sz w:val="21"/>
              </w:rPr>
              <w:t>√</w:t>
            </w:r>
          </w:p>
        </w:tc>
        <w:tc>
          <w:tcPr>
            <w:tcW w:w="709" w:type="dxa"/>
            <w:tcBorders>
              <w:top w:val="single" w:color="000000" w:sz="12" w:space="0"/>
            </w:tcBorders>
          </w:tcPr>
          <w:p>
            <w:pPr>
              <w:pStyle w:val="9"/>
              <w:spacing w:before="11"/>
              <w:rPr>
                <w:sz w:val="24"/>
              </w:rPr>
            </w:pPr>
          </w:p>
          <w:p>
            <w:pPr>
              <w:pStyle w:val="9"/>
              <w:ind w:left="29"/>
              <w:jc w:val="center"/>
              <w:rPr>
                <w:rFonts w:ascii="Calibri" w:hAnsi="Calibri"/>
                <w:b/>
                <w:sz w:val="21"/>
              </w:rPr>
            </w:pPr>
            <w:r>
              <w:rPr>
                <w:rFonts w:ascii="Calibri" w:hAnsi="Calibri"/>
                <w:b/>
                <w:w w:val="99"/>
                <w:sz w:val="21"/>
              </w:rPr>
              <w:t>√</w:t>
            </w:r>
          </w:p>
        </w:tc>
        <w:tc>
          <w:tcPr>
            <w:tcW w:w="966" w:type="dxa"/>
            <w:tcBorders>
              <w:top w:val="single" w:color="000000" w:sz="12" w:space="0"/>
            </w:tcBorders>
          </w:tcPr>
          <w:p>
            <w:pPr>
              <w:pStyle w:val="9"/>
              <w:spacing w:before="11"/>
              <w:rPr>
                <w:sz w:val="24"/>
              </w:rPr>
            </w:pPr>
          </w:p>
          <w:p>
            <w:pPr>
              <w:pStyle w:val="9"/>
              <w:ind w:left="29"/>
              <w:jc w:val="center"/>
              <w:rPr>
                <w:rFonts w:ascii="Calibri" w:hAnsi="Calibri"/>
                <w:b/>
                <w:sz w:val="21"/>
              </w:rPr>
            </w:pPr>
            <w:r>
              <w:rPr>
                <w:rFonts w:ascii="Calibri" w:hAnsi="Calibri"/>
                <w:b/>
                <w:w w:val="99"/>
                <w:sz w:val="21"/>
              </w:rPr>
              <w:t>√</w:t>
            </w:r>
          </w:p>
        </w:tc>
        <w:tc>
          <w:tcPr>
            <w:tcW w:w="1021" w:type="dxa"/>
            <w:tcBorders>
              <w:top w:val="single" w:color="000000" w:sz="12" w:space="0"/>
            </w:tcBorders>
          </w:tcPr>
          <w:p>
            <w:pPr>
              <w:pStyle w:val="9"/>
              <w:rPr>
                <w:rFonts w:ascii="Times New Roman"/>
                <w:sz w:val="22"/>
              </w:rPr>
            </w:pPr>
          </w:p>
        </w:tc>
        <w:tc>
          <w:tcPr>
            <w:tcW w:w="995" w:type="dxa"/>
            <w:tcBorders>
              <w:top w:val="single" w:color="000000" w:sz="12" w:space="0"/>
            </w:tcBorders>
          </w:tcPr>
          <w:p>
            <w:pPr>
              <w:pStyle w:val="9"/>
              <w:rPr>
                <w:rFonts w:ascii="Times New Roman"/>
                <w:sz w:val="22"/>
              </w:rPr>
            </w:pPr>
          </w:p>
        </w:tc>
        <w:tc>
          <w:tcPr>
            <w:tcW w:w="1701" w:type="dxa"/>
            <w:tcBorders>
              <w:top w:val="single" w:color="000000" w:sz="12"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2002" w:type="dxa"/>
          </w:tcPr>
          <w:p>
            <w:pPr>
              <w:pStyle w:val="9"/>
              <w:spacing w:before="7"/>
              <w:rPr>
                <w:sz w:val="24"/>
              </w:rPr>
            </w:pPr>
          </w:p>
          <w:p>
            <w:pPr>
              <w:pStyle w:val="9"/>
              <w:ind w:left="107"/>
              <w:rPr>
                <w:sz w:val="21"/>
              </w:rPr>
            </w:pPr>
            <w:r>
              <w:rPr>
                <w:sz w:val="21"/>
              </w:rPr>
              <w:t>船舶驾驶与管理</w:t>
            </w:r>
          </w:p>
        </w:tc>
        <w:tc>
          <w:tcPr>
            <w:tcW w:w="692" w:type="dxa"/>
          </w:tcPr>
          <w:p>
            <w:pPr>
              <w:pStyle w:val="9"/>
              <w:rPr>
                <w:rFonts w:ascii="Times New Roman"/>
                <w:sz w:val="22"/>
              </w:rPr>
            </w:pPr>
          </w:p>
        </w:tc>
        <w:tc>
          <w:tcPr>
            <w:tcW w:w="709" w:type="dxa"/>
          </w:tcPr>
          <w:p>
            <w:pPr>
              <w:pStyle w:val="9"/>
              <w:rPr>
                <w:rFonts w:ascii="Times New Roman"/>
                <w:sz w:val="22"/>
              </w:rPr>
            </w:pPr>
          </w:p>
        </w:tc>
        <w:tc>
          <w:tcPr>
            <w:tcW w:w="966" w:type="dxa"/>
          </w:tcPr>
          <w:p>
            <w:pPr>
              <w:pStyle w:val="9"/>
              <w:rPr>
                <w:rFonts w:ascii="Times New Roman"/>
                <w:sz w:val="22"/>
              </w:rPr>
            </w:pPr>
          </w:p>
        </w:tc>
        <w:tc>
          <w:tcPr>
            <w:tcW w:w="1021" w:type="dxa"/>
          </w:tcPr>
          <w:p>
            <w:pPr>
              <w:pStyle w:val="9"/>
              <w:spacing w:before="2"/>
              <w:rPr>
                <w:sz w:val="25"/>
              </w:rPr>
            </w:pPr>
          </w:p>
          <w:p>
            <w:pPr>
              <w:pStyle w:val="9"/>
              <w:ind w:left="29"/>
              <w:jc w:val="center"/>
              <w:rPr>
                <w:rFonts w:ascii="Calibri" w:hAnsi="Calibri"/>
                <w:b/>
                <w:sz w:val="21"/>
              </w:rPr>
            </w:pPr>
            <w:r>
              <w:rPr>
                <w:rFonts w:ascii="Calibri" w:hAnsi="Calibri"/>
                <w:b/>
                <w:w w:val="99"/>
                <w:sz w:val="21"/>
              </w:rPr>
              <w:t>√</w:t>
            </w:r>
          </w:p>
        </w:tc>
        <w:tc>
          <w:tcPr>
            <w:tcW w:w="995" w:type="dxa"/>
          </w:tcPr>
          <w:p>
            <w:pPr>
              <w:pStyle w:val="9"/>
              <w:spacing w:before="2"/>
              <w:rPr>
                <w:sz w:val="25"/>
              </w:rPr>
            </w:pPr>
          </w:p>
          <w:p>
            <w:pPr>
              <w:pStyle w:val="9"/>
              <w:ind w:left="24"/>
              <w:jc w:val="center"/>
              <w:rPr>
                <w:rFonts w:ascii="Calibri" w:hAnsi="Calibri"/>
                <w:b/>
                <w:sz w:val="21"/>
              </w:rPr>
            </w:pPr>
            <w:r>
              <w:rPr>
                <w:rFonts w:ascii="Calibri" w:hAnsi="Calibri"/>
                <w:b/>
                <w:w w:val="99"/>
                <w:sz w:val="21"/>
              </w:rPr>
              <w:t>√</w:t>
            </w:r>
          </w:p>
        </w:tc>
        <w:tc>
          <w:tcPr>
            <w:tcW w:w="1701" w:type="dxa"/>
          </w:tcPr>
          <w:p>
            <w:pPr>
              <w:pStyle w:val="9"/>
              <w:spacing w:before="2"/>
              <w:rPr>
                <w:sz w:val="25"/>
              </w:rPr>
            </w:pPr>
          </w:p>
          <w:p>
            <w:pPr>
              <w:pStyle w:val="9"/>
              <w:ind w:left="16"/>
              <w:jc w:val="center"/>
              <w:rPr>
                <w:rFonts w:ascii="Calibri" w:hAnsi="Calibri"/>
                <w:b/>
                <w:sz w:val="21"/>
              </w:rPr>
            </w:pPr>
            <w:r>
              <w:rPr>
                <w:rFonts w:ascii="Calibri" w:hAnsi="Calibri"/>
                <w:b/>
                <w:w w:val="99"/>
                <w:sz w:val="21"/>
              </w:rPr>
              <w:t>√</w:t>
            </w:r>
          </w:p>
        </w:tc>
      </w:tr>
    </w:tbl>
    <w:p>
      <w:pPr>
        <w:pStyle w:val="4"/>
        <w:spacing w:before="8"/>
      </w:pPr>
    </w:p>
    <w:p>
      <w:pPr>
        <w:spacing w:before="1"/>
        <w:ind w:left="94" w:right="2235" w:firstLine="0"/>
        <w:jc w:val="center"/>
        <w:rPr>
          <w:sz w:val="21"/>
        </w:rPr>
      </w:pPr>
      <w:r>
        <w:rPr>
          <w:sz w:val="21"/>
        </w:rPr>
        <w:t>备注：1.一类三副升一类二副、三类驾驶员升三类船长、免予适任考试；</w:t>
      </w:r>
    </w:p>
    <w:p>
      <w:pPr>
        <w:spacing w:before="2"/>
        <w:ind w:left="68" w:right="2235" w:firstLine="0"/>
        <w:jc w:val="center"/>
        <w:rPr>
          <w:sz w:val="21"/>
        </w:rPr>
      </w:pPr>
      <w:r>
        <w:rPr>
          <w:sz w:val="21"/>
        </w:rPr>
        <w:t>2.不得超越类别和职务资格申请理论考试和实际操作考试；</w:t>
      </w:r>
    </w:p>
    <w:p>
      <w:pPr>
        <w:spacing w:after="0"/>
        <w:jc w:val="center"/>
        <w:rPr>
          <w:sz w:val="21"/>
        </w:rPr>
        <w:sectPr>
          <w:pgSz w:w="11910" w:h="16840"/>
          <w:pgMar w:top="1580" w:right="820" w:bottom="280" w:left="840" w:header="720" w:footer="720" w:gutter="0"/>
          <w:cols w:space="720" w:num="1"/>
        </w:sectPr>
      </w:pPr>
    </w:p>
    <w:p>
      <w:pPr>
        <w:pStyle w:val="4"/>
        <w:rPr>
          <w:sz w:val="20"/>
        </w:rPr>
      </w:pPr>
    </w:p>
    <w:p>
      <w:pPr>
        <w:pStyle w:val="4"/>
        <w:spacing w:before="2"/>
        <w:rPr>
          <w:sz w:val="28"/>
        </w:rPr>
      </w:pPr>
    </w:p>
    <w:p>
      <w:pPr>
        <w:pStyle w:val="4"/>
        <w:spacing w:before="54"/>
        <w:ind w:left="691"/>
      </w:pPr>
      <w:r>
        <w:t>附表 2</w:t>
      </w:r>
    </w:p>
    <w:p>
      <w:pPr>
        <w:pStyle w:val="4"/>
        <w:spacing w:before="10"/>
        <w:rPr>
          <w:sz w:val="35"/>
        </w:rPr>
      </w:pPr>
    </w:p>
    <w:p>
      <w:pPr>
        <w:pStyle w:val="4"/>
        <w:spacing w:before="1"/>
        <w:ind w:left="691"/>
      </w:pPr>
      <w:r>
        <mc:AlternateContent>
          <mc:Choice Requires="wps">
            <w:drawing>
              <wp:anchor distT="0" distB="0" distL="114300" distR="114300" simplePos="0" relativeHeight="251670528" behindDoc="1" locked="0" layoutInCell="1" allowOverlap="1">
                <wp:simplePos x="0" y="0"/>
                <wp:positionH relativeFrom="page">
                  <wp:posOffset>1136650</wp:posOffset>
                </wp:positionH>
                <wp:positionV relativeFrom="paragraph">
                  <wp:posOffset>553720</wp:posOffset>
                </wp:positionV>
                <wp:extent cx="1680845" cy="744855"/>
                <wp:effectExtent l="1905" t="4445" r="12700" b="12700"/>
                <wp:wrapNone/>
                <wp:docPr id="83" name="直线 119"/>
                <wp:cNvGraphicFramePr/>
                <a:graphic xmlns:a="http://schemas.openxmlformats.org/drawingml/2006/main">
                  <a:graphicData uri="http://schemas.microsoft.com/office/word/2010/wordprocessingShape">
                    <wps:wsp>
                      <wps:cNvSpPr/>
                      <wps:spPr>
                        <a:xfrm>
                          <a:off x="0" y="0"/>
                          <a:ext cx="1680845" cy="74485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89.5pt;margin-top:43.6pt;height:58.65pt;width:132.35pt;mso-position-horizontal-relative:page;z-index:-251645952;mso-width-relative:page;mso-height-relative:page;" filled="f" stroked="t" coordsize="21600,21600" o:gfxdata="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5ewvaAAAACgEAAA8AAAAAAAAAAQAgAAAAIgAAAGRycy9kb3ducmV2LnhtbFBLAQIUABQA&#10;AAAIAIdO4kAi6zkw7gEAAOMDAAAOAAAAAAAAAAEAIAAAACkBAABkcnMvZTJvRG9jLnhtbFBLBQYA&#10;AAAABgAGAFkBAACJBQAAAAA=&#10;">
                <v:fill on="f" focussize="0,0"/>
                <v:stroke weight="0.48pt" color="#000000" joinstyle="round"/>
                <v:imagedata o:title=""/>
                <o:lock v:ext="edit" aspectratio="f"/>
              </v:line>
            </w:pict>
          </mc:Fallback>
        </mc:AlternateContent>
      </w:r>
      <w:r>
        <w:t>驾驶专业实际操作考试项目</w:t>
      </w:r>
    </w:p>
    <w:p>
      <w:pPr>
        <w:pStyle w:val="4"/>
        <w:rPr>
          <w:sz w:val="20"/>
        </w:rPr>
      </w:pPr>
    </w:p>
    <w:p>
      <w:pPr>
        <w:pStyle w:val="4"/>
        <w:spacing w:before="6"/>
        <w:rPr>
          <w:sz w:val="15"/>
        </w:rPr>
      </w:pPr>
    </w:p>
    <w:tbl>
      <w:tblPr>
        <w:tblStyle w:val="5"/>
        <w:tblW w:w="0" w:type="auto"/>
        <w:tblInd w:w="9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52"/>
        <w:gridCol w:w="840"/>
        <w:gridCol w:w="840"/>
        <w:gridCol w:w="878"/>
        <w:gridCol w:w="993"/>
        <w:gridCol w:w="991"/>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652" w:type="dxa"/>
            <w:vMerge w:val="restart"/>
          </w:tcPr>
          <w:p>
            <w:pPr>
              <w:pStyle w:val="9"/>
              <w:spacing w:before="116"/>
              <w:ind w:left="1007"/>
              <w:rPr>
                <w:sz w:val="21"/>
              </w:rPr>
            </w:pPr>
            <w:r>
              <w:rPr>
                <w:sz w:val="21"/>
              </w:rPr>
              <w:t>类别职务资格</w:t>
            </w:r>
          </w:p>
          <w:p>
            <w:pPr>
              <w:pStyle w:val="9"/>
              <w:spacing w:before="5"/>
              <w:rPr>
                <w:sz w:val="29"/>
              </w:rPr>
            </w:pPr>
          </w:p>
          <w:p>
            <w:pPr>
              <w:pStyle w:val="9"/>
              <w:ind w:left="107"/>
              <w:rPr>
                <w:sz w:val="21"/>
              </w:rPr>
            </w:pPr>
            <w:r>
              <w:rPr>
                <w:sz w:val="21"/>
              </w:rPr>
              <w:t>考试项目</w:t>
            </w:r>
          </w:p>
        </w:tc>
        <w:tc>
          <w:tcPr>
            <w:tcW w:w="2558" w:type="dxa"/>
            <w:gridSpan w:val="3"/>
          </w:tcPr>
          <w:p>
            <w:pPr>
              <w:pStyle w:val="9"/>
              <w:spacing w:before="97"/>
              <w:ind w:left="1050" w:right="1038"/>
              <w:jc w:val="center"/>
              <w:rPr>
                <w:sz w:val="21"/>
              </w:rPr>
            </w:pPr>
            <w:r>
              <w:rPr>
                <w:sz w:val="21"/>
              </w:rPr>
              <w:t>一类</w:t>
            </w:r>
          </w:p>
        </w:tc>
        <w:tc>
          <w:tcPr>
            <w:tcW w:w="1984" w:type="dxa"/>
            <w:gridSpan w:val="2"/>
          </w:tcPr>
          <w:p>
            <w:pPr>
              <w:pStyle w:val="9"/>
              <w:spacing w:before="97"/>
              <w:ind w:left="762" w:right="751"/>
              <w:jc w:val="center"/>
              <w:rPr>
                <w:sz w:val="21"/>
              </w:rPr>
            </w:pPr>
            <w:r>
              <w:rPr>
                <w:sz w:val="21"/>
              </w:rPr>
              <w:t>二类</w:t>
            </w:r>
          </w:p>
        </w:tc>
        <w:tc>
          <w:tcPr>
            <w:tcW w:w="1135" w:type="dxa"/>
            <w:vMerge w:val="restart"/>
          </w:tcPr>
          <w:p>
            <w:pPr>
              <w:pStyle w:val="9"/>
              <w:spacing w:before="3"/>
              <w:rPr>
                <w:sz w:val="24"/>
              </w:rPr>
            </w:pPr>
          </w:p>
          <w:p>
            <w:pPr>
              <w:pStyle w:val="9"/>
              <w:spacing w:line="328" w:lineRule="auto"/>
              <w:ind w:left="253" w:right="241" w:firstLine="40"/>
              <w:rPr>
                <w:sz w:val="21"/>
              </w:rPr>
            </w:pPr>
            <w:r>
              <w:rPr>
                <w:sz w:val="21"/>
              </w:rPr>
              <w:t>三类驾驶员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2652" w:type="dxa"/>
            <w:vMerge w:val="continue"/>
            <w:tcBorders>
              <w:top w:val="nil"/>
            </w:tcBorders>
          </w:tcPr>
          <w:p>
            <w:pPr>
              <w:rPr>
                <w:sz w:val="2"/>
                <w:szCs w:val="2"/>
              </w:rPr>
            </w:pPr>
          </w:p>
        </w:tc>
        <w:tc>
          <w:tcPr>
            <w:tcW w:w="840" w:type="dxa"/>
          </w:tcPr>
          <w:p>
            <w:pPr>
              <w:pStyle w:val="9"/>
              <w:spacing w:before="11"/>
              <w:rPr>
                <w:sz w:val="19"/>
              </w:rPr>
            </w:pPr>
          </w:p>
          <w:p>
            <w:pPr>
              <w:pStyle w:val="9"/>
              <w:spacing w:before="1"/>
              <w:ind w:left="191" w:right="179"/>
              <w:jc w:val="center"/>
              <w:rPr>
                <w:sz w:val="21"/>
              </w:rPr>
            </w:pPr>
            <w:r>
              <w:rPr>
                <w:sz w:val="21"/>
              </w:rPr>
              <w:t>船长</w:t>
            </w:r>
          </w:p>
        </w:tc>
        <w:tc>
          <w:tcPr>
            <w:tcW w:w="840" w:type="dxa"/>
          </w:tcPr>
          <w:p>
            <w:pPr>
              <w:pStyle w:val="9"/>
              <w:spacing w:before="11"/>
              <w:rPr>
                <w:sz w:val="19"/>
              </w:rPr>
            </w:pPr>
          </w:p>
          <w:p>
            <w:pPr>
              <w:pStyle w:val="9"/>
              <w:spacing w:before="1"/>
              <w:ind w:left="191" w:right="179"/>
              <w:jc w:val="center"/>
              <w:rPr>
                <w:sz w:val="21"/>
              </w:rPr>
            </w:pPr>
            <w:r>
              <w:rPr>
                <w:sz w:val="21"/>
              </w:rPr>
              <w:t>大副</w:t>
            </w:r>
          </w:p>
        </w:tc>
        <w:tc>
          <w:tcPr>
            <w:tcW w:w="878" w:type="dxa"/>
          </w:tcPr>
          <w:p>
            <w:pPr>
              <w:pStyle w:val="9"/>
              <w:spacing w:before="46" w:line="320" w:lineRule="atLeast"/>
              <w:ind w:left="333" w:right="165" w:hanging="156"/>
              <w:rPr>
                <w:sz w:val="21"/>
              </w:rPr>
            </w:pPr>
            <w:r>
              <w:rPr>
                <w:sz w:val="21"/>
              </w:rPr>
              <w:t>二/三副</w:t>
            </w:r>
          </w:p>
        </w:tc>
        <w:tc>
          <w:tcPr>
            <w:tcW w:w="993" w:type="dxa"/>
          </w:tcPr>
          <w:p>
            <w:pPr>
              <w:pStyle w:val="9"/>
              <w:spacing w:before="11"/>
              <w:rPr>
                <w:sz w:val="19"/>
              </w:rPr>
            </w:pPr>
          </w:p>
          <w:p>
            <w:pPr>
              <w:pStyle w:val="9"/>
              <w:spacing w:before="1"/>
              <w:ind w:left="101" w:right="93"/>
              <w:jc w:val="center"/>
              <w:rPr>
                <w:sz w:val="21"/>
              </w:rPr>
            </w:pPr>
            <w:r>
              <w:rPr>
                <w:sz w:val="21"/>
              </w:rPr>
              <w:t>船长</w:t>
            </w:r>
          </w:p>
        </w:tc>
        <w:tc>
          <w:tcPr>
            <w:tcW w:w="991" w:type="dxa"/>
          </w:tcPr>
          <w:p>
            <w:pPr>
              <w:pStyle w:val="9"/>
              <w:spacing w:before="11"/>
              <w:rPr>
                <w:sz w:val="19"/>
              </w:rPr>
            </w:pPr>
          </w:p>
          <w:p>
            <w:pPr>
              <w:pStyle w:val="9"/>
              <w:spacing w:before="1"/>
              <w:ind w:left="116"/>
              <w:rPr>
                <w:sz w:val="21"/>
              </w:rPr>
            </w:pPr>
            <w:r>
              <w:rPr>
                <w:sz w:val="21"/>
              </w:rPr>
              <w:t>驾驶员</w:t>
            </w:r>
          </w:p>
        </w:tc>
        <w:tc>
          <w:tcPr>
            <w:tcW w:w="113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2652" w:type="dxa"/>
          </w:tcPr>
          <w:p>
            <w:pPr>
              <w:pStyle w:val="9"/>
              <w:spacing w:before="12"/>
              <w:rPr>
                <w:sz w:val="24"/>
              </w:rPr>
            </w:pPr>
          </w:p>
          <w:p>
            <w:pPr>
              <w:pStyle w:val="9"/>
              <w:ind w:left="695"/>
              <w:rPr>
                <w:sz w:val="21"/>
              </w:rPr>
            </w:pPr>
            <w:r>
              <w:rPr>
                <w:sz w:val="21"/>
              </w:rPr>
              <w:t>船舶引航操作</w:t>
            </w:r>
          </w:p>
        </w:tc>
        <w:tc>
          <w:tcPr>
            <w:tcW w:w="840" w:type="dxa"/>
          </w:tcPr>
          <w:p>
            <w:pPr>
              <w:pStyle w:val="9"/>
              <w:spacing w:before="11"/>
              <w:rPr>
                <w:sz w:val="23"/>
              </w:rPr>
            </w:pPr>
          </w:p>
          <w:p>
            <w:pPr>
              <w:pStyle w:val="9"/>
              <w:ind w:left="25"/>
              <w:jc w:val="center"/>
              <w:rPr>
                <w:rFonts w:ascii="Calibri" w:hAnsi="Calibri"/>
                <w:b/>
                <w:sz w:val="21"/>
              </w:rPr>
            </w:pPr>
            <w:r>
              <w:rPr>
                <w:rFonts w:ascii="Calibri" w:hAnsi="Calibri"/>
                <w:b/>
                <w:w w:val="99"/>
                <w:sz w:val="21"/>
              </w:rPr>
              <w:t>√</w:t>
            </w:r>
          </w:p>
        </w:tc>
        <w:tc>
          <w:tcPr>
            <w:tcW w:w="840" w:type="dxa"/>
          </w:tcPr>
          <w:p>
            <w:pPr>
              <w:pStyle w:val="9"/>
              <w:spacing w:before="11"/>
              <w:rPr>
                <w:sz w:val="23"/>
              </w:rPr>
            </w:pPr>
          </w:p>
          <w:p>
            <w:pPr>
              <w:pStyle w:val="9"/>
              <w:ind w:left="20"/>
              <w:jc w:val="center"/>
              <w:rPr>
                <w:rFonts w:ascii="Calibri" w:hAnsi="Calibri"/>
                <w:b/>
                <w:sz w:val="21"/>
              </w:rPr>
            </w:pPr>
            <w:r>
              <w:rPr>
                <w:rFonts w:ascii="Calibri" w:hAnsi="Calibri"/>
                <w:b/>
                <w:w w:val="99"/>
                <w:sz w:val="21"/>
              </w:rPr>
              <w:t>√</w:t>
            </w:r>
          </w:p>
        </w:tc>
        <w:tc>
          <w:tcPr>
            <w:tcW w:w="878" w:type="dxa"/>
          </w:tcPr>
          <w:p>
            <w:pPr>
              <w:pStyle w:val="9"/>
              <w:spacing w:before="11"/>
              <w:rPr>
                <w:sz w:val="23"/>
              </w:rPr>
            </w:pPr>
          </w:p>
          <w:p>
            <w:pPr>
              <w:pStyle w:val="9"/>
              <w:ind w:right="369"/>
              <w:jc w:val="right"/>
              <w:rPr>
                <w:rFonts w:ascii="Calibri" w:hAnsi="Calibri"/>
                <w:b/>
                <w:sz w:val="21"/>
              </w:rPr>
            </w:pPr>
            <w:r>
              <w:rPr>
                <w:rFonts w:ascii="Calibri" w:hAnsi="Calibri"/>
                <w:b/>
                <w:w w:val="99"/>
                <w:sz w:val="21"/>
              </w:rPr>
              <w:t>√</w:t>
            </w:r>
          </w:p>
        </w:tc>
        <w:tc>
          <w:tcPr>
            <w:tcW w:w="993" w:type="dxa"/>
          </w:tcPr>
          <w:p>
            <w:pPr>
              <w:pStyle w:val="9"/>
              <w:spacing w:before="11"/>
              <w:rPr>
                <w:sz w:val="23"/>
              </w:rPr>
            </w:pPr>
          </w:p>
          <w:p>
            <w:pPr>
              <w:pStyle w:val="9"/>
              <w:ind w:left="21"/>
              <w:jc w:val="center"/>
              <w:rPr>
                <w:rFonts w:ascii="Calibri" w:hAnsi="Calibri"/>
                <w:b/>
                <w:sz w:val="21"/>
              </w:rPr>
            </w:pPr>
            <w:r>
              <w:rPr>
                <w:rFonts w:ascii="Calibri" w:hAnsi="Calibri"/>
                <w:b/>
                <w:w w:val="99"/>
                <w:sz w:val="21"/>
              </w:rPr>
              <w:t>√</w:t>
            </w:r>
          </w:p>
        </w:tc>
        <w:tc>
          <w:tcPr>
            <w:tcW w:w="991" w:type="dxa"/>
          </w:tcPr>
          <w:p>
            <w:pPr>
              <w:pStyle w:val="9"/>
              <w:spacing w:before="11"/>
              <w:rPr>
                <w:sz w:val="23"/>
              </w:rPr>
            </w:pPr>
          </w:p>
          <w:p>
            <w:pPr>
              <w:pStyle w:val="9"/>
              <w:ind w:left="25"/>
              <w:jc w:val="center"/>
              <w:rPr>
                <w:rFonts w:ascii="Calibri" w:hAnsi="Calibri"/>
                <w:b/>
                <w:sz w:val="21"/>
              </w:rPr>
            </w:pPr>
            <w:r>
              <w:rPr>
                <w:rFonts w:ascii="Calibri" w:hAnsi="Calibri"/>
                <w:b/>
                <w:w w:val="99"/>
                <w:sz w:val="21"/>
              </w:rPr>
              <w:t>√</w:t>
            </w:r>
          </w:p>
        </w:tc>
        <w:tc>
          <w:tcPr>
            <w:tcW w:w="1135" w:type="dxa"/>
          </w:tcPr>
          <w:p>
            <w:pPr>
              <w:pStyle w:val="9"/>
              <w:spacing w:before="11"/>
              <w:rPr>
                <w:sz w:val="23"/>
              </w:rPr>
            </w:pPr>
          </w:p>
          <w:p>
            <w:pPr>
              <w:pStyle w:val="9"/>
              <w:ind w:right="495"/>
              <w:jc w:val="right"/>
              <w:rPr>
                <w:rFonts w:ascii="Calibri" w:hAnsi="Calibri"/>
                <w:b/>
                <w:sz w:val="21"/>
              </w:rPr>
            </w:pPr>
            <w:r>
              <w:rPr>
                <w:rFonts w:ascii="Calibri" w:hAnsi="Calibri"/>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2652" w:type="dxa"/>
            <w:tcBorders>
              <w:bottom w:val="single" w:color="000000" w:sz="6" w:space="0"/>
            </w:tcBorders>
          </w:tcPr>
          <w:p>
            <w:pPr>
              <w:pStyle w:val="9"/>
              <w:spacing w:before="10"/>
              <w:rPr>
                <w:sz w:val="24"/>
              </w:rPr>
            </w:pPr>
          </w:p>
          <w:p>
            <w:pPr>
              <w:pStyle w:val="9"/>
              <w:ind w:left="695"/>
              <w:rPr>
                <w:sz w:val="21"/>
              </w:rPr>
            </w:pPr>
            <w:r>
              <w:rPr>
                <w:sz w:val="21"/>
              </w:rPr>
              <w:t>船舶操纵作业</w:t>
            </w:r>
          </w:p>
        </w:tc>
        <w:tc>
          <w:tcPr>
            <w:tcW w:w="840" w:type="dxa"/>
            <w:tcBorders>
              <w:bottom w:val="single" w:color="000000" w:sz="6" w:space="0"/>
            </w:tcBorders>
          </w:tcPr>
          <w:p>
            <w:pPr>
              <w:pStyle w:val="9"/>
              <w:spacing w:before="11"/>
              <w:rPr>
                <w:sz w:val="23"/>
              </w:rPr>
            </w:pPr>
          </w:p>
          <w:p>
            <w:pPr>
              <w:pStyle w:val="9"/>
              <w:ind w:left="25"/>
              <w:jc w:val="center"/>
              <w:rPr>
                <w:rFonts w:ascii="Calibri" w:hAnsi="Calibri"/>
                <w:b/>
                <w:sz w:val="21"/>
              </w:rPr>
            </w:pPr>
            <w:r>
              <w:rPr>
                <w:rFonts w:ascii="Calibri" w:hAnsi="Calibri"/>
                <w:b/>
                <w:w w:val="99"/>
                <w:sz w:val="21"/>
              </w:rPr>
              <w:t>√</w:t>
            </w:r>
          </w:p>
        </w:tc>
        <w:tc>
          <w:tcPr>
            <w:tcW w:w="840" w:type="dxa"/>
            <w:tcBorders>
              <w:bottom w:val="single" w:color="000000" w:sz="6" w:space="0"/>
            </w:tcBorders>
          </w:tcPr>
          <w:p>
            <w:pPr>
              <w:pStyle w:val="9"/>
              <w:spacing w:before="11"/>
              <w:rPr>
                <w:sz w:val="23"/>
              </w:rPr>
            </w:pPr>
          </w:p>
          <w:p>
            <w:pPr>
              <w:pStyle w:val="9"/>
              <w:ind w:left="20"/>
              <w:jc w:val="center"/>
              <w:rPr>
                <w:rFonts w:ascii="Calibri" w:hAnsi="Calibri"/>
                <w:b/>
                <w:sz w:val="21"/>
              </w:rPr>
            </w:pPr>
            <w:r>
              <w:rPr>
                <w:rFonts w:ascii="Calibri" w:hAnsi="Calibri"/>
                <w:b/>
                <w:w w:val="99"/>
                <w:sz w:val="21"/>
              </w:rPr>
              <w:t>√</w:t>
            </w:r>
          </w:p>
        </w:tc>
        <w:tc>
          <w:tcPr>
            <w:tcW w:w="878" w:type="dxa"/>
            <w:tcBorders>
              <w:bottom w:val="single" w:color="000000" w:sz="6" w:space="0"/>
            </w:tcBorders>
          </w:tcPr>
          <w:p>
            <w:pPr>
              <w:pStyle w:val="9"/>
              <w:spacing w:before="11"/>
              <w:rPr>
                <w:sz w:val="23"/>
              </w:rPr>
            </w:pPr>
          </w:p>
          <w:p>
            <w:pPr>
              <w:pStyle w:val="9"/>
              <w:ind w:right="369"/>
              <w:jc w:val="right"/>
              <w:rPr>
                <w:rFonts w:ascii="Calibri" w:hAnsi="Calibri"/>
                <w:b/>
                <w:sz w:val="21"/>
              </w:rPr>
            </w:pPr>
            <w:r>
              <w:rPr>
                <w:rFonts w:ascii="Calibri" w:hAnsi="Calibri"/>
                <w:b/>
                <w:w w:val="99"/>
                <w:sz w:val="21"/>
              </w:rPr>
              <w:t>√</w:t>
            </w:r>
          </w:p>
        </w:tc>
        <w:tc>
          <w:tcPr>
            <w:tcW w:w="993" w:type="dxa"/>
            <w:tcBorders>
              <w:bottom w:val="single" w:color="000000" w:sz="6" w:space="0"/>
            </w:tcBorders>
          </w:tcPr>
          <w:p>
            <w:pPr>
              <w:pStyle w:val="9"/>
              <w:spacing w:before="11"/>
              <w:rPr>
                <w:sz w:val="23"/>
              </w:rPr>
            </w:pPr>
          </w:p>
          <w:p>
            <w:pPr>
              <w:pStyle w:val="9"/>
              <w:ind w:left="21"/>
              <w:jc w:val="center"/>
              <w:rPr>
                <w:rFonts w:ascii="Calibri" w:hAnsi="Calibri"/>
                <w:b/>
                <w:sz w:val="21"/>
              </w:rPr>
            </w:pPr>
            <w:r>
              <w:rPr>
                <w:rFonts w:ascii="Calibri" w:hAnsi="Calibri"/>
                <w:b/>
                <w:w w:val="99"/>
                <w:sz w:val="21"/>
              </w:rPr>
              <w:t>√</w:t>
            </w:r>
          </w:p>
        </w:tc>
        <w:tc>
          <w:tcPr>
            <w:tcW w:w="991" w:type="dxa"/>
            <w:tcBorders>
              <w:bottom w:val="single" w:color="000000" w:sz="6" w:space="0"/>
            </w:tcBorders>
          </w:tcPr>
          <w:p>
            <w:pPr>
              <w:pStyle w:val="9"/>
              <w:spacing w:before="11"/>
              <w:rPr>
                <w:sz w:val="23"/>
              </w:rPr>
            </w:pPr>
          </w:p>
          <w:p>
            <w:pPr>
              <w:pStyle w:val="9"/>
              <w:ind w:left="25"/>
              <w:jc w:val="center"/>
              <w:rPr>
                <w:rFonts w:ascii="Calibri" w:hAnsi="Calibri"/>
                <w:b/>
                <w:sz w:val="21"/>
              </w:rPr>
            </w:pPr>
            <w:r>
              <w:rPr>
                <w:rFonts w:ascii="Calibri" w:hAnsi="Calibri"/>
                <w:b/>
                <w:w w:val="99"/>
                <w:sz w:val="21"/>
              </w:rPr>
              <w:t>√</w:t>
            </w:r>
          </w:p>
        </w:tc>
        <w:tc>
          <w:tcPr>
            <w:tcW w:w="1135" w:type="dxa"/>
            <w:tcBorders>
              <w:bottom w:val="single" w:color="000000" w:sz="6" w:space="0"/>
            </w:tcBorders>
          </w:tcPr>
          <w:p>
            <w:pPr>
              <w:pStyle w:val="9"/>
              <w:spacing w:before="11"/>
              <w:rPr>
                <w:sz w:val="23"/>
              </w:rPr>
            </w:pPr>
          </w:p>
          <w:p>
            <w:pPr>
              <w:pStyle w:val="9"/>
              <w:ind w:right="495"/>
              <w:jc w:val="right"/>
              <w:rPr>
                <w:rFonts w:ascii="Calibri" w:hAnsi="Calibri"/>
                <w:b/>
                <w:sz w:val="21"/>
              </w:rPr>
            </w:pPr>
            <w:r>
              <w:rPr>
                <w:rFonts w:ascii="Calibri" w:hAnsi="Calibri"/>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2652" w:type="dxa"/>
            <w:tcBorders>
              <w:top w:val="single" w:color="000000" w:sz="6" w:space="0"/>
            </w:tcBorders>
          </w:tcPr>
          <w:p>
            <w:pPr>
              <w:pStyle w:val="9"/>
              <w:spacing w:before="11"/>
              <w:rPr>
                <w:sz w:val="24"/>
              </w:rPr>
            </w:pPr>
          </w:p>
          <w:p>
            <w:pPr>
              <w:pStyle w:val="9"/>
              <w:ind w:left="695"/>
              <w:rPr>
                <w:sz w:val="21"/>
              </w:rPr>
            </w:pPr>
            <w:r>
              <w:rPr>
                <w:sz w:val="21"/>
              </w:rPr>
              <w:t>船舶应急处置</w:t>
            </w:r>
          </w:p>
        </w:tc>
        <w:tc>
          <w:tcPr>
            <w:tcW w:w="840" w:type="dxa"/>
            <w:tcBorders>
              <w:top w:val="single" w:color="000000" w:sz="6" w:space="0"/>
            </w:tcBorders>
          </w:tcPr>
          <w:p>
            <w:pPr>
              <w:pStyle w:val="9"/>
              <w:spacing w:before="10"/>
              <w:rPr>
                <w:sz w:val="23"/>
              </w:rPr>
            </w:pPr>
          </w:p>
          <w:p>
            <w:pPr>
              <w:pStyle w:val="9"/>
              <w:ind w:left="25"/>
              <w:jc w:val="center"/>
              <w:rPr>
                <w:rFonts w:ascii="Calibri" w:hAnsi="Calibri"/>
                <w:b/>
                <w:sz w:val="21"/>
              </w:rPr>
            </w:pPr>
            <w:r>
              <w:rPr>
                <w:rFonts w:ascii="Calibri" w:hAnsi="Calibri"/>
                <w:b/>
                <w:w w:val="99"/>
                <w:sz w:val="21"/>
              </w:rPr>
              <w:t>√</w:t>
            </w:r>
          </w:p>
        </w:tc>
        <w:tc>
          <w:tcPr>
            <w:tcW w:w="840" w:type="dxa"/>
            <w:tcBorders>
              <w:top w:val="single" w:color="000000" w:sz="6" w:space="0"/>
            </w:tcBorders>
          </w:tcPr>
          <w:p>
            <w:pPr>
              <w:pStyle w:val="9"/>
              <w:spacing w:before="10"/>
              <w:rPr>
                <w:sz w:val="23"/>
              </w:rPr>
            </w:pPr>
          </w:p>
          <w:p>
            <w:pPr>
              <w:pStyle w:val="9"/>
              <w:ind w:left="20"/>
              <w:jc w:val="center"/>
              <w:rPr>
                <w:rFonts w:ascii="Calibri" w:hAnsi="Calibri"/>
                <w:b/>
                <w:sz w:val="21"/>
              </w:rPr>
            </w:pPr>
            <w:r>
              <w:rPr>
                <w:rFonts w:ascii="Calibri" w:hAnsi="Calibri"/>
                <w:b/>
                <w:w w:val="99"/>
                <w:sz w:val="21"/>
              </w:rPr>
              <w:t>√</w:t>
            </w:r>
          </w:p>
        </w:tc>
        <w:tc>
          <w:tcPr>
            <w:tcW w:w="878" w:type="dxa"/>
            <w:tcBorders>
              <w:top w:val="single" w:color="000000" w:sz="6" w:space="0"/>
            </w:tcBorders>
          </w:tcPr>
          <w:p>
            <w:pPr>
              <w:pStyle w:val="9"/>
              <w:spacing w:before="10"/>
              <w:rPr>
                <w:sz w:val="23"/>
              </w:rPr>
            </w:pPr>
          </w:p>
          <w:p>
            <w:pPr>
              <w:pStyle w:val="9"/>
              <w:ind w:right="369"/>
              <w:jc w:val="right"/>
              <w:rPr>
                <w:rFonts w:ascii="Calibri" w:hAnsi="Calibri"/>
                <w:b/>
                <w:sz w:val="21"/>
              </w:rPr>
            </w:pPr>
            <w:r>
              <w:rPr>
                <w:rFonts w:ascii="Calibri" w:hAnsi="Calibri"/>
                <w:b/>
                <w:w w:val="99"/>
                <w:sz w:val="21"/>
              </w:rPr>
              <w:t>√</w:t>
            </w:r>
          </w:p>
        </w:tc>
        <w:tc>
          <w:tcPr>
            <w:tcW w:w="993" w:type="dxa"/>
            <w:tcBorders>
              <w:top w:val="single" w:color="000000" w:sz="6" w:space="0"/>
            </w:tcBorders>
          </w:tcPr>
          <w:p>
            <w:pPr>
              <w:pStyle w:val="9"/>
              <w:spacing w:before="10"/>
              <w:rPr>
                <w:sz w:val="23"/>
              </w:rPr>
            </w:pPr>
          </w:p>
          <w:p>
            <w:pPr>
              <w:pStyle w:val="9"/>
              <w:ind w:left="21"/>
              <w:jc w:val="center"/>
              <w:rPr>
                <w:rFonts w:ascii="Calibri" w:hAnsi="Calibri"/>
                <w:b/>
                <w:sz w:val="21"/>
              </w:rPr>
            </w:pPr>
            <w:r>
              <w:rPr>
                <w:rFonts w:ascii="Calibri" w:hAnsi="Calibri"/>
                <w:b/>
                <w:w w:val="99"/>
                <w:sz w:val="21"/>
              </w:rPr>
              <w:t>√</w:t>
            </w:r>
          </w:p>
        </w:tc>
        <w:tc>
          <w:tcPr>
            <w:tcW w:w="991" w:type="dxa"/>
            <w:tcBorders>
              <w:top w:val="single" w:color="000000" w:sz="6" w:space="0"/>
            </w:tcBorders>
          </w:tcPr>
          <w:p>
            <w:pPr>
              <w:pStyle w:val="9"/>
              <w:spacing w:before="10"/>
              <w:rPr>
                <w:sz w:val="23"/>
              </w:rPr>
            </w:pPr>
          </w:p>
          <w:p>
            <w:pPr>
              <w:pStyle w:val="9"/>
              <w:ind w:left="25"/>
              <w:jc w:val="center"/>
              <w:rPr>
                <w:rFonts w:ascii="Calibri" w:hAnsi="Calibri"/>
                <w:b/>
                <w:sz w:val="21"/>
              </w:rPr>
            </w:pPr>
            <w:r>
              <w:rPr>
                <w:rFonts w:ascii="Calibri" w:hAnsi="Calibri"/>
                <w:b/>
                <w:w w:val="99"/>
                <w:sz w:val="21"/>
              </w:rPr>
              <w:t>√</w:t>
            </w:r>
          </w:p>
        </w:tc>
        <w:tc>
          <w:tcPr>
            <w:tcW w:w="1135" w:type="dxa"/>
            <w:tcBorders>
              <w:top w:val="single" w:color="000000" w:sz="6" w:space="0"/>
            </w:tcBorders>
          </w:tcPr>
          <w:p>
            <w:pPr>
              <w:pStyle w:val="9"/>
              <w:spacing w:before="10"/>
              <w:rPr>
                <w:sz w:val="23"/>
              </w:rPr>
            </w:pPr>
          </w:p>
          <w:p>
            <w:pPr>
              <w:pStyle w:val="9"/>
              <w:ind w:right="495"/>
              <w:jc w:val="right"/>
              <w:rPr>
                <w:rFonts w:ascii="Calibri" w:hAnsi="Calibri"/>
                <w:b/>
                <w:sz w:val="21"/>
              </w:rPr>
            </w:pPr>
            <w:r>
              <w:rPr>
                <w:rFonts w:ascii="Calibri" w:hAnsi="Calibri"/>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2652" w:type="dxa"/>
            <w:tcBorders>
              <w:bottom w:val="single" w:color="000000" w:sz="6" w:space="0"/>
            </w:tcBorders>
          </w:tcPr>
          <w:p>
            <w:pPr>
              <w:pStyle w:val="9"/>
              <w:spacing w:before="5"/>
              <w:rPr>
                <w:sz w:val="24"/>
              </w:rPr>
            </w:pPr>
          </w:p>
          <w:p>
            <w:pPr>
              <w:pStyle w:val="9"/>
              <w:ind w:left="655"/>
              <w:rPr>
                <w:sz w:val="21"/>
              </w:rPr>
            </w:pPr>
            <w:r>
              <w:rPr>
                <w:sz w:val="21"/>
              </w:rPr>
              <w:t>助航设备操作</w:t>
            </w:r>
          </w:p>
        </w:tc>
        <w:tc>
          <w:tcPr>
            <w:tcW w:w="840" w:type="dxa"/>
            <w:tcBorders>
              <w:bottom w:val="single" w:color="000000" w:sz="6" w:space="0"/>
            </w:tcBorders>
          </w:tcPr>
          <w:p>
            <w:pPr>
              <w:pStyle w:val="9"/>
              <w:rPr>
                <w:rFonts w:ascii="Times New Roman"/>
                <w:sz w:val="20"/>
              </w:rPr>
            </w:pPr>
          </w:p>
        </w:tc>
        <w:tc>
          <w:tcPr>
            <w:tcW w:w="840" w:type="dxa"/>
            <w:tcBorders>
              <w:bottom w:val="single" w:color="000000" w:sz="6" w:space="0"/>
            </w:tcBorders>
          </w:tcPr>
          <w:p>
            <w:pPr>
              <w:pStyle w:val="9"/>
              <w:rPr>
                <w:rFonts w:ascii="Times New Roman"/>
                <w:sz w:val="20"/>
              </w:rPr>
            </w:pPr>
          </w:p>
        </w:tc>
        <w:tc>
          <w:tcPr>
            <w:tcW w:w="878" w:type="dxa"/>
            <w:tcBorders>
              <w:bottom w:val="single" w:color="000000" w:sz="6" w:space="0"/>
            </w:tcBorders>
          </w:tcPr>
          <w:p>
            <w:pPr>
              <w:pStyle w:val="9"/>
              <w:spacing w:before="11"/>
              <w:rPr>
                <w:sz w:val="23"/>
              </w:rPr>
            </w:pPr>
          </w:p>
          <w:p>
            <w:pPr>
              <w:pStyle w:val="9"/>
              <w:ind w:right="369"/>
              <w:jc w:val="right"/>
              <w:rPr>
                <w:rFonts w:ascii="Calibri" w:hAnsi="Calibri"/>
                <w:b/>
                <w:sz w:val="21"/>
              </w:rPr>
            </w:pPr>
            <w:r>
              <w:rPr>
                <w:rFonts w:ascii="Calibri" w:hAnsi="Calibri"/>
                <w:b/>
                <w:w w:val="99"/>
                <w:sz w:val="21"/>
              </w:rPr>
              <w:t>√</w:t>
            </w:r>
          </w:p>
        </w:tc>
        <w:tc>
          <w:tcPr>
            <w:tcW w:w="993" w:type="dxa"/>
            <w:tcBorders>
              <w:bottom w:val="single" w:color="000000" w:sz="6" w:space="0"/>
            </w:tcBorders>
          </w:tcPr>
          <w:p>
            <w:pPr>
              <w:pStyle w:val="9"/>
              <w:rPr>
                <w:rFonts w:ascii="Times New Roman"/>
                <w:sz w:val="20"/>
              </w:rPr>
            </w:pPr>
          </w:p>
        </w:tc>
        <w:tc>
          <w:tcPr>
            <w:tcW w:w="991" w:type="dxa"/>
            <w:tcBorders>
              <w:bottom w:val="single" w:color="000000" w:sz="6" w:space="0"/>
            </w:tcBorders>
          </w:tcPr>
          <w:p>
            <w:pPr>
              <w:pStyle w:val="9"/>
              <w:spacing w:before="11"/>
              <w:rPr>
                <w:sz w:val="23"/>
              </w:rPr>
            </w:pPr>
          </w:p>
          <w:p>
            <w:pPr>
              <w:pStyle w:val="9"/>
              <w:ind w:left="25"/>
              <w:jc w:val="center"/>
              <w:rPr>
                <w:rFonts w:ascii="Calibri" w:hAnsi="Calibri"/>
                <w:b/>
                <w:sz w:val="21"/>
              </w:rPr>
            </w:pPr>
            <w:r>
              <w:rPr>
                <w:rFonts w:ascii="Calibri" w:hAnsi="Calibri"/>
                <w:b/>
                <w:w w:val="99"/>
                <w:sz w:val="21"/>
              </w:rPr>
              <w:t>√</w:t>
            </w:r>
          </w:p>
        </w:tc>
        <w:tc>
          <w:tcPr>
            <w:tcW w:w="1135" w:type="dxa"/>
            <w:tcBorders>
              <w:bottom w:val="single" w:color="000000" w:sz="6" w:space="0"/>
            </w:tcBorders>
          </w:tcPr>
          <w:p>
            <w:pPr>
              <w:pStyle w:val="9"/>
              <w:spacing w:before="11"/>
              <w:rPr>
                <w:sz w:val="23"/>
              </w:rPr>
            </w:pPr>
          </w:p>
          <w:p>
            <w:pPr>
              <w:pStyle w:val="9"/>
              <w:ind w:right="495"/>
              <w:jc w:val="right"/>
              <w:rPr>
                <w:rFonts w:ascii="Calibri" w:hAnsi="Calibri"/>
                <w:b/>
                <w:sz w:val="21"/>
              </w:rPr>
            </w:pPr>
            <w:r>
              <w:rPr>
                <w:rFonts w:ascii="Calibri" w:hAnsi="Calibri"/>
                <w:b/>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 w:hRule="atLeast"/>
        </w:trPr>
        <w:tc>
          <w:tcPr>
            <w:tcW w:w="2652" w:type="dxa"/>
            <w:tcBorders>
              <w:top w:val="single" w:color="000000" w:sz="6" w:space="0"/>
            </w:tcBorders>
          </w:tcPr>
          <w:p>
            <w:pPr>
              <w:pStyle w:val="9"/>
              <w:spacing w:before="122"/>
              <w:ind w:right="547"/>
              <w:jc w:val="right"/>
              <w:rPr>
                <w:sz w:val="21"/>
              </w:rPr>
            </w:pPr>
            <w:r>
              <w:rPr>
                <w:w w:val="95"/>
                <w:sz w:val="21"/>
              </w:rPr>
              <w:t>货物积载与系固</w:t>
            </w:r>
          </w:p>
        </w:tc>
        <w:tc>
          <w:tcPr>
            <w:tcW w:w="840" w:type="dxa"/>
            <w:tcBorders>
              <w:top w:val="single" w:color="000000" w:sz="6" w:space="0"/>
            </w:tcBorders>
          </w:tcPr>
          <w:p>
            <w:pPr>
              <w:pStyle w:val="9"/>
              <w:rPr>
                <w:rFonts w:ascii="Times New Roman"/>
                <w:sz w:val="20"/>
              </w:rPr>
            </w:pPr>
          </w:p>
        </w:tc>
        <w:tc>
          <w:tcPr>
            <w:tcW w:w="840" w:type="dxa"/>
            <w:tcBorders>
              <w:top w:val="single" w:color="000000" w:sz="6" w:space="0"/>
            </w:tcBorders>
          </w:tcPr>
          <w:p>
            <w:pPr>
              <w:pStyle w:val="9"/>
              <w:spacing w:before="144"/>
              <w:ind w:left="20"/>
              <w:jc w:val="center"/>
              <w:rPr>
                <w:rFonts w:ascii="Calibri" w:hAnsi="Calibri"/>
                <w:b/>
                <w:sz w:val="21"/>
              </w:rPr>
            </w:pPr>
            <w:r>
              <w:rPr>
                <w:rFonts w:ascii="Calibri" w:hAnsi="Calibri"/>
                <w:b/>
                <w:w w:val="99"/>
                <w:sz w:val="21"/>
              </w:rPr>
              <w:t>√</w:t>
            </w:r>
          </w:p>
        </w:tc>
        <w:tc>
          <w:tcPr>
            <w:tcW w:w="878" w:type="dxa"/>
            <w:tcBorders>
              <w:top w:val="single" w:color="000000" w:sz="6" w:space="0"/>
            </w:tcBorders>
          </w:tcPr>
          <w:p>
            <w:pPr>
              <w:pStyle w:val="9"/>
              <w:spacing w:before="144"/>
              <w:ind w:right="369"/>
              <w:jc w:val="right"/>
              <w:rPr>
                <w:rFonts w:ascii="Calibri" w:hAnsi="Calibri"/>
                <w:b/>
                <w:sz w:val="21"/>
              </w:rPr>
            </w:pPr>
            <w:r>
              <w:rPr>
                <w:rFonts w:ascii="Calibri" w:hAnsi="Calibri"/>
                <w:b/>
                <w:w w:val="99"/>
                <w:sz w:val="21"/>
              </w:rPr>
              <w:t>√</w:t>
            </w:r>
          </w:p>
        </w:tc>
        <w:tc>
          <w:tcPr>
            <w:tcW w:w="993" w:type="dxa"/>
            <w:tcBorders>
              <w:top w:val="single" w:color="000000" w:sz="6" w:space="0"/>
            </w:tcBorders>
          </w:tcPr>
          <w:p>
            <w:pPr>
              <w:pStyle w:val="9"/>
              <w:spacing w:before="144"/>
              <w:ind w:left="21"/>
              <w:jc w:val="center"/>
              <w:rPr>
                <w:rFonts w:ascii="Calibri" w:hAnsi="Calibri"/>
                <w:b/>
                <w:sz w:val="21"/>
              </w:rPr>
            </w:pPr>
            <w:r>
              <w:rPr>
                <w:rFonts w:ascii="Calibri" w:hAnsi="Calibri"/>
                <w:b/>
                <w:w w:val="99"/>
                <w:sz w:val="21"/>
              </w:rPr>
              <w:t>√</w:t>
            </w:r>
          </w:p>
        </w:tc>
        <w:tc>
          <w:tcPr>
            <w:tcW w:w="991" w:type="dxa"/>
            <w:tcBorders>
              <w:top w:val="single" w:color="000000" w:sz="6" w:space="0"/>
            </w:tcBorders>
          </w:tcPr>
          <w:p>
            <w:pPr>
              <w:pStyle w:val="9"/>
              <w:spacing w:before="144"/>
              <w:ind w:left="25"/>
              <w:jc w:val="center"/>
              <w:rPr>
                <w:rFonts w:ascii="Calibri" w:hAnsi="Calibri"/>
                <w:b/>
                <w:sz w:val="21"/>
              </w:rPr>
            </w:pPr>
            <w:r>
              <w:rPr>
                <w:rFonts w:ascii="Calibri" w:hAnsi="Calibri"/>
                <w:b/>
                <w:w w:val="99"/>
                <w:sz w:val="21"/>
              </w:rPr>
              <w:t>√</w:t>
            </w:r>
          </w:p>
        </w:tc>
        <w:tc>
          <w:tcPr>
            <w:tcW w:w="1135" w:type="dxa"/>
            <w:tcBorders>
              <w:top w:val="single" w:color="000000" w:sz="6" w:space="0"/>
            </w:tcBorders>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652" w:type="dxa"/>
          </w:tcPr>
          <w:p>
            <w:pPr>
              <w:pStyle w:val="9"/>
              <w:spacing w:before="82"/>
              <w:ind w:left="695"/>
              <w:rPr>
                <w:sz w:val="21"/>
              </w:rPr>
            </w:pPr>
            <w:r>
              <w:rPr>
                <w:sz w:val="21"/>
              </w:rPr>
              <w:t>海事案例分析</w:t>
            </w:r>
          </w:p>
        </w:tc>
        <w:tc>
          <w:tcPr>
            <w:tcW w:w="840" w:type="dxa"/>
          </w:tcPr>
          <w:p>
            <w:pPr>
              <w:pStyle w:val="9"/>
              <w:spacing w:before="107"/>
              <w:ind w:left="25"/>
              <w:jc w:val="center"/>
              <w:rPr>
                <w:rFonts w:ascii="Calibri" w:hAnsi="Calibri"/>
                <w:b/>
                <w:sz w:val="21"/>
              </w:rPr>
            </w:pPr>
            <w:r>
              <w:rPr>
                <w:rFonts w:ascii="Calibri" w:hAnsi="Calibri"/>
                <w:b/>
                <w:w w:val="99"/>
                <w:sz w:val="21"/>
              </w:rPr>
              <w:t>√</w:t>
            </w:r>
          </w:p>
        </w:tc>
        <w:tc>
          <w:tcPr>
            <w:tcW w:w="840" w:type="dxa"/>
          </w:tcPr>
          <w:p>
            <w:pPr>
              <w:pStyle w:val="9"/>
              <w:rPr>
                <w:rFonts w:ascii="Times New Roman"/>
                <w:sz w:val="20"/>
              </w:rPr>
            </w:pPr>
          </w:p>
        </w:tc>
        <w:tc>
          <w:tcPr>
            <w:tcW w:w="878" w:type="dxa"/>
          </w:tcPr>
          <w:p>
            <w:pPr>
              <w:pStyle w:val="9"/>
              <w:rPr>
                <w:rFonts w:ascii="Times New Roman"/>
                <w:sz w:val="20"/>
              </w:rPr>
            </w:pPr>
          </w:p>
        </w:tc>
        <w:tc>
          <w:tcPr>
            <w:tcW w:w="993" w:type="dxa"/>
          </w:tcPr>
          <w:p>
            <w:pPr>
              <w:pStyle w:val="9"/>
              <w:spacing w:before="107"/>
              <w:ind w:left="21"/>
              <w:jc w:val="center"/>
              <w:rPr>
                <w:rFonts w:ascii="Calibri" w:hAnsi="Calibri"/>
                <w:b/>
                <w:sz w:val="21"/>
              </w:rPr>
            </w:pPr>
            <w:r>
              <w:rPr>
                <w:rFonts w:ascii="Calibri" w:hAnsi="Calibri"/>
                <w:b/>
                <w:w w:val="99"/>
                <w:sz w:val="21"/>
              </w:rPr>
              <w:t>√</w:t>
            </w:r>
          </w:p>
        </w:tc>
        <w:tc>
          <w:tcPr>
            <w:tcW w:w="991" w:type="dxa"/>
          </w:tcPr>
          <w:p>
            <w:pPr>
              <w:pStyle w:val="9"/>
              <w:rPr>
                <w:rFonts w:ascii="Times New Roman"/>
                <w:sz w:val="20"/>
              </w:rPr>
            </w:pPr>
          </w:p>
        </w:tc>
        <w:tc>
          <w:tcPr>
            <w:tcW w:w="1135" w:type="dxa"/>
          </w:tcPr>
          <w:p>
            <w:pPr>
              <w:pStyle w:val="9"/>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652" w:type="dxa"/>
          </w:tcPr>
          <w:p>
            <w:pPr>
              <w:pStyle w:val="9"/>
              <w:spacing w:before="11"/>
              <w:rPr>
                <w:sz w:val="14"/>
              </w:rPr>
            </w:pPr>
          </w:p>
          <w:p>
            <w:pPr>
              <w:pStyle w:val="9"/>
              <w:ind w:right="511"/>
              <w:jc w:val="right"/>
              <w:rPr>
                <w:sz w:val="21"/>
              </w:rPr>
            </w:pPr>
            <w:r>
              <w:rPr>
                <w:w w:val="95"/>
                <w:sz w:val="21"/>
              </w:rPr>
              <w:t>延伸航区（线）</w:t>
            </w:r>
          </w:p>
        </w:tc>
        <w:tc>
          <w:tcPr>
            <w:tcW w:w="840" w:type="dxa"/>
          </w:tcPr>
          <w:p>
            <w:pPr>
              <w:pStyle w:val="9"/>
              <w:spacing w:before="8"/>
              <w:rPr>
                <w:sz w:val="15"/>
              </w:rPr>
            </w:pPr>
          </w:p>
          <w:p>
            <w:pPr>
              <w:pStyle w:val="9"/>
              <w:ind w:left="25"/>
              <w:jc w:val="center"/>
              <w:rPr>
                <w:rFonts w:ascii="Calibri" w:hAnsi="Calibri"/>
                <w:b/>
                <w:sz w:val="21"/>
              </w:rPr>
            </w:pPr>
            <w:r>
              <w:rPr>
                <w:rFonts w:ascii="Calibri" w:hAnsi="Calibri"/>
                <w:b/>
                <w:w w:val="99"/>
                <w:sz w:val="21"/>
              </w:rPr>
              <w:t>√</w:t>
            </w:r>
          </w:p>
        </w:tc>
        <w:tc>
          <w:tcPr>
            <w:tcW w:w="840" w:type="dxa"/>
          </w:tcPr>
          <w:p>
            <w:pPr>
              <w:pStyle w:val="9"/>
              <w:spacing w:before="8"/>
              <w:rPr>
                <w:sz w:val="15"/>
              </w:rPr>
            </w:pPr>
          </w:p>
          <w:p>
            <w:pPr>
              <w:pStyle w:val="9"/>
              <w:ind w:left="20"/>
              <w:jc w:val="center"/>
              <w:rPr>
                <w:rFonts w:ascii="Calibri" w:hAnsi="Calibri"/>
                <w:b/>
                <w:sz w:val="21"/>
              </w:rPr>
            </w:pPr>
            <w:r>
              <w:rPr>
                <w:rFonts w:ascii="Calibri" w:hAnsi="Calibri"/>
                <w:b/>
                <w:w w:val="99"/>
                <w:sz w:val="21"/>
              </w:rPr>
              <w:t>√</w:t>
            </w:r>
          </w:p>
        </w:tc>
        <w:tc>
          <w:tcPr>
            <w:tcW w:w="878" w:type="dxa"/>
          </w:tcPr>
          <w:p>
            <w:pPr>
              <w:pStyle w:val="9"/>
              <w:spacing w:before="8"/>
              <w:rPr>
                <w:sz w:val="15"/>
              </w:rPr>
            </w:pPr>
          </w:p>
          <w:p>
            <w:pPr>
              <w:pStyle w:val="9"/>
              <w:ind w:right="369"/>
              <w:jc w:val="right"/>
              <w:rPr>
                <w:rFonts w:ascii="Calibri" w:hAnsi="Calibri"/>
                <w:b/>
                <w:sz w:val="21"/>
              </w:rPr>
            </w:pPr>
            <w:r>
              <w:rPr>
                <w:rFonts w:ascii="Calibri" w:hAnsi="Calibri"/>
                <w:b/>
                <w:w w:val="99"/>
                <w:sz w:val="21"/>
              </w:rPr>
              <w:t>√</w:t>
            </w:r>
          </w:p>
        </w:tc>
        <w:tc>
          <w:tcPr>
            <w:tcW w:w="993" w:type="dxa"/>
          </w:tcPr>
          <w:p>
            <w:pPr>
              <w:pStyle w:val="9"/>
              <w:spacing w:before="8"/>
              <w:rPr>
                <w:sz w:val="15"/>
              </w:rPr>
            </w:pPr>
          </w:p>
          <w:p>
            <w:pPr>
              <w:pStyle w:val="9"/>
              <w:ind w:left="21"/>
              <w:jc w:val="center"/>
              <w:rPr>
                <w:rFonts w:ascii="Calibri" w:hAnsi="Calibri"/>
                <w:b/>
                <w:sz w:val="21"/>
              </w:rPr>
            </w:pPr>
            <w:r>
              <w:rPr>
                <w:rFonts w:ascii="Calibri" w:hAnsi="Calibri"/>
                <w:b/>
                <w:w w:val="99"/>
                <w:sz w:val="21"/>
              </w:rPr>
              <w:t>√</w:t>
            </w:r>
          </w:p>
        </w:tc>
        <w:tc>
          <w:tcPr>
            <w:tcW w:w="991" w:type="dxa"/>
          </w:tcPr>
          <w:p>
            <w:pPr>
              <w:pStyle w:val="9"/>
              <w:spacing w:before="8"/>
              <w:rPr>
                <w:sz w:val="15"/>
              </w:rPr>
            </w:pPr>
          </w:p>
          <w:p>
            <w:pPr>
              <w:pStyle w:val="9"/>
              <w:ind w:left="25"/>
              <w:jc w:val="center"/>
              <w:rPr>
                <w:rFonts w:ascii="Calibri" w:hAnsi="Calibri"/>
                <w:b/>
                <w:sz w:val="21"/>
              </w:rPr>
            </w:pPr>
            <w:r>
              <w:rPr>
                <w:rFonts w:ascii="Calibri" w:hAnsi="Calibri"/>
                <w:b/>
                <w:w w:val="99"/>
                <w:sz w:val="21"/>
              </w:rPr>
              <w:t>√</w:t>
            </w:r>
          </w:p>
        </w:tc>
        <w:tc>
          <w:tcPr>
            <w:tcW w:w="1135" w:type="dxa"/>
          </w:tcPr>
          <w:p>
            <w:pPr>
              <w:pStyle w:val="9"/>
              <w:spacing w:before="8"/>
              <w:rPr>
                <w:sz w:val="15"/>
              </w:rPr>
            </w:pPr>
          </w:p>
          <w:p>
            <w:pPr>
              <w:pStyle w:val="9"/>
              <w:ind w:right="495"/>
              <w:jc w:val="right"/>
              <w:rPr>
                <w:rFonts w:ascii="Calibri" w:hAnsi="Calibri"/>
                <w:b/>
                <w:sz w:val="21"/>
              </w:rPr>
            </w:pPr>
            <w:r>
              <w:rPr>
                <w:rFonts w:ascii="Calibri" w:hAnsi="Calibri"/>
                <w:b/>
                <w:w w:val="99"/>
                <w:sz w:val="21"/>
              </w:rPr>
              <w:t>√</w:t>
            </w:r>
          </w:p>
        </w:tc>
      </w:tr>
    </w:tbl>
    <w:p>
      <w:pPr>
        <w:pStyle w:val="4"/>
        <w:spacing w:before="8"/>
      </w:pPr>
    </w:p>
    <w:p>
      <w:pPr>
        <w:spacing w:before="1"/>
        <w:ind w:left="691" w:right="0" w:firstLine="0"/>
        <w:jc w:val="left"/>
        <w:rPr>
          <w:sz w:val="21"/>
        </w:rPr>
      </w:pPr>
      <w:r>
        <w:rPr>
          <w:sz w:val="21"/>
        </w:rPr>
        <w:t>备注：1.内河总吨位 1000 及以上至总吨位 3000 船舶船长或驾驶员，按照《中华人民共和国内河</w:t>
      </w:r>
    </w:p>
    <w:p>
      <w:pPr>
        <w:spacing w:before="2" w:line="242" w:lineRule="auto"/>
        <w:ind w:left="1514" w:right="708" w:firstLine="0"/>
        <w:jc w:val="left"/>
        <w:rPr>
          <w:sz w:val="21"/>
        </w:rPr>
      </w:pPr>
      <w:r>
        <w:rPr>
          <w:spacing w:val="-7"/>
          <w:sz w:val="21"/>
        </w:rPr>
        <w:t xml:space="preserve">船舶船员适任考试和发证规则》第十四条的规定申请总吨位 </w:t>
      </w:r>
      <w:r>
        <w:rPr>
          <w:sz w:val="21"/>
        </w:rPr>
        <w:t>3000</w:t>
      </w:r>
      <w:r>
        <w:rPr>
          <w:spacing w:val="-8"/>
          <w:sz w:val="21"/>
        </w:rPr>
        <w:t xml:space="preserve"> 及以上内河船舶船员任职资格时，其实际操作考试项目仅为“船舶操纵作业”。</w:t>
      </w:r>
    </w:p>
    <w:p>
      <w:pPr>
        <w:pStyle w:val="8"/>
        <w:numPr>
          <w:ilvl w:val="0"/>
          <w:numId w:val="15"/>
        </w:numPr>
        <w:tabs>
          <w:tab w:val="left" w:pos="1532"/>
        </w:tabs>
        <w:spacing w:before="1" w:after="0" w:line="244" w:lineRule="auto"/>
        <w:ind w:left="1531" w:right="732" w:hanging="212"/>
        <w:jc w:val="left"/>
        <w:rPr>
          <w:sz w:val="21"/>
        </w:rPr>
      </w:pPr>
      <w:r>
        <w:rPr>
          <w:sz w:val="21"/>
        </w:rPr>
        <w:t>三类船长申请二类船长适任实际操作考试时应增加二类驾驶员的“助航设备操作”考试项目。</w:t>
      </w:r>
    </w:p>
    <w:p>
      <w:pPr>
        <w:pStyle w:val="8"/>
        <w:numPr>
          <w:ilvl w:val="0"/>
          <w:numId w:val="15"/>
        </w:numPr>
        <w:tabs>
          <w:tab w:val="left" w:pos="1532"/>
        </w:tabs>
        <w:spacing w:before="0" w:after="0" w:line="244" w:lineRule="auto"/>
        <w:ind w:left="1531" w:right="732" w:hanging="212"/>
        <w:jc w:val="left"/>
        <w:rPr>
          <w:sz w:val="21"/>
        </w:rPr>
      </w:pPr>
      <w:r>
        <w:rPr>
          <w:sz w:val="21"/>
        </w:rPr>
        <w:t>船员需参加三类船长实际操作考试时，其实际操作考试项目与三类驾驶员的考试项目相同。</w:t>
      </w:r>
    </w:p>
    <w:p>
      <w:pPr>
        <w:pStyle w:val="8"/>
        <w:numPr>
          <w:ilvl w:val="0"/>
          <w:numId w:val="15"/>
        </w:numPr>
        <w:tabs>
          <w:tab w:val="left" w:pos="1532"/>
        </w:tabs>
        <w:spacing w:before="0" w:after="0" w:line="242" w:lineRule="auto"/>
        <w:ind w:left="1531" w:right="735" w:hanging="212"/>
        <w:jc w:val="left"/>
        <w:rPr>
          <w:sz w:val="21"/>
        </w:rPr>
      </w:pPr>
      <w:r>
        <w:rPr>
          <w:spacing w:val="-2"/>
          <w:sz w:val="21"/>
        </w:rPr>
        <w:t xml:space="preserve">申请参加考试前所要求的水上服务资历是指申请考试之日起向前计算 </w:t>
      </w:r>
      <w:r>
        <w:rPr>
          <w:sz w:val="21"/>
        </w:rPr>
        <w:t>5</w:t>
      </w:r>
      <w:r>
        <w:rPr>
          <w:spacing w:val="-8"/>
          <w:sz w:val="21"/>
        </w:rPr>
        <w:t xml:space="preserve"> 年内累计的有效水上服务资历。</w:t>
      </w:r>
    </w:p>
    <w:p>
      <w:pPr>
        <w:spacing w:after="0" w:line="242" w:lineRule="auto"/>
        <w:jc w:val="left"/>
        <w:rPr>
          <w:sz w:val="21"/>
        </w:rPr>
        <w:sectPr>
          <w:pgSz w:w="11910" w:h="16840"/>
          <w:pgMar w:top="1580" w:right="820" w:bottom="280" w:left="840" w:header="720" w:footer="720" w:gutter="0"/>
          <w:cols w:space="720" w:num="1"/>
        </w:sectPr>
      </w:pPr>
    </w:p>
    <w:p>
      <w:pPr>
        <w:pStyle w:val="4"/>
        <w:rPr>
          <w:sz w:val="20"/>
        </w:rPr>
      </w:pPr>
    </w:p>
    <w:p>
      <w:pPr>
        <w:pStyle w:val="4"/>
        <w:rPr>
          <w:sz w:val="20"/>
        </w:rPr>
      </w:pPr>
    </w:p>
    <w:p>
      <w:pPr>
        <w:pStyle w:val="4"/>
        <w:spacing w:before="12"/>
        <w:rPr>
          <w:sz w:val="22"/>
        </w:rPr>
      </w:pPr>
    </w:p>
    <w:p>
      <w:pPr>
        <w:pStyle w:val="4"/>
        <w:spacing w:before="55"/>
        <w:ind w:left="691"/>
      </w:pPr>
      <w:r>
        <w:t>附表 3</w:t>
      </w:r>
    </w:p>
    <w:p>
      <w:pPr>
        <w:pStyle w:val="4"/>
        <w:spacing w:before="230"/>
        <w:ind w:left="691"/>
      </w:pPr>
      <w:r>
        <mc:AlternateContent>
          <mc:Choice Requires="wps">
            <w:drawing>
              <wp:anchor distT="0" distB="0" distL="114300" distR="114300" simplePos="0" relativeHeight="251671552" behindDoc="1" locked="0" layoutInCell="1" allowOverlap="1">
                <wp:simplePos x="0" y="0"/>
                <wp:positionH relativeFrom="page">
                  <wp:posOffset>976630</wp:posOffset>
                </wp:positionH>
                <wp:positionV relativeFrom="paragraph">
                  <wp:posOffset>1136650</wp:posOffset>
                </wp:positionV>
                <wp:extent cx="1159510" cy="1113790"/>
                <wp:effectExtent l="4445" t="4445" r="17145" b="5715"/>
                <wp:wrapNone/>
                <wp:docPr id="84" name="直线 120"/>
                <wp:cNvGraphicFramePr/>
                <a:graphic xmlns:a="http://schemas.openxmlformats.org/drawingml/2006/main">
                  <a:graphicData uri="http://schemas.microsoft.com/office/word/2010/wordprocessingShape">
                    <wps:wsp>
                      <wps:cNvSpPr/>
                      <wps:spPr>
                        <a:xfrm>
                          <a:off x="0" y="0"/>
                          <a:ext cx="1159510" cy="1113790"/>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76.9pt;margin-top:89.5pt;height:87.7pt;width:91.3pt;mso-position-horizontal-relative:page;z-index:-251644928;mso-width-relative:page;mso-height-relative:page;" filled="f" stroked="t" coordsize="21600,21600" o:gfxdata="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sfpxNgAAAALAQAADwAAAAAAAAABACAAAAAiAAAAZHJzL2Rvd25yZXYueG1sUEsBAhQAFAAA&#10;AAgAh07iQLfUGH7vAQAA5QMAAA4AAAAAAAAAAQAgAAAAJwEAAGRycy9lMm9Eb2MueG1sUEsFBgAA&#10;AAAGAAYAWQEAAIgFAAAAAA==&#10;">
                <v:fill on="f" focussize="0,0"/>
                <v:stroke weight="0.96pt" color="#000000" joinstyle="round"/>
                <v:imagedata o:title=""/>
                <o:lock v:ext="edit" aspectratio="f"/>
              </v:line>
            </w:pict>
          </mc:Fallback>
        </mc:AlternateContent>
      </w:r>
      <w:r>
        <w:t>轮机专业理论考试科目</w:t>
      </w:r>
    </w:p>
    <w:p>
      <w:pPr>
        <w:pStyle w:val="4"/>
        <w:spacing w:before="12"/>
        <w:rPr>
          <w:sz w:val="17"/>
        </w:rPr>
      </w:pPr>
    </w:p>
    <w:tbl>
      <w:tblPr>
        <w:tblStyle w:val="5"/>
        <w:tblW w:w="0" w:type="auto"/>
        <w:tblInd w:w="70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841"/>
        <w:gridCol w:w="994"/>
        <w:gridCol w:w="994"/>
        <w:gridCol w:w="1133"/>
        <w:gridCol w:w="991"/>
        <w:gridCol w:w="1135"/>
        <w:gridCol w:w="14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1841" w:type="dxa"/>
          </w:tcPr>
          <w:p>
            <w:pPr>
              <w:pStyle w:val="9"/>
              <w:spacing w:before="5"/>
              <w:rPr>
                <w:sz w:val="24"/>
              </w:rPr>
            </w:pPr>
          </w:p>
          <w:p>
            <w:pPr>
              <w:pStyle w:val="9"/>
              <w:ind w:left="690" w:right="671"/>
              <w:jc w:val="center"/>
              <w:rPr>
                <w:sz w:val="21"/>
              </w:rPr>
            </w:pPr>
            <w:r>
              <w:rPr>
                <w:sz w:val="21"/>
              </w:rPr>
              <w:t>类别</w:t>
            </w:r>
          </w:p>
        </w:tc>
        <w:tc>
          <w:tcPr>
            <w:tcW w:w="3121" w:type="dxa"/>
            <w:gridSpan w:val="3"/>
          </w:tcPr>
          <w:p>
            <w:pPr>
              <w:pStyle w:val="9"/>
              <w:spacing w:before="5"/>
              <w:rPr>
                <w:sz w:val="24"/>
              </w:rPr>
            </w:pPr>
          </w:p>
          <w:p>
            <w:pPr>
              <w:pStyle w:val="9"/>
              <w:ind w:left="1330" w:right="1310"/>
              <w:jc w:val="center"/>
              <w:rPr>
                <w:sz w:val="21"/>
              </w:rPr>
            </w:pPr>
            <w:r>
              <w:rPr>
                <w:sz w:val="21"/>
              </w:rPr>
              <w:t>一类</w:t>
            </w:r>
          </w:p>
        </w:tc>
        <w:tc>
          <w:tcPr>
            <w:tcW w:w="2126" w:type="dxa"/>
            <w:gridSpan w:val="2"/>
          </w:tcPr>
          <w:p>
            <w:pPr>
              <w:pStyle w:val="9"/>
              <w:spacing w:before="5"/>
              <w:rPr>
                <w:sz w:val="24"/>
              </w:rPr>
            </w:pPr>
          </w:p>
          <w:p>
            <w:pPr>
              <w:pStyle w:val="9"/>
              <w:ind w:left="832" w:right="813"/>
              <w:jc w:val="center"/>
              <w:rPr>
                <w:sz w:val="21"/>
              </w:rPr>
            </w:pPr>
            <w:r>
              <w:rPr>
                <w:sz w:val="21"/>
              </w:rPr>
              <w:t>二类</w:t>
            </w:r>
          </w:p>
        </w:tc>
        <w:tc>
          <w:tcPr>
            <w:tcW w:w="1416" w:type="dxa"/>
          </w:tcPr>
          <w:p>
            <w:pPr>
              <w:pStyle w:val="9"/>
              <w:spacing w:before="5"/>
              <w:rPr>
                <w:sz w:val="24"/>
              </w:rPr>
            </w:pPr>
          </w:p>
          <w:p>
            <w:pPr>
              <w:pStyle w:val="9"/>
              <w:ind w:left="478" w:right="458"/>
              <w:jc w:val="center"/>
              <w:rPr>
                <w:sz w:val="21"/>
              </w:rPr>
            </w:pPr>
            <w:r>
              <w:rPr>
                <w:sz w:val="21"/>
              </w:rPr>
              <w:t>三类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53" w:hRule="atLeast"/>
        </w:trPr>
        <w:tc>
          <w:tcPr>
            <w:tcW w:w="1841" w:type="dxa"/>
          </w:tcPr>
          <w:p>
            <w:pPr>
              <w:pStyle w:val="9"/>
              <w:spacing w:before="7"/>
              <w:rPr>
                <w:sz w:val="24"/>
              </w:rPr>
            </w:pPr>
          </w:p>
          <w:p>
            <w:pPr>
              <w:pStyle w:val="9"/>
              <w:ind w:left="842"/>
              <w:rPr>
                <w:sz w:val="21"/>
              </w:rPr>
            </w:pPr>
            <w:r>
              <w:rPr>
                <w:sz w:val="21"/>
              </w:rPr>
              <w:t>职务资格</w:t>
            </w:r>
          </w:p>
          <w:p>
            <w:pPr>
              <w:pStyle w:val="9"/>
              <w:rPr>
                <w:sz w:val="20"/>
              </w:rPr>
            </w:pPr>
          </w:p>
          <w:p>
            <w:pPr>
              <w:pStyle w:val="9"/>
              <w:spacing w:before="11"/>
              <w:rPr>
                <w:sz w:val="26"/>
              </w:rPr>
            </w:pPr>
          </w:p>
          <w:p>
            <w:pPr>
              <w:pStyle w:val="9"/>
              <w:ind w:left="107"/>
              <w:rPr>
                <w:sz w:val="21"/>
              </w:rPr>
            </w:pPr>
            <w:r>
              <w:rPr>
                <w:sz w:val="21"/>
              </w:rPr>
              <w:t>考试科目</w:t>
            </w:r>
          </w:p>
        </w:tc>
        <w:tc>
          <w:tcPr>
            <w:tcW w:w="994" w:type="dxa"/>
          </w:tcPr>
          <w:p>
            <w:pPr>
              <w:pStyle w:val="9"/>
              <w:rPr>
                <w:sz w:val="20"/>
              </w:rPr>
            </w:pPr>
          </w:p>
          <w:p>
            <w:pPr>
              <w:pStyle w:val="9"/>
              <w:rPr>
                <w:sz w:val="20"/>
              </w:rPr>
            </w:pPr>
          </w:p>
          <w:p>
            <w:pPr>
              <w:pStyle w:val="9"/>
              <w:spacing w:before="6"/>
              <w:rPr>
                <w:sz w:val="18"/>
              </w:rPr>
            </w:pPr>
          </w:p>
          <w:p>
            <w:pPr>
              <w:pStyle w:val="9"/>
              <w:ind w:left="109"/>
              <w:rPr>
                <w:sz w:val="21"/>
              </w:rPr>
            </w:pPr>
            <w:r>
              <w:rPr>
                <w:sz w:val="21"/>
              </w:rPr>
              <w:t>轮机长</w:t>
            </w:r>
          </w:p>
        </w:tc>
        <w:tc>
          <w:tcPr>
            <w:tcW w:w="994" w:type="dxa"/>
          </w:tcPr>
          <w:p>
            <w:pPr>
              <w:pStyle w:val="9"/>
              <w:rPr>
                <w:sz w:val="20"/>
              </w:rPr>
            </w:pPr>
          </w:p>
          <w:p>
            <w:pPr>
              <w:pStyle w:val="9"/>
              <w:rPr>
                <w:sz w:val="20"/>
              </w:rPr>
            </w:pPr>
          </w:p>
          <w:p>
            <w:pPr>
              <w:pStyle w:val="9"/>
              <w:spacing w:before="6"/>
              <w:rPr>
                <w:sz w:val="18"/>
              </w:rPr>
            </w:pPr>
          </w:p>
          <w:p>
            <w:pPr>
              <w:pStyle w:val="9"/>
              <w:ind w:left="107"/>
              <w:rPr>
                <w:sz w:val="21"/>
              </w:rPr>
            </w:pPr>
            <w:r>
              <w:rPr>
                <w:sz w:val="21"/>
              </w:rPr>
              <w:t>大管轮</w:t>
            </w:r>
          </w:p>
        </w:tc>
        <w:tc>
          <w:tcPr>
            <w:tcW w:w="1133" w:type="dxa"/>
          </w:tcPr>
          <w:p>
            <w:pPr>
              <w:pStyle w:val="9"/>
              <w:spacing w:before="7"/>
              <w:rPr>
                <w:sz w:val="24"/>
              </w:rPr>
            </w:pPr>
          </w:p>
          <w:p>
            <w:pPr>
              <w:pStyle w:val="9"/>
              <w:ind w:left="106"/>
              <w:rPr>
                <w:sz w:val="21"/>
              </w:rPr>
            </w:pPr>
            <w:r>
              <w:rPr>
                <w:sz w:val="21"/>
              </w:rPr>
              <w:t xml:space="preserve">二 </w:t>
            </w:r>
            <w:r>
              <w:rPr>
                <w:rFonts w:ascii="Calibri" w:eastAsia="Calibri"/>
                <w:sz w:val="21"/>
              </w:rPr>
              <w:t xml:space="preserve">/ </w:t>
            </w:r>
            <w:r>
              <w:rPr>
                <w:sz w:val="21"/>
              </w:rPr>
              <w:t>三 管</w:t>
            </w:r>
          </w:p>
          <w:p>
            <w:pPr>
              <w:pStyle w:val="9"/>
              <w:rPr>
                <w:sz w:val="22"/>
              </w:rPr>
            </w:pPr>
          </w:p>
          <w:p>
            <w:pPr>
              <w:pStyle w:val="9"/>
              <w:spacing w:before="11"/>
              <w:rPr>
                <w:sz w:val="24"/>
              </w:rPr>
            </w:pPr>
          </w:p>
          <w:p>
            <w:pPr>
              <w:pStyle w:val="9"/>
              <w:ind w:left="106"/>
              <w:rPr>
                <w:sz w:val="21"/>
              </w:rPr>
            </w:pPr>
            <w:r>
              <w:rPr>
                <w:w w:val="99"/>
                <w:sz w:val="21"/>
              </w:rPr>
              <w:t>轮</w:t>
            </w:r>
          </w:p>
        </w:tc>
        <w:tc>
          <w:tcPr>
            <w:tcW w:w="991" w:type="dxa"/>
          </w:tcPr>
          <w:p>
            <w:pPr>
              <w:pStyle w:val="9"/>
              <w:rPr>
                <w:sz w:val="20"/>
              </w:rPr>
            </w:pPr>
          </w:p>
          <w:p>
            <w:pPr>
              <w:pStyle w:val="9"/>
              <w:rPr>
                <w:sz w:val="20"/>
              </w:rPr>
            </w:pPr>
          </w:p>
          <w:p>
            <w:pPr>
              <w:pStyle w:val="9"/>
              <w:spacing w:before="6"/>
              <w:rPr>
                <w:sz w:val="18"/>
              </w:rPr>
            </w:pPr>
          </w:p>
          <w:p>
            <w:pPr>
              <w:pStyle w:val="9"/>
              <w:ind w:left="106"/>
              <w:rPr>
                <w:sz w:val="21"/>
              </w:rPr>
            </w:pPr>
            <w:r>
              <w:rPr>
                <w:sz w:val="21"/>
              </w:rPr>
              <w:t>轮机长</w:t>
            </w:r>
          </w:p>
        </w:tc>
        <w:tc>
          <w:tcPr>
            <w:tcW w:w="1135" w:type="dxa"/>
          </w:tcPr>
          <w:p>
            <w:pPr>
              <w:pStyle w:val="9"/>
              <w:rPr>
                <w:sz w:val="20"/>
              </w:rPr>
            </w:pPr>
          </w:p>
          <w:p>
            <w:pPr>
              <w:pStyle w:val="9"/>
              <w:rPr>
                <w:sz w:val="20"/>
              </w:rPr>
            </w:pPr>
          </w:p>
          <w:p>
            <w:pPr>
              <w:pStyle w:val="9"/>
              <w:spacing w:before="6"/>
              <w:rPr>
                <w:sz w:val="18"/>
              </w:rPr>
            </w:pPr>
          </w:p>
          <w:p>
            <w:pPr>
              <w:pStyle w:val="9"/>
              <w:ind w:left="109"/>
              <w:rPr>
                <w:sz w:val="21"/>
              </w:rPr>
            </w:pPr>
            <w:r>
              <w:rPr>
                <w:sz w:val="21"/>
              </w:rPr>
              <w:t>轮机员</w:t>
            </w:r>
          </w:p>
        </w:tc>
        <w:tc>
          <w:tcPr>
            <w:tcW w:w="1416" w:type="dxa"/>
          </w:tcPr>
          <w:p>
            <w:pPr>
              <w:pStyle w:val="9"/>
              <w:spacing w:before="7"/>
              <w:rPr>
                <w:sz w:val="24"/>
              </w:rPr>
            </w:pPr>
          </w:p>
          <w:p>
            <w:pPr>
              <w:pStyle w:val="9"/>
              <w:ind w:left="106"/>
              <w:rPr>
                <w:sz w:val="21"/>
              </w:rPr>
            </w:pPr>
            <w:r>
              <w:rPr>
                <w:sz w:val="21"/>
              </w:rPr>
              <w:t>轮机长</w:t>
            </w:r>
            <w:r>
              <w:rPr>
                <w:rFonts w:ascii="Calibri" w:eastAsia="Calibri"/>
                <w:sz w:val="21"/>
              </w:rPr>
              <w:t>/</w:t>
            </w:r>
            <w:r>
              <w:rPr>
                <w:sz w:val="21"/>
              </w:rPr>
              <w:t>轮机</w:t>
            </w:r>
          </w:p>
          <w:p>
            <w:pPr>
              <w:pStyle w:val="9"/>
              <w:rPr>
                <w:sz w:val="22"/>
              </w:rPr>
            </w:pPr>
          </w:p>
          <w:p>
            <w:pPr>
              <w:pStyle w:val="9"/>
              <w:spacing w:before="11"/>
              <w:rPr>
                <w:sz w:val="24"/>
              </w:rPr>
            </w:pPr>
          </w:p>
          <w:p>
            <w:pPr>
              <w:pStyle w:val="9"/>
              <w:ind w:left="106"/>
              <w:rPr>
                <w:sz w:val="21"/>
              </w:rPr>
            </w:pPr>
            <w:r>
              <w:rPr>
                <w:w w:val="99"/>
                <w:sz w:val="21"/>
              </w:rPr>
              <w:t>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1841" w:type="dxa"/>
          </w:tcPr>
          <w:p>
            <w:pPr>
              <w:pStyle w:val="9"/>
              <w:spacing w:before="5"/>
              <w:rPr>
                <w:sz w:val="24"/>
              </w:rPr>
            </w:pPr>
          </w:p>
          <w:p>
            <w:pPr>
              <w:pStyle w:val="9"/>
              <w:ind w:left="107"/>
              <w:rPr>
                <w:sz w:val="21"/>
              </w:rPr>
            </w:pPr>
            <w:r>
              <w:rPr>
                <w:sz w:val="21"/>
              </w:rPr>
              <w:t>主推进动力装置</w:t>
            </w:r>
          </w:p>
        </w:tc>
        <w:tc>
          <w:tcPr>
            <w:tcW w:w="994" w:type="dxa"/>
          </w:tcPr>
          <w:p>
            <w:pPr>
              <w:pStyle w:val="9"/>
              <w:rPr>
                <w:sz w:val="25"/>
              </w:rPr>
            </w:pPr>
          </w:p>
          <w:p>
            <w:pPr>
              <w:pStyle w:val="9"/>
              <w:ind w:left="21"/>
              <w:jc w:val="center"/>
              <w:rPr>
                <w:rFonts w:ascii="Calibri" w:hAnsi="Calibri"/>
                <w:sz w:val="21"/>
              </w:rPr>
            </w:pPr>
            <w:r>
              <w:rPr>
                <w:rFonts w:ascii="Calibri" w:hAnsi="Calibri"/>
                <w:w w:val="99"/>
                <w:sz w:val="21"/>
              </w:rPr>
              <w:t>√</w:t>
            </w:r>
          </w:p>
        </w:tc>
        <w:tc>
          <w:tcPr>
            <w:tcW w:w="994" w:type="dxa"/>
          </w:tcPr>
          <w:p>
            <w:pPr>
              <w:pStyle w:val="9"/>
              <w:rPr>
                <w:sz w:val="25"/>
              </w:rPr>
            </w:pPr>
          </w:p>
          <w:p>
            <w:pPr>
              <w:pStyle w:val="9"/>
              <w:ind w:left="15"/>
              <w:jc w:val="center"/>
              <w:rPr>
                <w:rFonts w:ascii="Calibri" w:hAnsi="Calibri"/>
                <w:sz w:val="21"/>
              </w:rPr>
            </w:pPr>
            <w:r>
              <w:rPr>
                <w:rFonts w:ascii="Calibri" w:hAnsi="Calibri"/>
                <w:w w:val="99"/>
                <w:sz w:val="21"/>
              </w:rPr>
              <w:t>√</w:t>
            </w:r>
          </w:p>
        </w:tc>
        <w:tc>
          <w:tcPr>
            <w:tcW w:w="1133" w:type="dxa"/>
          </w:tcPr>
          <w:p>
            <w:pPr>
              <w:pStyle w:val="9"/>
              <w:rPr>
                <w:sz w:val="25"/>
              </w:rPr>
            </w:pPr>
          </w:p>
          <w:p>
            <w:pPr>
              <w:pStyle w:val="9"/>
              <w:ind w:left="20"/>
              <w:jc w:val="center"/>
              <w:rPr>
                <w:rFonts w:ascii="Calibri" w:hAnsi="Calibri"/>
                <w:sz w:val="21"/>
              </w:rPr>
            </w:pPr>
            <w:r>
              <w:rPr>
                <w:rFonts w:ascii="Calibri" w:hAnsi="Calibri"/>
                <w:w w:val="99"/>
                <w:sz w:val="21"/>
              </w:rPr>
              <w:t>√</w:t>
            </w:r>
          </w:p>
        </w:tc>
        <w:tc>
          <w:tcPr>
            <w:tcW w:w="991" w:type="dxa"/>
          </w:tcPr>
          <w:p>
            <w:pPr>
              <w:pStyle w:val="9"/>
              <w:rPr>
                <w:rFonts w:ascii="Times New Roman"/>
                <w:sz w:val="22"/>
              </w:rPr>
            </w:pPr>
          </w:p>
        </w:tc>
        <w:tc>
          <w:tcPr>
            <w:tcW w:w="1135" w:type="dxa"/>
          </w:tcPr>
          <w:p>
            <w:pPr>
              <w:pStyle w:val="9"/>
              <w:rPr>
                <w:rFonts w:ascii="Times New Roman"/>
                <w:sz w:val="22"/>
              </w:rPr>
            </w:pPr>
          </w:p>
        </w:tc>
        <w:tc>
          <w:tcPr>
            <w:tcW w:w="1416" w:type="dxa"/>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1841" w:type="dxa"/>
            <w:tcBorders>
              <w:bottom w:val="single" w:color="000000" w:sz="12" w:space="0"/>
            </w:tcBorders>
          </w:tcPr>
          <w:p>
            <w:pPr>
              <w:pStyle w:val="9"/>
              <w:spacing w:before="5"/>
              <w:rPr>
                <w:sz w:val="24"/>
              </w:rPr>
            </w:pPr>
          </w:p>
          <w:p>
            <w:pPr>
              <w:pStyle w:val="9"/>
              <w:ind w:left="107"/>
              <w:rPr>
                <w:sz w:val="21"/>
              </w:rPr>
            </w:pPr>
            <w:r>
              <w:rPr>
                <w:sz w:val="21"/>
              </w:rPr>
              <w:t>船舶辅机与电气</w:t>
            </w:r>
          </w:p>
        </w:tc>
        <w:tc>
          <w:tcPr>
            <w:tcW w:w="994" w:type="dxa"/>
            <w:tcBorders>
              <w:bottom w:val="single" w:color="000000" w:sz="12" w:space="0"/>
            </w:tcBorders>
          </w:tcPr>
          <w:p>
            <w:pPr>
              <w:pStyle w:val="9"/>
              <w:spacing w:before="2"/>
              <w:rPr>
                <w:sz w:val="25"/>
              </w:rPr>
            </w:pPr>
          </w:p>
          <w:p>
            <w:pPr>
              <w:pStyle w:val="9"/>
              <w:ind w:left="21"/>
              <w:jc w:val="center"/>
              <w:rPr>
                <w:rFonts w:ascii="Calibri" w:hAnsi="Calibri"/>
                <w:sz w:val="21"/>
              </w:rPr>
            </w:pPr>
            <w:r>
              <w:rPr>
                <w:rFonts w:ascii="Calibri" w:hAnsi="Calibri"/>
                <w:w w:val="99"/>
                <w:sz w:val="21"/>
              </w:rPr>
              <w:t>√</w:t>
            </w:r>
          </w:p>
        </w:tc>
        <w:tc>
          <w:tcPr>
            <w:tcW w:w="994" w:type="dxa"/>
            <w:tcBorders>
              <w:bottom w:val="single" w:color="000000" w:sz="12" w:space="0"/>
            </w:tcBorders>
          </w:tcPr>
          <w:p>
            <w:pPr>
              <w:pStyle w:val="9"/>
              <w:spacing w:before="2"/>
              <w:rPr>
                <w:sz w:val="25"/>
              </w:rPr>
            </w:pPr>
          </w:p>
          <w:p>
            <w:pPr>
              <w:pStyle w:val="9"/>
              <w:ind w:left="15"/>
              <w:jc w:val="center"/>
              <w:rPr>
                <w:rFonts w:ascii="Calibri" w:hAnsi="Calibri"/>
                <w:sz w:val="21"/>
              </w:rPr>
            </w:pPr>
            <w:r>
              <w:rPr>
                <w:rFonts w:ascii="Calibri" w:hAnsi="Calibri"/>
                <w:w w:val="99"/>
                <w:sz w:val="21"/>
              </w:rPr>
              <w:t>√</w:t>
            </w:r>
          </w:p>
        </w:tc>
        <w:tc>
          <w:tcPr>
            <w:tcW w:w="1133" w:type="dxa"/>
            <w:tcBorders>
              <w:bottom w:val="single" w:color="000000" w:sz="12" w:space="0"/>
            </w:tcBorders>
          </w:tcPr>
          <w:p>
            <w:pPr>
              <w:pStyle w:val="9"/>
              <w:spacing w:before="2"/>
              <w:rPr>
                <w:sz w:val="25"/>
              </w:rPr>
            </w:pPr>
          </w:p>
          <w:p>
            <w:pPr>
              <w:pStyle w:val="9"/>
              <w:ind w:left="20"/>
              <w:jc w:val="center"/>
              <w:rPr>
                <w:rFonts w:ascii="Calibri" w:hAnsi="Calibri"/>
                <w:sz w:val="21"/>
              </w:rPr>
            </w:pPr>
            <w:r>
              <w:rPr>
                <w:rFonts w:ascii="Calibri" w:hAnsi="Calibri"/>
                <w:w w:val="99"/>
                <w:sz w:val="21"/>
              </w:rPr>
              <w:t>√</w:t>
            </w:r>
          </w:p>
        </w:tc>
        <w:tc>
          <w:tcPr>
            <w:tcW w:w="991" w:type="dxa"/>
            <w:tcBorders>
              <w:bottom w:val="single" w:color="000000" w:sz="12" w:space="0"/>
            </w:tcBorders>
          </w:tcPr>
          <w:p>
            <w:pPr>
              <w:pStyle w:val="9"/>
              <w:rPr>
                <w:rFonts w:ascii="Times New Roman"/>
                <w:sz w:val="22"/>
              </w:rPr>
            </w:pPr>
          </w:p>
        </w:tc>
        <w:tc>
          <w:tcPr>
            <w:tcW w:w="1135" w:type="dxa"/>
            <w:tcBorders>
              <w:bottom w:val="single" w:color="000000" w:sz="12" w:space="0"/>
            </w:tcBorders>
          </w:tcPr>
          <w:p>
            <w:pPr>
              <w:pStyle w:val="9"/>
              <w:rPr>
                <w:rFonts w:ascii="Times New Roman"/>
                <w:sz w:val="22"/>
              </w:rPr>
            </w:pPr>
          </w:p>
        </w:tc>
        <w:tc>
          <w:tcPr>
            <w:tcW w:w="1416" w:type="dxa"/>
            <w:tcBorders>
              <w:bottom w:val="single" w:color="000000" w:sz="12"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1841" w:type="dxa"/>
            <w:tcBorders>
              <w:top w:val="single" w:color="000000" w:sz="12" w:space="0"/>
            </w:tcBorders>
          </w:tcPr>
          <w:p>
            <w:pPr>
              <w:pStyle w:val="9"/>
              <w:spacing w:before="1"/>
              <w:rPr>
                <w:sz w:val="24"/>
              </w:rPr>
            </w:pPr>
          </w:p>
          <w:p>
            <w:pPr>
              <w:pStyle w:val="9"/>
              <w:ind w:left="107"/>
              <w:rPr>
                <w:sz w:val="21"/>
              </w:rPr>
            </w:pPr>
            <w:r>
              <w:rPr>
                <w:sz w:val="21"/>
              </w:rPr>
              <w:t>机舱管理</w:t>
            </w:r>
          </w:p>
        </w:tc>
        <w:tc>
          <w:tcPr>
            <w:tcW w:w="994" w:type="dxa"/>
            <w:tcBorders>
              <w:top w:val="single" w:color="000000" w:sz="12" w:space="0"/>
            </w:tcBorders>
          </w:tcPr>
          <w:p>
            <w:pPr>
              <w:pStyle w:val="9"/>
              <w:spacing w:before="9"/>
              <w:rPr>
                <w:sz w:val="24"/>
              </w:rPr>
            </w:pPr>
          </w:p>
          <w:p>
            <w:pPr>
              <w:pStyle w:val="9"/>
              <w:ind w:left="21"/>
              <w:jc w:val="center"/>
              <w:rPr>
                <w:rFonts w:ascii="Calibri" w:hAnsi="Calibri"/>
                <w:sz w:val="21"/>
              </w:rPr>
            </w:pPr>
            <w:r>
              <w:rPr>
                <w:rFonts w:ascii="Calibri" w:hAnsi="Calibri"/>
                <w:w w:val="99"/>
                <w:sz w:val="21"/>
              </w:rPr>
              <w:t>√</w:t>
            </w:r>
          </w:p>
        </w:tc>
        <w:tc>
          <w:tcPr>
            <w:tcW w:w="994" w:type="dxa"/>
            <w:tcBorders>
              <w:top w:val="single" w:color="000000" w:sz="12" w:space="0"/>
            </w:tcBorders>
          </w:tcPr>
          <w:p>
            <w:pPr>
              <w:pStyle w:val="9"/>
              <w:spacing w:before="9"/>
              <w:rPr>
                <w:sz w:val="24"/>
              </w:rPr>
            </w:pPr>
          </w:p>
          <w:p>
            <w:pPr>
              <w:pStyle w:val="9"/>
              <w:ind w:left="15"/>
              <w:jc w:val="center"/>
              <w:rPr>
                <w:rFonts w:ascii="Calibri" w:hAnsi="Calibri"/>
                <w:sz w:val="21"/>
              </w:rPr>
            </w:pPr>
            <w:r>
              <w:rPr>
                <w:rFonts w:ascii="Calibri" w:hAnsi="Calibri"/>
                <w:w w:val="99"/>
                <w:sz w:val="21"/>
              </w:rPr>
              <w:t>√</w:t>
            </w:r>
          </w:p>
        </w:tc>
        <w:tc>
          <w:tcPr>
            <w:tcW w:w="1133" w:type="dxa"/>
            <w:tcBorders>
              <w:top w:val="single" w:color="000000" w:sz="12" w:space="0"/>
            </w:tcBorders>
          </w:tcPr>
          <w:p>
            <w:pPr>
              <w:pStyle w:val="9"/>
              <w:spacing w:before="9"/>
              <w:rPr>
                <w:sz w:val="24"/>
              </w:rPr>
            </w:pPr>
          </w:p>
          <w:p>
            <w:pPr>
              <w:pStyle w:val="9"/>
              <w:ind w:left="20"/>
              <w:jc w:val="center"/>
              <w:rPr>
                <w:rFonts w:ascii="Calibri" w:hAnsi="Calibri"/>
                <w:sz w:val="21"/>
              </w:rPr>
            </w:pPr>
            <w:r>
              <w:rPr>
                <w:rFonts w:ascii="Calibri" w:hAnsi="Calibri"/>
                <w:w w:val="99"/>
                <w:sz w:val="21"/>
              </w:rPr>
              <w:t>√</w:t>
            </w:r>
          </w:p>
        </w:tc>
        <w:tc>
          <w:tcPr>
            <w:tcW w:w="991" w:type="dxa"/>
            <w:tcBorders>
              <w:top w:val="single" w:color="000000" w:sz="12" w:space="0"/>
            </w:tcBorders>
          </w:tcPr>
          <w:p>
            <w:pPr>
              <w:pStyle w:val="9"/>
              <w:rPr>
                <w:rFonts w:ascii="Times New Roman"/>
                <w:sz w:val="22"/>
              </w:rPr>
            </w:pPr>
          </w:p>
        </w:tc>
        <w:tc>
          <w:tcPr>
            <w:tcW w:w="1135" w:type="dxa"/>
            <w:tcBorders>
              <w:top w:val="single" w:color="000000" w:sz="12" w:space="0"/>
            </w:tcBorders>
          </w:tcPr>
          <w:p>
            <w:pPr>
              <w:pStyle w:val="9"/>
              <w:rPr>
                <w:rFonts w:ascii="Times New Roman"/>
                <w:sz w:val="22"/>
              </w:rPr>
            </w:pPr>
          </w:p>
        </w:tc>
        <w:tc>
          <w:tcPr>
            <w:tcW w:w="1416" w:type="dxa"/>
            <w:tcBorders>
              <w:top w:val="single" w:color="000000" w:sz="12" w:space="0"/>
            </w:tcBorders>
          </w:tcPr>
          <w:p>
            <w:pPr>
              <w:pStyle w:val="9"/>
              <w:rPr>
                <w:rFonts w:ascii="Times New Roman"/>
                <w:sz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2" w:hRule="atLeast"/>
        </w:trPr>
        <w:tc>
          <w:tcPr>
            <w:tcW w:w="1841" w:type="dxa"/>
          </w:tcPr>
          <w:p>
            <w:pPr>
              <w:pStyle w:val="9"/>
              <w:spacing w:before="5"/>
              <w:rPr>
                <w:sz w:val="24"/>
              </w:rPr>
            </w:pPr>
          </w:p>
          <w:p>
            <w:pPr>
              <w:pStyle w:val="9"/>
              <w:ind w:left="107"/>
              <w:rPr>
                <w:sz w:val="21"/>
              </w:rPr>
            </w:pPr>
            <w:r>
              <w:rPr>
                <w:sz w:val="21"/>
              </w:rPr>
              <w:t>船舶动力装置</w:t>
            </w:r>
          </w:p>
        </w:tc>
        <w:tc>
          <w:tcPr>
            <w:tcW w:w="994" w:type="dxa"/>
          </w:tcPr>
          <w:p>
            <w:pPr>
              <w:pStyle w:val="9"/>
              <w:rPr>
                <w:rFonts w:ascii="Times New Roman"/>
                <w:sz w:val="22"/>
              </w:rPr>
            </w:pPr>
          </w:p>
        </w:tc>
        <w:tc>
          <w:tcPr>
            <w:tcW w:w="994" w:type="dxa"/>
          </w:tcPr>
          <w:p>
            <w:pPr>
              <w:pStyle w:val="9"/>
              <w:rPr>
                <w:rFonts w:ascii="Times New Roman"/>
                <w:sz w:val="22"/>
              </w:rPr>
            </w:pPr>
          </w:p>
        </w:tc>
        <w:tc>
          <w:tcPr>
            <w:tcW w:w="1133" w:type="dxa"/>
          </w:tcPr>
          <w:p>
            <w:pPr>
              <w:pStyle w:val="9"/>
              <w:rPr>
                <w:rFonts w:ascii="Times New Roman"/>
                <w:sz w:val="22"/>
              </w:rPr>
            </w:pPr>
          </w:p>
        </w:tc>
        <w:tc>
          <w:tcPr>
            <w:tcW w:w="991" w:type="dxa"/>
          </w:tcPr>
          <w:p>
            <w:pPr>
              <w:pStyle w:val="9"/>
              <w:rPr>
                <w:sz w:val="25"/>
              </w:rPr>
            </w:pPr>
          </w:p>
          <w:p>
            <w:pPr>
              <w:pStyle w:val="9"/>
              <w:ind w:left="17"/>
              <w:jc w:val="center"/>
              <w:rPr>
                <w:rFonts w:ascii="Calibri" w:hAnsi="Calibri"/>
                <w:sz w:val="21"/>
              </w:rPr>
            </w:pPr>
            <w:r>
              <w:rPr>
                <w:rFonts w:ascii="Calibri" w:hAnsi="Calibri"/>
                <w:w w:val="99"/>
                <w:sz w:val="21"/>
              </w:rPr>
              <w:t>√</w:t>
            </w:r>
          </w:p>
        </w:tc>
        <w:tc>
          <w:tcPr>
            <w:tcW w:w="1135" w:type="dxa"/>
          </w:tcPr>
          <w:p>
            <w:pPr>
              <w:pStyle w:val="9"/>
              <w:rPr>
                <w:sz w:val="25"/>
              </w:rPr>
            </w:pPr>
          </w:p>
          <w:p>
            <w:pPr>
              <w:pStyle w:val="9"/>
              <w:ind w:left="18"/>
              <w:jc w:val="center"/>
              <w:rPr>
                <w:rFonts w:ascii="Calibri" w:hAnsi="Calibri"/>
                <w:sz w:val="21"/>
              </w:rPr>
            </w:pPr>
            <w:r>
              <w:rPr>
                <w:rFonts w:ascii="Calibri" w:hAnsi="Calibri"/>
                <w:w w:val="99"/>
                <w:sz w:val="21"/>
              </w:rPr>
              <w:t>√</w:t>
            </w:r>
          </w:p>
        </w:tc>
        <w:tc>
          <w:tcPr>
            <w:tcW w:w="1416" w:type="dxa"/>
          </w:tcPr>
          <w:p>
            <w:pPr>
              <w:pStyle w:val="9"/>
              <w:rPr>
                <w:sz w:val="25"/>
              </w:rPr>
            </w:pPr>
          </w:p>
          <w:p>
            <w:pPr>
              <w:pStyle w:val="9"/>
              <w:ind w:left="20"/>
              <w:jc w:val="center"/>
              <w:rPr>
                <w:rFonts w:ascii="Calibri" w:hAnsi="Calibri"/>
                <w:sz w:val="21"/>
              </w:rPr>
            </w:pPr>
            <w:r>
              <w:rPr>
                <w:rFonts w:ascii="Calibri" w:hAnsi="Calibri"/>
                <w:w w:val="99"/>
                <w:sz w:val="21"/>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84" w:hRule="atLeast"/>
        </w:trPr>
        <w:tc>
          <w:tcPr>
            <w:tcW w:w="1841" w:type="dxa"/>
          </w:tcPr>
          <w:p>
            <w:pPr>
              <w:pStyle w:val="9"/>
              <w:spacing w:before="7"/>
              <w:rPr>
                <w:sz w:val="24"/>
              </w:rPr>
            </w:pPr>
          </w:p>
          <w:p>
            <w:pPr>
              <w:pStyle w:val="9"/>
              <w:ind w:left="107"/>
              <w:rPr>
                <w:sz w:val="21"/>
              </w:rPr>
            </w:pPr>
            <w:r>
              <w:rPr>
                <w:sz w:val="21"/>
              </w:rPr>
              <w:t>轮机管理</w:t>
            </w:r>
          </w:p>
        </w:tc>
        <w:tc>
          <w:tcPr>
            <w:tcW w:w="994" w:type="dxa"/>
          </w:tcPr>
          <w:p>
            <w:pPr>
              <w:pStyle w:val="9"/>
              <w:rPr>
                <w:rFonts w:ascii="Times New Roman"/>
                <w:sz w:val="22"/>
              </w:rPr>
            </w:pPr>
          </w:p>
        </w:tc>
        <w:tc>
          <w:tcPr>
            <w:tcW w:w="994" w:type="dxa"/>
          </w:tcPr>
          <w:p>
            <w:pPr>
              <w:pStyle w:val="9"/>
              <w:rPr>
                <w:rFonts w:ascii="Times New Roman"/>
                <w:sz w:val="22"/>
              </w:rPr>
            </w:pPr>
          </w:p>
        </w:tc>
        <w:tc>
          <w:tcPr>
            <w:tcW w:w="1133" w:type="dxa"/>
          </w:tcPr>
          <w:p>
            <w:pPr>
              <w:pStyle w:val="9"/>
              <w:rPr>
                <w:rFonts w:ascii="Times New Roman"/>
                <w:sz w:val="22"/>
              </w:rPr>
            </w:pPr>
          </w:p>
        </w:tc>
        <w:tc>
          <w:tcPr>
            <w:tcW w:w="991" w:type="dxa"/>
          </w:tcPr>
          <w:p>
            <w:pPr>
              <w:pStyle w:val="9"/>
              <w:spacing w:before="2"/>
              <w:rPr>
                <w:sz w:val="25"/>
              </w:rPr>
            </w:pPr>
          </w:p>
          <w:p>
            <w:pPr>
              <w:pStyle w:val="9"/>
              <w:ind w:left="17"/>
              <w:jc w:val="center"/>
              <w:rPr>
                <w:rFonts w:ascii="Calibri" w:hAnsi="Calibri"/>
                <w:sz w:val="21"/>
              </w:rPr>
            </w:pPr>
            <w:r>
              <w:rPr>
                <w:rFonts w:ascii="Calibri" w:hAnsi="Calibri"/>
                <w:w w:val="99"/>
                <w:sz w:val="21"/>
              </w:rPr>
              <w:t>√</w:t>
            </w:r>
          </w:p>
        </w:tc>
        <w:tc>
          <w:tcPr>
            <w:tcW w:w="1135" w:type="dxa"/>
          </w:tcPr>
          <w:p>
            <w:pPr>
              <w:pStyle w:val="9"/>
              <w:spacing w:before="2"/>
              <w:rPr>
                <w:sz w:val="25"/>
              </w:rPr>
            </w:pPr>
          </w:p>
          <w:p>
            <w:pPr>
              <w:pStyle w:val="9"/>
              <w:ind w:left="18"/>
              <w:jc w:val="center"/>
              <w:rPr>
                <w:rFonts w:ascii="Calibri" w:hAnsi="Calibri"/>
                <w:sz w:val="21"/>
              </w:rPr>
            </w:pPr>
            <w:r>
              <w:rPr>
                <w:rFonts w:ascii="Calibri" w:hAnsi="Calibri"/>
                <w:w w:val="99"/>
                <w:sz w:val="21"/>
              </w:rPr>
              <w:t>√</w:t>
            </w:r>
          </w:p>
        </w:tc>
        <w:tc>
          <w:tcPr>
            <w:tcW w:w="1416" w:type="dxa"/>
          </w:tcPr>
          <w:p>
            <w:pPr>
              <w:pStyle w:val="9"/>
              <w:spacing w:before="2"/>
              <w:rPr>
                <w:sz w:val="25"/>
              </w:rPr>
            </w:pPr>
          </w:p>
          <w:p>
            <w:pPr>
              <w:pStyle w:val="9"/>
              <w:ind w:left="20"/>
              <w:jc w:val="center"/>
              <w:rPr>
                <w:rFonts w:ascii="Calibri" w:hAnsi="Calibri"/>
                <w:sz w:val="21"/>
              </w:rPr>
            </w:pPr>
            <w:r>
              <w:rPr>
                <w:rFonts w:ascii="Calibri" w:hAnsi="Calibri"/>
                <w:w w:val="99"/>
                <w:sz w:val="21"/>
              </w:rPr>
              <w:t>√</w:t>
            </w:r>
          </w:p>
        </w:tc>
      </w:tr>
    </w:tbl>
    <w:p>
      <w:pPr>
        <w:spacing w:before="2"/>
        <w:ind w:left="691" w:right="0" w:firstLine="0"/>
        <w:jc w:val="left"/>
        <w:rPr>
          <w:sz w:val="24"/>
        </w:rPr>
      </w:pPr>
      <w:r>
        <w:rPr>
          <w:sz w:val="24"/>
        </w:rPr>
        <w:t>备注：1.一类三管轮升一类二管轮、三类轮机员升三类轮机长免予适任考试；</w:t>
      </w:r>
    </w:p>
    <w:p>
      <w:pPr>
        <w:spacing w:before="2"/>
        <w:ind w:left="1399" w:right="0" w:firstLine="0"/>
        <w:jc w:val="left"/>
        <w:rPr>
          <w:sz w:val="24"/>
        </w:rPr>
      </w:pPr>
      <w:r>
        <w:rPr>
          <w:sz w:val="24"/>
        </w:rPr>
        <w:t>2.不得超越类别和职务资格申请理论考试和实际操作考试；</w:t>
      </w:r>
    </w:p>
    <w:p>
      <w:pPr>
        <w:spacing w:after="0"/>
        <w:jc w:val="left"/>
        <w:rPr>
          <w:sz w:val="24"/>
        </w:rPr>
        <w:sectPr>
          <w:pgSz w:w="11910" w:h="16840"/>
          <w:pgMar w:top="1580" w:right="820" w:bottom="280" w:left="840" w:header="720" w:footer="720" w:gutter="0"/>
          <w:cols w:space="720" w:num="1"/>
        </w:sectPr>
      </w:pPr>
    </w:p>
    <w:p>
      <w:pPr>
        <w:pStyle w:val="4"/>
        <w:rPr>
          <w:sz w:val="20"/>
        </w:rPr>
      </w:pPr>
    </w:p>
    <w:p>
      <w:pPr>
        <w:pStyle w:val="4"/>
        <w:spacing w:before="2"/>
        <w:rPr>
          <w:sz w:val="28"/>
        </w:rPr>
      </w:pPr>
    </w:p>
    <w:p>
      <w:pPr>
        <w:pStyle w:val="4"/>
        <w:spacing w:before="54"/>
        <w:ind w:left="691"/>
      </w:pPr>
      <w:r>
        <w:t>附表 4</w:t>
      </w:r>
    </w:p>
    <w:p>
      <w:pPr>
        <w:pStyle w:val="4"/>
        <w:spacing w:before="10"/>
        <w:rPr>
          <w:sz w:val="35"/>
        </w:rPr>
      </w:pPr>
    </w:p>
    <w:p>
      <w:pPr>
        <w:pStyle w:val="4"/>
        <w:spacing w:before="1"/>
        <w:ind w:left="691"/>
      </w:pPr>
      <w:r>
        <mc:AlternateContent>
          <mc:Choice Requires="wps">
            <w:drawing>
              <wp:anchor distT="0" distB="0" distL="114300" distR="114300" simplePos="0" relativeHeight="251672576" behindDoc="1" locked="0" layoutInCell="1" allowOverlap="1">
                <wp:simplePos x="0" y="0"/>
                <wp:positionH relativeFrom="page">
                  <wp:posOffset>1060450</wp:posOffset>
                </wp:positionH>
                <wp:positionV relativeFrom="paragraph">
                  <wp:posOffset>410845</wp:posOffset>
                </wp:positionV>
                <wp:extent cx="1263015" cy="949325"/>
                <wp:effectExtent l="3175" t="3810" r="10160" b="18415"/>
                <wp:wrapNone/>
                <wp:docPr id="85" name="直线 121"/>
                <wp:cNvGraphicFramePr/>
                <a:graphic xmlns:a="http://schemas.openxmlformats.org/drawingml/2006/main">
                  <a:graphicData uri="http://schemas.microsoft.com/office/word/2010/wordprocessingShape">
                    <wps:wsp>
                      <wps:cNvSpPr/>
                      <wps:spPr>
                        <a:xfrm>
                          <a:off x="0" y="0"/>
                          <a:ext cx="1263015" cy="94932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83.5pt;margin-top:32.35pt;height:74.75pt;width:99.45pt;mso-position-horizontal-relative:page;z-index:-251643904;mso-width-relative:page;mso-height-relative:page;" filled="f" stroked="t" coordsize="21600,21600" o:gfxdata="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ZfK9oAAAAKAQAADwAAAAAAAAABACAAAAAiAAAAZHJzL2Rvd25yZXYueG1sUEsBAhQAFAAA&#10;AAgAh07iQBO5cGTtAQAA4wMAAA4AAAAAAAAAAQAgAAAAKQEAAGRycy9lMm9Eb2MueG1sUEsFBgAA&#10;AAAGAAYAWQEAAIgFAAAAAA==&#10;">
                <v:fill on="f" focussize="0,0"/>
                <v:stroke weight="0.48pt" color="#000000" joinstyle="round"/>
                <v:imagedata o:title=""/>
                <o:lock v:ext="edit" aspectratio="f"/>
              </v:line>
            </w:pict>
          </mc:Fallback>
        </mc:AlternateContent>
      </w:r>
      <w:r>
        <w:t>轮机专业实际操作考试项目</w:t>
      </w:r>
    </w:p>
    <w:p>
      <w:pPr>
        <w:pStyle w:val="4"/>
        <w:spacing w:before="11"/>
        <w:rPr>
          <w:sz w:val="17"/>
        </w:rPr>
      </w:pPr>
    </w:p>
    <w:tbl>
      <w:tblPr>
        <w:tblStyle w:val="5"/>
        <w:tblW w:w="0" w:type="auto"/>
        <w:tblInd w:w="8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4"/>
        <w:gridCol w:w="993"/>
        <w:gridCol w:w="991"/>
        <w:gridCol w:w="993"/>
        <w:gridCol w:w="991"/>
        <w:gridCol w:w="1253"/>
        <w:gridCol w:w="13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994" w:type="dxa"/>
            <w:vMerge w:val="restart"/>
          </w:tcPr>
          <w:p>
            <w:pPr>
              <w:pStyle w:val="9"/>
              <w:spacing w:before="141" w:line="218" w:lineRule="auto"/>
              <w:ind w:left="878" w:right="148" w:hanging="245"/>
              <w:rPr>
                <w:sz w:val="24"/>
              </w:rPr>
            </w:pPr>
            <w:r>
              <w:rPr>
                <w:spacing w:val="-4"/>
                <w:sz w:val="24"/>
              </w:rPr>
              <w:t>类别职务资</w:t>
            </w:r>
            <w:r>
              <w:rPr>
                <w:sz w:val="24"/>
              </w:rPr>
              <w:t>格</w:t>
            </w:r>
          </w:p>
          <w:p>
            <w:pPr>
              <w:pStyle w:val="9"/>
              <w:spacing w:before="1"/>
              <w:rPr>
                <w:sz w:val="28"/>
              </w:rPr>
            </w:pPr>
          </w:p>
          <w:p>
            <w:pPr>
              <w:pStyle w:val="9"/>
              <w:ind w:left="107"/>
              <w:rPr>
                <w:sz w:val="24"/>
              </w:rPr>
            </w:pPr>
            <w:r>
              <w:rPr>
                <w:sz w:val="24"/>
              </w:rPr>
              <w:t>考试项目</w:t>
            </w:r>
          </w:p>
        </w:tc>
        <w:tc>
          <w:tcPr>
            <w:tcW w:w="2977" w:type="dxa"/>
            <w:gridSpan w:val="3"/>
          </w:tcPr>
          <w:p>
            <w:pPr>
              <w:pStyle w:val="9"/>
              <w:tabs>
                <w:tab w:val="left" w:pos="494"/>
              </w:tabs>
              <w:spacing w:before="213"/>
              <w:ind w:left="14"/>
              <w:jc w:val="center"/>
              <w:rPr>
                <w:sz w:val="24"/>
              </w:rPr>
            </w:pPr>
            <w:r>
              <w:rPr>
                <w:sz w:val="24"/>
              </w:rPr>
              <w:t>一</w:t>
            </w:r>
            <w:r>
              <w:rPr>
                <w:sz w:val="24"/>
              </w:rPr>
              <w:tab/>
            </w:r>
            <w:r>
              <w:rPr>
                <w:sz w:val="24"/>
              </w:rPr>
              <w:t>类</w:t>
            </w:r>
          </w:p>
        </w:tc>
        <w:tc>
          <w:tcPr>
            <w:tcW w:w="2244" w:type="dxa"/>
            <w:gridSpan w:val="2"/>
          </w:tcPr>
          <w:p>
            <w:pPr>
              <w:pStyle w:val="9"/>
              <w:spacing w:before="7"/>
              <w:rPr>
                <w:sz w:val="17"/>
              </w:rPr>
            </w:pPr>
          </w:p>
          <w:p>
            <w:pPr>
              <w:pStyle w:val="9"/>
              <w:tabs>
                <w:tab w:val="left" w:pos="495"/>
              </w:tabs>
              <w:ind w:left="15"/>
              <w:jc w:val="center"/>
              <w:rPr>
                <w:sz w:val="24"/>
              </w:rPr>
            </w:pPr>
            <w:r>
              <w:rPr>
                <w:sz w:val="24"/>
              </w:rPr>
              <w:t>二</w:t>
            </w:r>
            <w:r>
              <w:rPr>
                <w:sz w:val="24"/>
              </w:rPr>
              <w:tab/>
            </w:r>
            <w:r>
              <w:rPr>
                <w:sz w:val="24"/>
              </w:rPr>
              <w:t>类</w:t>
            </w:r>
          </w:p>
        </w:tc>
        <w:tc>
          <w:tcPr>
            <w:tcW w:w="1347" w:type="dxa"/>
          </w:tcPr>
          <w:p>
            <w:pPr>
              <w:pStyle w:val="9"/>
              <w:spacing w:before="67" w:line="249" w:lineRule="auto"/>
              <w:ind w:left="558" w:right="176" w:hanging="360"/>
              <w:rPr>
                <w:sz w:val="24"/>
              </w:rPr>
            </w:pPr>
            <w:r>
              <w:rPr>
                <w:sz w:val="24"/>
              </w:rPr>
              <w:t>三类轮机员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994" w:type="dxa"/>
            <w:vMerge w:val="continue"/>
            <w:tcBorders>
              <w:top w:val="nil"/>
            </w:tcBorders>
          </w:tcPr>
          <w:p>
            <w:pPr>
              <w:rPr>
                <w:sz w:val="2"/>
                <w:szCs w:val="2"/>
              </w:rPr>
            </w:pPr>
          </w:p>
        </w:tc>
        <w:tc>
          <w:tcPr>
            <w:tcW w:w="993" w:type="dxa"/>
          </w:tcPr>
          <w:p>
            <w:pPr>
              <w:pStyle w:val="9"/>
              <w:spacing w:before="216"/>
              <w:ind w:left="101" w:right="121"/>
              <w:jc w:val="center"/>
              <w:rPr>
                <w:sz w:val="24"/>
              </w:rPr>
            </w:pPr>
            <w:r>
              <w:rPr>
                <w:sz w:val="24"/>
              </w:rPr>
              <w:t>轮机长</w:t>
            </w:r>
          </w:p>
        </w:tc>
        <w:tc>
          <w:tcPr>
            <w:tcW w:w="991" w:type="dxa"/>
          </w:tcPr>
          <w:p>
            <w:pPr>
              <w:pStyle w:val="9"/>
              <w:spacing w:before="216"/>
              <w:ind w:left="86" w:right="103"/>
              <w:jc w:val="center"/>
              <w:rPr>
                <w:sz w:val="24"/>
              </w:rPr>
            </w:pPr>
            <w:r>
              <w:rPr>
                <w:sz w:val="24"/>
              </w:rPr>
              <w:t>大管轮</w:t>
            </w:r>
          </w:p>
        </w:tc>
        <w:tc>
          <w:tcPr>
            <w:tcW w:w="993" w:type="dxa"/>
          </w:tcPr>
          <w:p>
            <w:pPr>
              <w:pStyle w:val="9"/>
              <w:spacing w:before="67" w:line="252" w:lineRule="auto"/>
              <w:ind w:left="423" w:right="17" w:hanging="300"/>
              <w:rPr>
                <w:sz w:val="24"/>
              </w:rPr>
            </w:pPr>
            <w:r>
              <w:rPr>
                <w:sz w:val="24"/>
              </w:rPr>
              <w:t>二/三管轮</w:t>
            </w:r>
          </w:p>
        </w:tc>
        <w:tc>
          <w:tcPr>
            <w:tcW w:w="991" w:type="dxa"/>
          </w:tcPr>
          <w:p>
            <w:pPr>
              <w:pStyle w:val="9"/>
              <w:spacing w:before="9"/>
              <w:rPr>
                <w:sz w:val="17"/>
              </w:rPr>
            </w:pPr>
          </w:p>
          <w:p>
            <w:pPr>
              <w:pStyle w:val="9"/>
              <w:spacing w:before="1"/>
              <w:ind w:left="102" w:right="87"/>
              <w:jc w:val="center"/>
              <w:rPr>
                <w:sz w:val="24"/>
              </w:rPr>
            </w:pPr>
            <w:r>
              <w:rPr>
                <w:sz w:val="24"/>
              </w:rPr>
              <w:t>轮机长</w:t>
            </w:r>
          </w:p>
        </w:tc>
        <w:tc>
          <w:tcPr>
            <w:tcW w:w="1253" w:type="dxa"/>
          </w:tcPr>
          <w:p>
            <w:pPr>
              <w:pStyle w:val="9"/>
              <w:spacing w:before="9"/>
              <w:rPr>
                <w:sz w:val="17"/>
              </w:rPr>
            </w:pPr>
          </w:p>
          <w:p>
            <w:pPr>
              <w:pStyle w:val="9"/>
              <w:spacing w:before="1"/>
              <w:ind w:left="248" w:right="235"/>
              <w:jc w:val="center"/>
              <w:rPr>
                <w:sz w:val="24"/>
              </w:rPr>
            </w:pPr>
            <w:r>
              <w:rPr>
                <w:sz w:val="24"/>
              </w:rPr>
              <w:t>轮机员</w:t>
            </w:r>
          </w:p>
        </w:tc>
        <w:tc>
          <w:tcPr>
            <w:tcW w:w="1347" w:type="dxa"/>
          </w:tcPr>
          <w:p>
            <w:pPr>
              <w:pStyle w:val="9"/>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8" w:hRule="atLeast"/>
        </w:trPr>
        <w:tc>
          <w:tcPr>
            <w:tcW w:w="1994" w:type="dxa"/>
          </w:tcPr>
          <w:p>
            <w:pPr>
              <w:pStyle w:val="9"/>
              <w:spacing w:before="67" w:line="249" w:lineRule="auto"/>
              <w:ind w:left="638" w:right="143" w:hanging="480"/>
              <w:rPr>
                <w:sz w:val="24"/>
              </w:rPr>
            </w:pPr>
            <w:r>
              <w:rPr>
                <w:sz w:val="24"/>
              </w:rPr>
              <w:t>机电设备的操作与管理</w:t>
            </w:r>
          </w:p>
        </w:tc>
        <w:tc>
          <w:tcPr>
            <w:tcW w:w="993" w:type="dxa"/>
          </w:tcPr>
          <w:p>
            <w:pPr>
              <w:pStyle w:val="9"/>
              <w:spacing w:before="4"/>
              <w:rPr>
                <w:sz w:val="17"/>
              </w:rPr>
            </w:pPr>
          </w:p>
          <w:p>
            <w:pPr>
              <w:pStyle w:val="9"/>
              <w:ind w:left="29"/>
              <w:jc w:val="center"/>
              <w:rPr>
                <w:rFonts w:ascii="Calibri" w:hAnsi="Calibri"/>
                <w:b/>
                <w:sz w:val="24"/>
              </w:rPr>
            </w:pPr>
            <w:r>
              <w:rPr>
                <w:rFonts w:ascii="Calibri" w:hAnsi="Calibri"/>
                <w:b/>
                <w:sz w:val="24"/>
              </w:rPr>
              <w:t>√</w:t>
            </w:r>
          </w:p>
        </w:tc>
        <w:tc>
          <w:tcPr>
            <w:tcW w:w="991" w:type="dxa"/>
          </w:tcPr>
          <w:p>
            <w:pPr>
              <w:pStyle w:val="9"/>
              <w:spacing w:before="4"/>
              <w:rPr>
                <w:sz w:val="17"/>
              </w:rPr>
            </w:pPr>
          </w:p>
          <w:p>
            <w:pPr>
              <w:pStyle w:val="9"/>
              <w:ind w:left="28"/>
              <w:jc w:val="center"/>
              <w:rPr>
                <w:rFonts w:ascii="Calibri" w:hAnsi="Calibri"/>
                <w:b/>
                <w:sz w:val="24"/>
              </w:rPr>
            </w:pPr>
            <w:r>
              <w:rPr>
                <w:rFonts w:ascii="Calibri" w:hAnsi="Calibri"/>
                <w:b/>
                <w:sz w:val="24"/>
              </w:rPr>
              <w:t>√</w:t>
            </w:r>
          </w:p>
        </w:tc>
        <w:tc>
          <w:tcPr>
            <w:tcW w:w="993" w:type="dxa"/>
          </w:tcPr>
          <w:p>
            <w:pPr>
              <w:pStyle w:val="9"/>
              <w:spacing w:before="4"/>
              <w:rPr>
                <w:sz w:val="17"/>
              </w:rPr>
            </w:pPr>
          </w:p>
          <w:p>
            <w:pPr>
              <w:pStyle w:val="9"/>
              <w:ind w:left="26"/>
              <w:jc w:val="center"/>
              <w:rPr>
                <w:rFonts w:ascii="Calibri" w:hAnsi="Calibri"/>
                <w:b/>
                <w:sz w:val="24"/>
              </w:rPr>
            </w:pPr>
            <w:r>
              <w:rPr>
                <w:rFonts w:ascii="Calibri" w:hAnsi="Calibri"/>
                <w:b/>
                <w:sz w:val="24"/>
              </w:rPr>
              <w:t>√</w:t>
            </w:r>
          </w:p>
        </w:tc>
        <w:tc>
          <w:tcPr>
            <w:tcW w:w="991" w:type="dxa"/>
          </w:tcPr>
          <w:p>
            <w:pPr>
              <w:pStyle w:val="9"/>
              <w:spacing w:before="4"/>
              <w:rPr>
                <w:sz w:val="17"/>
              </w:rPr>
            </w:pPr>
          </w:p>
          <w:p>
            <w:pPr>
              <w:pStyle w:val="9"/>
              <w:ind w:left="29"/>
              <w:jc w:val="center"/>
              <w:rPr>
                <w:rFonts w:ascii="Calibri" w:hAnsi="Calibri"/>
                <w:b/>
                <w:sz w:val="24"/>
              </w:rPr>
            </w:pPr>
            <w:r>
              <w:rPr>
                <w:rFonts w:ascii="Calibri" w:hAnsi="Calibri"/>
                <w:b/>
                <w:sz w:val="24"/>
              </w:rPr>
              <w:t>√</w:t>
            </w:r>
          </w:p>
        </w:tc>
        <w:tc>
          <w:tcPr>
            <w:tcW w:w="1253" w:type="dxa"/>
          </w:tcPr>
          <w:p>
            <w:pPr>
              <w:pStyle w:val="9"/>
              <w:spacing w:before="4"/>
              <w:rPr>
                <w:sz w:val="17"/>
              </w:rPr>
            </w:pPr>
          </w:p>
          <w:p>
            <w:pPr>
              <w:pStyle w:val="9"/>
              <w:ind w:left="27"/>
              <w:jc w:val="center"/>
              <w:rPr>
                <w:rFonts w:ascii="Calibri" w:hAnsi="Calibri"/>
                <w:b/>
                <w:sz w:val="24"/>
              </w:rPr>
            </w:pPr>
            <w:r>
              <w:rPr>
                <w:rFonts w:ascii="Calibri" w:hAnsi="Calibri"/>
                <w:b/>
                <w:sz w:val="24"/>
              </w:rPr>
              <w:t>√</w:t>
            </w:r>
          </w:p>
        </w:tc>
        <w:tc>
          <w:tcPr>
            <w:tcW w:w="1347" w:type="dxa"/>
          </w:tcPr>
          <w:p>
            <w:pPr>
              <w:pStyle w:val="9"/>
              <w:spacing w:before="4"/>
              <w:rPr>
                <w:sz w:val="17"/>
              </w:rPr>
            </w:pPr>
          </w:p>
          <w:p>
            <w:pPr>
              <w:pStyle w:val="9"/>
              <w:ind w:left="24"/>
              <w:jc w:val="center"/>
              <w:rPr>
                <w:rFonts w:ascii="Calibri" w:hAnsi="Calibri"/>
                <w:b/>
                <w:sz w:val="24"/>
              </w:rPr>
            </w:pPr>
            <w:r>
              <w:rPr>
                <w:rFonts w:ascii="Calibri" w:hAnsi="Calibri"/>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1994" w:type="dxa"/>
          </w:tcPr>
          <w:p>
            <w:pPr>
              <w:pStyle w:val="9"/>
              <w:spacing w:before="67" w:line="252" w:lineRule="auto"/>
              <w:ind w:left="158" w:right="143"/>
              <w:rPr>
                <w:sz w:val="24"/>
              </w:rPr>
            </w:pPr>
            <w:r>
              <w:rPr>
                <w:sz w:val="24"/>
              </w:rPr>
              <w:t>机电设备故障判断、分析与排除</w:t>
            </w:r>
          </w:p>
        </w:tc>
        <w:tc>
          <w:tcPr>
            <w:tcW w:w="993" w:type="dxa"/>
          </w:tcPr>
          <w:p>
            <w:pPr>
              <w:pStyle w:val="9"/>
              <w:spacing w:before="7"/>
              <w:rPr>
                <w:sz w:val="17"/>
              </w:rPr>
            </w:pPr>
          </w:p>
          <w:p>
            <w:pPr>
              <w:pStyle w:val="9"/>
              <w:ind w:left="29"/>
              <w:jc w:val="center"/>
              <w:rPr>
                <w:rFonts w:ascii="Calibri" w:hAnsi="Calibri"/>
                <w:b/>
                <w:sz w:val="24"/>
              </w:rPr>
            </w:pPr>
            <w:r>
              <w:rPr>
                <w:rFonts w:ascii="Calibri" w:hAnsi="Calibri"/>
                <w:b/>
                <w:sz w:val="24"/>
              </w:rPr>
              <w:t>√</w:t>
            </w:r>
          </w:p>
        </w:tc>
        <w:tc>
          <w:tcPr>
            <w:tcW w:w="991" w:type="dxa"/>
          </w:tcPr>
          <w:p>
            <w:pPr>
              <w:pStyle w:val="9"/>
              <w:spacing w:before="7"/>
              <w:rPr>
                <w:sz w:val="17"/>
              </w:rPr>
            </w:pPr>
          </w:p>
          <w:p>
            <w:pPr>
              <w:pStyle w:val="9"/>
              <w:ind w:left="28"/>
              <w:jc w:val="center"/>
              <w:rPr>
                <w:rFonts w:ascii="Calibri" w:hAnsi="Calibri"/>
                <w:b/>
                <w:sz w:val="24"/>
              </w:rPr>
            </w:pPr>
            <w:r>
              <w:rPr>
                <w:rFonts w:ascii="Calibri" w:hAnsi="Calibri"/>
                <w:b/>
                <w:sz w:val="24"/>
              </w:rPr>
              <w:t>√</w:t>
            </w:r>
          </w:p>
        </w:tc>
        <w:tc>
          <w:tcPr>
            <w:tcW w:w="993" w:type="dxa"/>
          </w:tcPr>
          <w:p>
            <w:pPr>
              <w:pStyle w:val="9"/>
              <w:spacing w:before="7"/>
              <w:rPr>
                <w:sz w:val="17"/>
              </w:rPr>
            </w:pPr>
          </w:p>
          <w:p>
            <w:pPr>
              <w:pStyle w:val="9"/>
              <w:ind w:left="26"/>
              <w:jc w:val="center"/>
              <w:rPr>
                <w:rFonts w:ascii="Calibri" w:hAnsi="Calibri"/>
                <w:b/>
                <w:sz w:val="24"/>
              </w:rPr>
            </w:pPr>
            <w:r>
              <w:rPr>
                <w:rFonts w:ascii="Calibri" w:hAnsi="Calibri"/>
                <w:b/>
                <w:sz w:val="24"/>
              </w:rPr>
              <w:t>√</w:t>
            </w:r>
          </w:p>
        </w:tc>
        <w:tc>
          <w:tcPr>
            <w:tcW w:w="991" w:type="dxa"/>
          </w:tcPr>
          <w:p>
            <w:pPr>
              <w:pStyle w:val="9"/>
              <w:spacing w:before="7"/>
              <w:rPr>
                <w:sz w:val="17"/>
              </w:rPr>
            </w:pPr>
          </w:p>
          <w:p>
            <w:pPr>
              <w:pStyle w:val="9"/>
              <w:ind w:left="29"/>
              <w:jc w:val="center"/>
              <w:rPr>
                <w:rFonts w:ascii="Calibri" w:hAnsi="Calibri"/>
                <w:b/>
                <w:sz w:val="24"/>
              </w:rPr>
            </w:pPr>
            <w:r>
              <w:rPr>
                <w:rFonts w:ascii="Calibri" w:hAnsi="Calibri"/>
                <w:b/>
                <w:sz w:val="24"/>
              </w:rPr>
              <w:t>√</w:t>
            </w:r>
          </w:p>
        </w:tc>
        <w:tc>
          <w:tcPr>
            <w:tcW w:w="1253" w:type="dxa"/>
          </w:tcPr>
          <w:p>
            <w:pPr>
              <w:pStyle w:val="9"/>
              <w:spacing w:before="7"/>
              <w:rPr>
                <w:sz w:val="17"/>
              </w:rPr>
            </w:pPr>
          </w:p>
          <w:p>
            <w:pPr>
              <w:pStyle w:val="9"/>
              <w:ind w:left="27"/>
              <w:jc w:val="center"/>
              <w:rPr>
                <w:rFonts w:ascii="Calibri" w:hAnsi="Calibri"/>
                <w:b/>
                <w:sz w:val="24"/>
              </w:rPr>
            </w:pPr>
            <w:r>
              <w:rPr>
                <w:rFonts w:ascii="Calibri" w:hAnsi="Calibri"/>
                <w:b/>
                <w:sz w:val="24"/>
              </w:rPr>
              <w:t>√</w:t>
            </w:r>
          </w:p>
        </w:tc>
        <w:tc>
          <w:tcPr>
            <w:tcW w:w="1347" w:type="dxa"/>
          </w:tcPr>
          <w:p>
            <w:pPr>
              <w:pStyle w:val="9"/>
              <w:spacing w:before="7"/>
              <w:rPr>
                <w:sz w:val="17"/>
              </w:rPr>
            </w:pPr>
          </w:p>
          <w:p>
            <w:pPr>
              <w:pStyle w:val="9"/>
              <w:ind w:left="24"/>
              <w:jc w:val="center"/>
              <w:rPr>
                <w:rFonts w:ascii="Calibri" w:hAnsi="Calibri"/>
                <w:b/>
                <w:sz w:val="24"/>
              </w:rPr>
            </w:pPr>
            <w:r>
              <w:rPr>
                <w:rFonts w:ascii="Calibri" w:hAnsi="Calibri"/>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994" w:type="dxa"/>
          </w:tcPr>
          <w:p>
            <w:pPr>
              <w:pStyle w:val="9"/>
              <w:spacing w:before="67"/>
              <w:ind w:left="258" w:right="246"/>
              <w:jc w:val="center"/>
              <w:rPr>
                <w:sz w:val="24"/>
              </w:rPr>
            </w:pPr>
            <w:r>
              <w:rPr>
                <w:sz w:val="24"/>
              </w:rPr>
              <w:t>应急应变</w:t>
            </w:r>
          </w:p>
        </w:tc>
        <w:tc>
          <w:tcPr>
            <w:tcW w:w="993" w:type="dxa"/>
          </w:tcPr>
          <w:p>
            <w:pPr>
              <w:pStyle w:val="9"/>
              <w:spacing w:before="64"/>
              <w:ind w:left="29"/>
              <w:jc w:val="center"/>
              <w:rPr>
                <w:rFonts w:ascii="Calibri" w:hAnsi="Calibri"/>
                <w:b/>
                <w:sz w:val="24"/>
              </w:rPr>
            </w:pPr>
            <w:r>
              <w:rPr>
                <w:rFonts w:ascii="Calibri" w:hAnsi="Calibri"/>
                <w:b/>
                <w:sz w:val="24"/>
              </w:rPr>
              <w:t>√</w:t>
            </w:r>
          </w:p>
        </w:tc>
        <w:tc>
          <w:tcPr>
            <w:tcW w:w="991" w:type="dxa"/>
          </w:tcPr>
          <w:p>
            <w:pPr>
              <w:pStyle w:val="9"/>
              <w:spacing w:before="64"/>
              <w:ind w:left="28"/>
              <w:jc w:val="center"/>
              <w:rPr>
                <w:rFonts w:ascii="Calibri" w:hAnsi="Calibri"/>
                <w:b/>
                <w:sz w:val="24"/>
              </w:rPr>
            </w:pPr>
            <w:r>
              <w:rPr>
                <w:rFonts w:ascii="Calibri" w:hAnsi="Calibri"/>
                <w:b/>
                <w:sz w:val="24"/>
              </w:rPr>
              <w:t>√</w:t>
            </w:r>
          </w:p>
        </w:tc>
        <w:tc>
          <w:tcPr>
            <w:tcW w:w="993" w:type="dxa"/>
          </w:tcPr>
          <w:p>
            <w:pPr>
              <w:pStyle w:val="9"/>
              <w:spacing w:before="64"/>
              <w:ind w:left="26"/>
              <w:jc w:val="center"/>
              <w:rPr>
                <w:rFonts w:ascii="Calibri" w:hAnsi="Calibri"/>
                <w:b/>
                <w:sz w:val="24"/>
              </w:rPr>
            </w:pPr>
            <w:r>
              <w:rPr>
                <w:rFonts w:ascii="Calibri" w:hAnsi="Calibri"/>
                <w:b/>
                <w:sz w:val="24"/>
              </w:rPr>
              <w:t>√</w:t>
            </w:r>
          </w:p>
        </w:tc>
        <w:tc>
          <w:tcPr>
            <w:tcW w:w="991" w:type="dxa"/>
          </w:tcPr>
          <w:p>
            <w:pPr>
              <w:pStyle w:val="9"/>
              <w:spacing w:before="64"/>
              <w:ind w:left="29"/>
              <w:jc w:val="center"/>
              <w:rPr>
                <w:rFonts w:ascii="Calibri" w:hAnsi="Calibri"/>
                <w:b/>
                <w:sz w:val="24"/>
              </w:rPr>
            </w:pPr>
            <w:r>
              <w:rPr>
                <w:rFonts w:ascii="Calibri" w:hAnsi="Calibri"/>
                <w:b/>
                <w:sz w:val="24"/>
              </w:rPr>
              <w:t>√</w:t>
            </w:r>
          </w:p>
        </w:tc>
        <w:tc>
          <w:tcPr>
            <w:tcW w:w="1253" w:type="dxa"/>
          </w:tcPr>
          <w:p>
            <w:pPr>
              <w:pStyle w:val="9"/>
              <w:spacing w:before="64"/>
              <w:ind w:left="27"/>
              <w:jc w:val="center"/>
              <w:rPr>
                <w:rFonts w:ascii="Calibri" w:hAnsi="Calibri"/>
                <w:b/>
                <w:sz w:val="24"/>
              </w:rPr>
            </w:pPr>
            <w:r>
              <w:rPr>
                <w:rFonts w:ascii="Calibri" w:hAnsi="Calibri"/>
                <w:b/>
                <w:sz w:val="24"/>
              </w:rPr>
              <w:t>√</w:t>
            </w:r>
          </w:p>
        </w:tc>
        <w:tc>
          <w:tcPr>
            <w:tcW w:w="1347" w:type="dxa"/>
          </w:tcPr>
          <w:p>
            <w:pPr>
              <w:pStyle w:val="9"/>
              <w:spacing w:before="64"/>
              <w:ind w:left="24"/>
              <w:jc w:val="center"/>
              <w:rPr>
                <w:rFonts w:ascii="Calibri" w:hAnsi="Calibri"/>
                <w:b/>
                <w:sz w:val="24"/>
              </w:rPr>
            </w:pPr>
            <w:r>
              <w:rPr>
                <w:rFonts w:ascii="Calibri" w:hAnsi="Calibri"/>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994" w:type="dxa"/>
          </w:tcPr>
          <w:p>
            <w:pPr>
              <w:pStyle w:val="9"/>
              <w:spacing w:before="67"/>
              <w:ind w:left="258" w:right="246"/>
              <w:jc w:val="center"/>
              <w:rPr>
                <w:sz w:val="24"/>
              </w:rPr>
            </w:pPr>
            <w:r>
              <w:rPr>
                <w:sz w:val="24"/>
              </w:rPr>
              <w:t>机电设备检修</w:t>
            </w:r>
          </w:p>
        </w:tc>
        <w:tc>
          <w:tcPr>
            <w:tcW w:w="993" w:type="dxa"/>
          </w:tcPr>
          <w:p>
            <w:pPr>
              <w:pStyle w:val="9"/>
              <w:spacing w:before="64"/>
              <w:ind w:left="29"/>
              <w:jc w:val="center"/>
              <w:rPr>
                <w:rFonts w:ascii="Calibri" w:hAnsi="Calibri"/>
                <w:b/>
                <w:sz w:val="24"/>
              </w:rPr>
            </w:pPr>
            <w:r>
              <w:rPr>
                <w:rFonts w:ascii="Calibri" w:hAnsi="Calibri"/>
                <w:b/>
                <w:sz w:val="24"/>
              </w:rPr>
              <w:t>√</w:t>
            </w:r>
          </w:p>
        </w:tc>
        <w:tc>
          <w:tcPr>
            <w:tcW w:w="991" w:type="dxa"/>
          </w:tcPr>
          <w:p>
            <w:pPr>
              <w:pStyle w:val="9"/>
              <w:spacing w:before="64"/>
              <w:ind w:left="28"/>
              <w:jc w:val="center"/>
              <w:rPr>
                <w:rFonts w:ascii="Calibri" w:hAnsi="Calibri"/>
                <w:b/>
                <w:sz w:val="24"/>
              </w:rPr>
            </w:pPr>
            <w:r>
              <w:rPr>
                <w:rFonts w:ascii="Calibri" w:hAnsi="Calibri"/>
                <w:b/>
                <w:sz w:val="24"/>
              </w:rPr>
              <w:t>√</w:t>
            </w:r>
          </w:p>
        </w:tc>
        <w:tc>
          <w:tcPr>
            <w:tcW w:w="993" w:type="dxa"/>
          </w:tcPr>
          <w:p>
            <w:pPr>
              <w:pStyle w:val="9"/>
              <w:spacing w:before="64"/>
              <w:ind w:left="26"/>
              <w:jc w:val="center"/>
              <w:rPr>
                <w:rFonts w:ascii="Calibri" w:hAnsi="Calibri"/>
                <w:b/>
                <w:sz w:val="24"/>
              </w:rPr>
            </w:pPr>
            <w:r>
              <w:rPr>
                <w:rFonts w:ascii="Calibri" w:hAnsi="Calibri"/>
                <w:b/>
                <w:sz w:val="24"/>
              </w:rPr>
              <w:t>√</w:t>
            </w:r>
          </w:p>
        </w:tc>
        <w:tc>
          <w:tcPr>
            <w:tcW w:w="991" w:type="dxa"/>
          </w:tcPr>
          <w:p>
            <w:pPr>
              <w:pStyle w:val="9"/>
              <w:spacing w:before="64"/>
              <w:ind w:left="29"/>
              <w:jc w:val="center"/>
              <w:rPr>
                <w:rFonts w:ascii="Calibri" w:hAnsi="Calibri"/>
                <w:b/>
                <w:sz w:val="24"/>
              </w:rPr>
            </w:pPr>
            <w:r>
              <w:rPr>
                <w:rFonts w:ascii="Calibri" w:hAnsi="Calibri"/>
                <w:b/>
                <w:sz w:val="24"/>
              </w:rPr>
              <w:t>√</w:t>
            </w:r>
          </w:p>
        </w:tc>
        <w:tc>
          <w:tcPr>
            <w:tcW w:w="1253" w:type="dxa"/>
          </w:tcPr>
          <w:p>
            <w:pPr>
              <w:pStyle w:val="9"/>
              <w:spacing w:before="64"/>
              <w:ind w:left="27"/>
              <w:jc w:val="center"/>
              <w:rPr>
                <w:rFonts w:ascii="Calibri" w:hAnsi="Calibri"/>
                <w:b/>
                <w:sz w:val="24"/>
              </w:rPr>
            </w:pPr>
            <w:r>
              <w:rPr>
                <w:rFonts w:ascii="Calibri" w:hAnsi="Calibri"/>
                <w:b/>
                <w:sz w:val="24"/>
              </w:rPr>
              <w:t>√</w:t>
            </w:r>
          </w:p>
        </w:tc>
        <w:tc>
          <w:tcPr>
            <w:tcW w:w="1347" w:type="dxa"/>
          </w:tcPr>
          <w:p>
            <w:pPr>
              <w:pStyle w:val="9"/>
              <w:rPr>
                <w:rFonts w:ascii="Times New Roman"/>
                <w:sz w:val="24"/>
              </w:rPr>
            </w:pPr>
          </w:p>
        </w:tc>
      </w:tr>
    </w:tbl>
    <w:p>
      <w:pPr>
        <w:pStyle w:val="4"/>
        <w:spacing w:before="7"/>
      </w:pPr>
    </w:p>
    <w:p>
      <w:pPr>
        <w:spacing w:before="0" w:line="242" w:lineRule="auto"/>
        <w:ind w:left="1413" w:right="654" w:hanging="723"/>
        <w:jc w:val="left"/>
        <w:rPr>
          <w:sz w:val="24"/>
        </w:rPr>
      </w:pPr>
      <w:r>
        <w:rPr>
          <w:sz w:val="24"/>
        </w:rPr>
        <w:t>备注：1.船员需参加三类轮机长实际操作考试时，其实际操作考试项目与三类轮机员的考试项目相同；</w:t>
      </w:r>
    </w:p>
    <w:p>
      <w:pPr>
        <w:spacing w:before="1" w:line="242" w:lineRule="auto"/>
        <w:ind w:left="691" w:right="653" w:firstLine="720"/>
        <w:jc w:val="left"/>
        <w:rPr>
          <w:sz w:val="24"/>
        </w:rPr>
      </w:pPr>
      <w:r>
        <w:rPr>
          <w:sz w:val="24"/>
        </w:rPr>
        <w:t>2.申请参加考试前所要求的水上服务资历是指申请考试之日起向前计算5 年内累计的有效水上服务资历。</w:t>
      </w:r>
    </w:p>
    <w:p>
      <w:pPr>
        <w:spacing w:after="0" w:line="242" w:lineRule="auto"/>
        <w:jc w:val="left"/>
        <w:rPr>
          <w:sz w:val="24"/>
        </w:rPr>
        <w:sectPr>
          <w:pgSz w:w="11910" w:h="16840"/>
          <w:pgMar w:top="1580" w:right="820" w:bottom="280" w:left="840" w:header="720" w:footer="720" w:gutter="0"/>
          <w:cols w:space="720" w:num="1"/>
        </w:sectPr>
      </w:pPr>
      <w:bookmarkStart w:id="0" w:name="_GoBack"/>
      <w:bookmarkEnd w:id="0"/>
    </w:p>
    <w:p>
      <w:pPr>
        <w:pStyle w:val="4"/>
        <w:rPr>
          <w:sz w:val="20"/>
        </w:rPr>
      </w:pPr>
    </w:p>
    <w:p>
      <w:pPr>
        <w:pStyle w:val="4"/>
        <w:spacing w:before="3"/>
        <w:rPr>
          <w:sz w:val="20"/>
        </w:rPr>
      </w:pPr>
    </w:p>
    <w:p>
      <w:pPr>
        <w:pStyle w:val="4"/>
        <w:spacing w:before="55"/>
        <w:ind w:left="691"/>
      </w:pPr>
      <w:r>
        <w:t>附件 12</w:t>
      </w:r>
    </w:p>
    <w:p>
      <w:pPr>
        <w:pStyle w:val="4"/>
        <w:spacing w:before="11"/>
        <w:rPr>
          <w:sz w:val="46"/>
        </w:rPr>
      </w:pPr>
    </w:p>
    <w:p>
      <w:pPr>
        <w:spacing w:before="0" w:line="230" w:lineRule="auto"/>
        <w:ind w:left="700" w:right="2862" w:firstLine="2164"/>
        <w:jc w:val="left"/>
        <w:rPr>
          <w:rFonts w:hint="eastAsia" w:ascii="微软雅黑" w:eastAsia="微软雅黑"/>
          <w:b/>
          <w:sz w:val="30"/>
        </w:rPr>
      </w:pPr>
      <w:r>
        <w:rPr>
          <w:rFonts w:hint="eastAsia" w:ascii="微软雅黑" w:eastAsia="微软雅黑"/>
          <w:b/>
          <w:sz w:val="30"/>
        </w:rPr>
        <w:t>内河船舶船员实际操作考试记录表实际操作考试项目：</w:t>
      </w:r>
    </w:p>
    <w:tbl>
      <w:tblPr>
        <w:tblStyle w:val="5"/>
        <w:tblW w:w="0" w:type="auto"/>
        <w:tblInd w:w="127"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1315"/>
        <w:gridCol w:w="1452"/>
        <w:gridCol w:w="816"/>
        <w:gridCol w:w="708"/>
        <w:gridCol w:w="1418"/>
        <w:gridCol w:w="2551"/>
        <w:gridCol w:w="173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36" w:hRule="atLeast"/>
        </w:trPr>
        <w:tc>
          <w:tcPr>
            <w:tcW w:w="1315" w:type="dxa"/>
            <w:tcBorders>
              <w:bottom w:val="single" w:color="000000" w:sz="4" w:space="0"/>
              <w:right w:val="single" w:color="000000" w:sz="4" w:space="0"/>
            </w:tcBorders>
          </w:tcPr>
          <w:p>
            <w:pPr>
              <w:pStyle w:val="9"/>
              <w:tabs>
                <w:tab w:val="left" w:pos="479"/>
              </w:tabs>
              <w:spacing w:before="112"/>
              <w:jc w:val="center"/>
              <w:rPr>
                <w:sz w:val="24"/>
              </w:rPr>
            </w:pPr>
            <w:r>
              <w:rPr>
                <w:sz w:val="24"/>
              </w:rPr>
              <w:t>姓</w:t>
            </w:r>
            <w:r>
              <w:rPr>
                <w:sz w:val="24"/>
              </w:rPr>
              <w:tab/>
            </w:r>
            <w:r>
              <w:rPr>
                <w:sz w:val="24"/>
              </w:rPr>
              <w:t>名</w:t>
            </w:r>
          </w:p>
        </w:tc>
        <w:tc>
          <w:tcPr>
            <w:tcW w:w="1452" w:type="dxa"/>
            <w:tcBorders>
              <w:left w:val="single" w:color="000000" w:sz="4" w:space="0"/>
              <w:bottom w:val="single" w:color="000000" w:sz="4" w:space="0"/>
              <w:right w:val="single" w:color="000000" w:sz="4" w:space="0"/>
            </w:tcBorders>
          </w:tcPr>
          <w:p>
            <w:pPr>
              <w:pStyle w:val="9"/>
              <w:rPr>
                <w:rFonts w:ascii="Times New Roman"/>
                <w:sz w:val="26"/>
              </w:rPr>
            </w:pPr>
          </w:p>
        </w:tc>
        <w:tc>
          <w:tcPr>
            <w:tcW w:w="816" w:type="dxa"/>
            <w:tcBorders>
              <w:left w:val="single" w:color="000000" w:sz="4" w:space="0"/>
              <w:bottom w:val="single" w:color="000000" w:sz="4" w:space="0"/>
              <w:right w:val="single" w:color="000000" w:sz="4" w:space="0"/>
            </w:tcBorders>
          </w:tcPr>
          <w:p>
            <w:pPr>
              <w:pStyle w:val="9"/>
              <w:spacing w:before="112"/>
              <w:ind w:left="168"/>
              <w:rPr>
                <w:sz w:val="24"/>
              </w:rPr>
            </w:pPr>
            <w:r>
              <w:rPr>
                <w:sz w:val="24"/>
              </w:rPr>
              <w:t>性别</w:t>
            </w:r>
          </w:p>
        </w:tc>
        <w:tc>
          <w:tcPr>
            <w:tcW w:w="708" w:type="dxa"/>
            <w:tcBorders>
              <w:left w:val="single" w:color="000000" w:sz="4" w:space="0"/>
              <w:bottom w:val="single" w:color="000000" w:sz="4" w:space="0"/>
              <w:right w:val="single" w:color="000000" w:sz="4" w:space="0"/>
            </w:tcBorders>
          </w:tcPr>
          <w:p>
            <w:pPr>
              <w:pStyle w:val="9"/>
              <w:rPr>
                <w:rFonts w:ascii="Times New Roman"/>
                <w:sz w:val="26"/>
              </w:rPr>
            </w:pPr>
          </w:p>
        </w:tc>
        <w:tc>
          <w:tcPr>
            <w:tcW w:w="1418" w:type="dxa"/>
            <w:tcBorders>
              <w:left w:val="single" w:color="000000" w:sz="4" w:space="0"/>
              <w:bottom w:val="single" w:color="000000" w:sz="4" w:space="0"/>
              <w:right w:val="single" w:color="000000" w:sz="4" w:space="0"/>
            </w:tcBorders>
          </w:tcPr>
          <w:p>
            <w:pPr>
              <w:pStyle w:val="9"/>
              <w:spacing w:before="112"/>
              <w:ind w:left="31"/>
              <w:rPr>
                <w:sz w:val="24"/>
              </w:rPr>
            </w:pPr>
            <w:r>
              <w:rPr>
                <w:sz w:val="24"/>
              </w:rPr>
              <w:t>准考证号码</w:t>
            </w:r>
          </w:p>
        </w:tc>
        <w:tc>
          <w:tcPr>
            <w:tcW w:w="2551" w:type="dxa"/>
            <w:tcBorders>
              <w:left w:val="single" w:color="000000" w:sz="4" w:space="0"/>
              <w:bottom w:val="single" w:color="000000" w:sz="4" w:space="0"/>
              <w:right w:val="single" w:color="000000" w:sz="4" w:space="0"/>
            </w:tcBorders>
          </w:tcPr>
          <w:p>
            <w:pPr>
              <w:pStyle w:val="9"/>
              <w:rPr>
                <w:rFonts w:ascii="Times New Roman"/>
                <w:sz w:val="26"/>
              </w:rPr>
            </w:pPr>
          </w:p>
        </w:tc>
        <w:tc>
          <w:tcPr>
            <w:tcW w:w="1737" w:type="dxa"/>
            <w:vMerge w:val="restart"/>
            <w:tcBorders>
              <w:left w:val="single" w:color="000000" w:sz="4" w:space="0"/>
              <w:bottom w:val="single" w:color="000000" w:sz="4" w:space="0"/>
            </w:tcBorders>
          </w:tcPr>
          <w:p>
            <w:pPr>
              <w:pStyle w:val="9"/>
              <w:rPr>
                <w:rFonts w:ascii="微软雅黑"/>
                <w:b/>
                <w:sz w:val="24"/>
              </w:rPr>
            </w:pPr>
          </w:p>
          <w:p>
            <w:pPr>
              <w:pStyle w:val="9"/>
              <w:rPr>
                <w:rFonts w:ascii="微软雅黑"/>
                <w:b/>
                <w:sz w:val="24"/>
              </w:rPr>
            </w:pPr>
          </w:p>
          <w:p>
            <w:pPr>
              <w:pStyle w:val="9"/>
              <w:spacing w:before="12"/>
              <w:rPr>
                <w:rFonts w:ascii="微软雅黑"/>
                <w:b/>
                <w:sz w:val="12"/>
              </w:rPr>
            </w:pPr>
          </w:p>
          <w:p>
            <w:pPr>
              <w:pStyle w:val="9"/>
              <w:ind w:left="609" w:right="588"/>
              <w:jc w:val="center"/>
              <w:rPr>
                <w:sz w:val="24"/>
              </w:rPr>
            </w:pPr>
            <w:r>
              <w:rPr>
                <w:sz w:val="24"/>
              </w:rPr>
              <w:t>照片</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1" w:hRule="atLeast"/>
        </w:trPr>
        <w:tc>
          <w:tcPr>
            <w:tcW w:w="1315" w:type="dxa"/>
            <w:tcBorders>
              <w:top w:val="single" w:color="000000" w:sz="4" w:space="0"/>
              <w:bottom w:val="single" w:color="000000" w:sz="4" w:space="0"/>
              <w:right w:val="single" w:color="000000" w:sz="4" w:space="0"/>
            </w:tcBorders>
          </w:tcPr>
          <w:p>
            <w:pPr>
              <w:pStyle w:val="9"/>
              <w:spacing w:before="50" w:line="242" w:lineRule="auto"/>
              <w:ind w:left="407" w:right="165" w:hanging="240"/>
              <w:rPr>
                <w:sz w:val="24"/>
              </w:rPr>
            </w:pPr>
            <w:r>
              <w:rPr>
                <w:sz w:val="24"/>
              </w:rPr>
              <w:t>类别职务资格</w:t>
            </w:r>
          </w:p>
        </w:tc>
        <w:tc>
          <w:tcPr>
            <w:tcW w:w="145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524" w:type="dxa"/>
            <w:gridSpan w:val="2"/>
            <w:tcBorders>
              <w:top w:val="single" w:color="000000" w:sz="4" w:space="0"/>
              <w:left w:val="single" w:color="000000" w:sz="4" w:space="0"/>
              <w:bottom w:val="single" w:color="000000" w:sz="4" w:space="0"/>
              <w:right w:val="single" w:color="000000" w:sz="4" w:space="0"/>
            </w:tcBorders>
          </w:tcPr>
          <w:p>
            <w:pPr>
              <w:pStyle w:val="9"/>
              <w:spacing w:before="206"/>
              <w:ind w:left="84"/>
              <w:rPr>
                <w:sz w:val="24"/>
              </w:rPr>
            </w:pPr>
            <w:r>
              <w:rPr>
                <w:sz w:val="24"/>
              </w:rPr>
              <w:t>身份证号码</w:t>
            </w:r>
          </w:p>
        </w:tc>
        <w:tc>
          <w:tcPr>
            <w:tcW w:w="3969" w:type="dxa"/>
            <w:gridSpan w:val="2"/>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737"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720" w:hRule="atLeast"/>
        </w:trPr>
        <w:tc>
          <w:tcPr>
            <w:tcW w:w="1315" w:type="dxa"/>
            <w:tcBorders>
              <w:top w:val="single" w:color="000000" w:sz="4" w:space="0"/>
              <w:bottom w:val="single" w:color="000000" w:sz="6" w:space="0"/>
              <w:right w:val="single" w:color="000000" w:sz="4" w:space="0"/>
            </w:tcBorders>
          </w:tcPr>
          <w:p>
            <w:pPr>
              <w:pStyle w:val="9"/>
              <w:spacing w:before="206"/>
              <w:jc w:val="center"/>
              <w:rPr>
                <w:sz w:val="24"/>
              </w:rPr>
            </w:pPr>
            <w:r>
              <w:rPr>
                <w:sz w:val="24"/>
              </w:rPr>
              <w:t>申考航线</w:t>
            </w:r>
          </w:p>
        </w:tc>
        <w:tc>
          <w:tcPr>
            <w:tcW w:w="1452" w:type="dxa"/>
            <w:tcBorders>
              <w:top w:val="single" w:color="000000" w:sz="4" w:space="0"/>
              <w:left w:val="single" w:color="000000" w:sz="4" w:space="0"/>
              <w:bottom w:val="single" w:color="000000" w:sz="6" w:space="0"/>
              <w:right w:val="single" w:color="000000" w:sz="4" w:space="0"/>
            </w:tcBorders>
          </w:tcPr>
          <w:p>
            <w:pPr>
              <w:pStyle w:val="9"/>
              <w:rPr>
                <w:rFonts w:ascii="Times New Roman"/>
                <w:sz w:val="26"/>
              </w:rPr>
            </w:pPr>
          </w:p>
        </w:tc>
        <w:tc>
          <w:tcPr>
            <w:tcW w:w="1524" w:type="dxa"/>
            <w:gridSpan w:val="2"/>
            <w:tcBorders>
              <w:top w:val="single" w:color="000000" w:sz="4" w:space="0"/>
              <w:left w:val="single" w:color="000000" w:sz="4" w:space="0"/>
              <w:bottom w:val="single" w:color="000000" w:sz="6" w:space="0"/>
              <w:right w:val="single" w:color="000000" w:sz="4" w:space="0"/>
            </w:tcBorders>
          </w:tcPr>
          <w:p>
            <w:pPr>
              <w:pStyle w:val="9"/>
              <w:spacing w:before="206"/>
              <w:ind w:left="283"/>
              <w:rPr>
                <w:sz w:val="24"/>
              </w:rPr>
            </w:pPr>
            <w:r>
              <w:rPr>
                <w:sz w:val="24"/>
              </w:rPr>
              <w:t>考试方式</w:t>
            </w:r>
          </w:p>
        </w:tc>
        <w:tc>
          <w:tcPr>
            <w:tcW w:w="3969" w:type="dxa"/>
            <w:gridSpan w:val="2"/>
            <w:tcBorders>
              <w:top w:val="single" w:color="000000" w:sz="4" w:space="0"/>
              <w:left w:val="single" w:color="000000" w:sz="4" w:space="0"/>
              <w:bottom w:val="single" w:color="000000" w:sz="6" w:space="0"/>
              <w:right w:val="single" w:color="000000" w:sz="4" w:space="0"/>
            </w:tcBorders>
          </w:tcPr>
          <w:p>
            <w:pPr>
              <w:pStyle w:val="9"/>
              <w:tabs>
                <w:tab w:val="left" w:pos="1070"/>
                <w:tab w:val="left" w:pos="2270"/>
              </w:tabs>
              <w:spacing w:before="50"/>
              <w:ind w:left="110"/>
              <w:rPr>
                <w:sz w:val="24"/>
              </w:rPr>
            </w:pPr>
            <w:r>
              <w:rPr>
                <w:sz w:val="24"/>
              </w:rPr>
              <w:t>实船□</w:t>
            </w:r>
            <w:r>
              <w:rPr>
                <w:sz w:val="24"/>
              </w:rPr>
              <w:tab/>
            </w:r>
            <w:r>
              <w:rPr>
                <w:sz w:val="24"/>
              </w:rPr>
              <w:t>模拟器□</w:t>
            </w:r>
            <w:r>
              <w:rPr>
                <w:sz w:val="24"/>
              </w:rPr>
              <w:tab/>
            </w:r>
            <w:r>
              <w:rPr>
                <w:sz w:val="24"/>
              </w:rPr>
              <w:t>实物/模拟设备</w:t>
            </w:r>
          </w:p>
          <w:p>
            <w:pPr>
              <w:pStyle w:val="9"/>
              <w:spacing w:before="5"/>
              <w:ind w:left="110"/>
              <w:rPr>
                <w:sz w:val="24"/>
              </w:rPr>
            </w:pPr>
            <w:r>
              <w:rPr>
                <w:sz w:val="24"/>
              </w:rPr>
              <w:t>□</w:t>
            </w:r>
          </w:p>
        </w:tc>
        <w:tc>
          <w:tcPr>
            <w:tcW w:w="1737"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35" w:hRule="atLeast"/>
        </w:trPr>
        <w:tc>
          <w:tcPr>
            <w:tcW w:w="1315" w:type="dxa"/>
            <w:tcBorders>
              <w:top w:val="single" w:color="000000" w:sz="6" w:space="0"/>
              <w:bottom w:val="single" w:color="000000" w:sz="4" w:space="0"/>
              <w:right w:val="single" w:color="000000" w:sz="4" w:space="0"/>
            </w:tcBorders>
          </w:tcPr>
          <w:p>
            <w:pPr>
              <w:pStyle w:val="9"/>
              <w:spacing w:before="111"/>
              <w:jc w:val="center"/>
              <w:rPr>
                <w:sz w:val="24"/>
              </w:rPr>
            </w:pPr>
            <w:r>
              <w:rPr>
                <w:sz w:val="24"/>
              </w:rPr>
              <w:t>考试时间</w:t>
            </w:r>
          </w:p>
        </w:tc>
        <w:tc>
          <w:tcPr>
            <w:tcW w:w="1452" w:type="dxa"/>
            <w:tcBorders>
              <w:top w:val="single" w:color="000000" w:sz="6" w:space="0"/>
              <w:left w:val="single" w:color="000000" w:sz="4" w:space="0"/>
              <w:bottom w:val="single" w:color="000000" w:sz="4" w:space="0"/>
              <w:right w:val="single" w:color="000000" w:sz="4" w:space="0"/>
            </w:tcBorders>
          </w:tcPr>
          <w:p>
            <w:pPr>
              <w:pStyle w:val="9"/>
              <w:rPr>
                <w:rFonts w:ascii="Times New Roman"/>
                <w:sz w:val="26"/>
              </w:rPr>
            </w:pPr>
          </w:p>
        </w:tc>
        <w:tc>
          <w:tcPr>
            <w:tcW w:w="1524" w:type="dxa"/>
            <w:gridSpan w:val="2"/>
            <w:tcBorders>
              <w:top w:val="single" w:color="000000" w:sz="6" w:space="0"/>
              <w:left w:val="single" w:color="000000" w:sz="4" w:space="0"/>
              <w:bottom w:val="single" w:color="000000" w:sz="4" w:space="0"/>
              <w:right w:val="single" w:color="000000" w:sz="4" w:space="0"/>
            </w:tcBorders>
          </w:tcPr>
          <w:p>
            <w:pPr>
              <w:pStyle w:val="9"/>
              <w:spacing w:before="111"/>
              <w:ind w:left="283"/>
              <w:rPr>
                <w:sz w:val="24"/>
              </w:rPr>
            </w:pPr>
            <w:r>
              <w:rPr>
                <w:sz w:val="24"/>
              </w:rPr>
              <w:t>考试地点</w:t>
            </w:r>
          </w:p>
        </w:tc>
        <w:tc>
          <w:tcPr>
            <w:tcW w:w="3969" w:type="dxa"/>
            <w:gridSpan w:val="2"/>
            <w:tcBorders>
              <w:top w:val="single" w:color="000000" w:sz="6" w:space="0"/>
              <w:left w:val="single" w:color="000000" w:sz="4" w:space="0"/>
              <w:bottom w:val="single" w:color="000000" w:sz="4" w:space="0"/>
              <w:right w:val="single" w:color="000000" w:sz="4" w:space="0"/>
            </w:tcBorders>
          </w:tcPr>
          <w:p>
            <w:pPr>
              <w:pStyle w:val="9"/>
              <w:rPr>
                <w:rFonts w:ascii="Times New Roman"/>
                <w:sz w:val="26"/>
              </w:rPr>
            </w:pPr>
          </w:p>
        </w:tc>
        <w:tc>
          <w:tcPr>
            <w:tcW w:w="1737" w:type="dxa"/>
            <w:vMerge w:val="continue"/>
            <w:tcBorders>
              <w:top w:val="nil"/>
              <w:left w:val="single" w:color="000000" w:sz="4" w:space="0"/>
              <w:bottom w:val="single" w:color="000000" w:sz="4" w:space="0"/>
            </w:tcBorders>
          </w:tcPr>
          <w:p>
            <w:pPr>
              <w:rPr>
                <w:sz w:val="2"/>
                <w:szCs w:val="2"/>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56" w:hRule="atLeast"/>
        </w:trPr>
        <w:tc>
          <w:tcPr>
            <w:tcW w:w="1315" w:type="dxa"/>
            <w:tcBorders>
              <w:top w:val="single" w:color="000000" w:sz="4" w:space="0"/>
              <w:bottom w:val="single" w:color="000000" w:sz="4" w:space="0"/>
              <w:right w:val="single" w:color="000000" w:sz="4" w:space="0"/>
            </w:tcBorders>
          </w:tcPr>
          <w:p>
            <w:pPr>
              <w:pStyle w:val="9"/>
              <w:spacing w:before="127"/>
              <w:jc w:val="center"/>
              <w:rPr>
                <w:sz w:val="24"/>
              </w:rPr>
            </w:pPr>
            <w:r>
              <w:rPr>
                <w:sz w:val="24"/>
              </w:rPr>
              <w:t>考试内容</w:t>
            </w:r>
          </w:p>
        </w:tc>
        <w:tc>
          <w:tcPr>
            <w:tcW w:w="1452" w:type="dxa"/>
            <w:tcBorders>
              <w:top w:val="single" w:color="000000" w:sz="4" w:space="0"/>
              <w:left w:val="single" w:color="000000" w:sz="4" w:space="0"/>
              <w:bottom w:val="single" w:color="000000" w:sz="4" w:space="0"/>
              <w:right w:val="single" w:color="000000" w:sz="4" w:space="0"/>
            </w:tcBorders>
          </w:tcPr>
          <w:p>
            <w:pPr>
              <w:pStyle w:val="9"/>
              <w:spacing w:before="122"/>
              <w:ind w:left="336"/>
              <w:rPr>
                <w:sz w:val="24"/>
              </w:rPr>
            </w:pPr>
            <w:r>
              <w:rPr>
                <w:sz w:val="24"/>
              </w:rPr>
              <w:t>考试方式</w:t>
            </w:r>
          </w:p>
        </w:tc>
        <w:tc>
          <w:tcPr>
            <w:tcW w:w="5493" w:type="dxa"/>
            <w:gridSpan w:val="4"/>
            <w:tcBorders>
              <w:top w:val="single" w:color="000000" w:sz="4" w:space="0"/>
              <w:left w:val="single" w:color="000000" w:sz="4" w:space="0"/>
              <w:bottom w:val="single" w:color="000000" w:sz="4" w:space="0"/>
              <w:right w:val="single" w:color="000000" w:sz="4" w:space="0"/>
            </w:tcBorders>
          </w:tcPr>
          <w:p>
            <w:pPr>
              <w:pStyle w:val="9"/>
              <w:spacing w:before="122"/>
              <w:ind w:left="2017" w:right="1985"/>
              <w:jc w:val="center"/>
              <w:rPr>
                <w:sz w:val="24"/>
              </w:rPr>
            </w:pPr>
            <w:r>
              <w:rPr>
                <w:sz w:val="24"/>
              </w:rPr>
              <w:t>考试情况记载</w:t>
            </w:r>
          </w:p>
        </w:tc>
        <w:tc>
          <w:tcPr>
            <w:tcW w:w="1737" w:type="dxa"/>
            <w:tcBorders>
              <w:top w:val="single" w:color="000000" w:sz="4" w:space="0"/>
              <w:left w:val="single" w:color="000000" w:sz="4" w:space="0"/>
              <w:bottom w:val="single" w:color="000000" w:sz="4" w:space="0"/>
            </w:tcBorders>
          </w:tcPr>
          <w:p>
            <w:pPr>
              <w:pStyle w:val="9"/>
              <w:spacing w:before="122"/>
              <w:ind w:left="319"/>
              <w:rPr>
                <w:sz w:val="24"/>
              </w:rPr>
            </w:pPr>
            <w:r>
              <w:rPr>
                <w:sz w:val="24"/>
              </w:rPr>
              <w:t>评估员签名</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086" w:hRule="atLeast"/>
        </w:trPr>
        <w:tc>
          <w:tcPr>
            <w:tcW w:w="1315" w:type="dxa"/>
            <w:tcBorders>
              <w:top w:val="single" w:color="000000" w:sz="4" w:space="0"/>
              <w:bottom w:val="single" w:color="000000" w:sz="4" w:space="0"/>
              <w:right w:val="single" w:color="000000" w:sz="4" w:space="0"/>
            </w:tcBorders>
          </w:tcPr>
          <w:p>
            <w:pPr>
              <w:pStyle w:val="9"/>
              <w:rPr>
                <w:rFonts w:ascii="Times New Roman"/>
                <w:sz w:val="26"/>
              </w:rPr>
            </w:pPr>
          </w:p>
        </w:tc>
        <w:tc>
          <w:tcPr>
            <w:tcW w:w="145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493"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737" w:type="dxa"/>
            <w:tcBorders>
              <w:top w:val="single" w:color="000000" w:sz="4" w:space="0"/>
              <w:left w:val="single" w:color="000000" w:sz="4" w:space="0"/>
              <w:bottom w:val="single" w:color="000000" w:sz="4" w:space="0"/>
            </w:tcBorders>
          </w:tcPr>
          <w:p>
            <w:pPr>
              <w:pStyle w:val="9"/>
              <w:rPr>
                <w:rFonts w:ascii="Times New Roman"/>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961" w:hRule="atLeast"/>
        </w:trPr>
        <w:tc>
          <w:tcPr>
            <w:tcW w:w="1315" w:type="dxa"/>
            <w:tcBorders>
              <w:top w:val="single" w:color="000000" w:sz="4" w:space="0"/>
              <w:bottom w:val="single" w:color="000000" w:sz="4" w:space="0"/>
              <w:right w:val="single" w:color="000000" w:sz="4" w:space="0"/>
            </w:tcBorders>
          </w:tcPr>
          <w:p>
            <w:pPr>
              <w:pStyle w:val="9"/>
              <w:rPr>
                <w:rFonts w:ascii="Times New Roman"/>
                <w:sz w:val="26"/>
              </w:rPr>
            </w:pPr>
          </w:p>
        </w:tc>
        <w:tc>
          <w:tcPr>
            <w:tcW w:w="145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493"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737" w:type="dxa"/>
            <w:tcBorders>
              <w:top w:val="single" w:color="000000" w:sz="4" w:space="0"/>
              <w:left w:val="single" w:color="000000" w:sz="4" w:space="0"/>
              <w:bottom w:val="single" w:color="000000" w:sz="4" w:space="0"/>
            </w:tcBorders>
          </w:tcPr>
          <w:p>
            <w:pPr>
              <w:pStyle w:val="9"/>
              <w:rPr>
                <w:rFonts w:ascii="Times New Roman"/>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20" w:hRule="atLeast"/>
        </w:trPr>
        <w:tc>
          <w:tcPr>
            <w:tcW w:w="1315" w:type="dxa"/>
            <w:tcBorders>
              <w:top w:val="single" w:color="000000" w:sz="4" w:space="0"/>
              <w:bottom w:val="single" w:color="000000" w:sz="4" w:space="0"/>
              <w:right w:val="single" w:color="000000" w:sz="4" w:space="0"/>
            </w:tcBorders>
          </w:tcPr>
          <w:p>
            <w:pPr>
              <w:pStyle w:val="9"/>
              <w:rPr>
                <w:rFonts w:ascii="Times New Roman"/>
                <w:sz w:val="26"/>
              </w:rPr>
            </w:pPr>
          </w:p>
        </w:tc>
        <w:tc>
          <w:tcPr>
            <w:tcW w:w="145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493"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737" w:type="dxa"/>
            <w:tcBorders>
              <w:top w:val="single" w:color="000000" w:sz="4" w:space="0"/>
              <w:left w:val="single" w:color="000000" w:sz="4" w:space="0"/>
              <w:bottom w:val="single" w:color="000000" w:sz="4" w:space="0"/>
            </w:tcBorders>
          </w:tcPr>
          <w:p>
            <w:pPr>
              <w:pStyle w:val="9"/>
              <w:rPr>
                <w:rFonts w:ascii="Times New Roman"/>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34" w:hRule="atLeast"/>
        </w:trPr>
        <w:tc>
          <w:tcPr>
            <w:tcW w:w="1315" w:type="dxa"/>
            <w:tcBorders>
              <w:top w:val="single" w:color="000000" w:sz="4" w:space="0"/>
              <w:bottom w:val="single" w:color="000000" w:sz="4" w:space="0"/>
              <w:right w:val="single" w:color="000000" w:sz="4" w:space="0"/>
            </w:tcBorders>
          </w:tcPr>
          <w:p>
            <w:pPr>
              <w:pStyle w:val="9"/>
              <w:rPr>
                <w:rFonts w:ascii="Times New Roman"/>
                <w:sz w:val="26"/>
              </w:rPr>
            </w:pPr>
          </w:p>
        </w:tc>
        <w:tc>
          <w:tcPr>
            <w:tcW w:w="145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493"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737" w:type="dxa"/>
            <w:tcBorders>
              <w:top w:val="single" w:color="000000" w:sz="4" w:space="0"/>
              <w:left w:val="single" w:color="000000" w:sz="4" w:space="0"/>
              <w:bottom w:val="single" w:color="000000" w:sz="4" w:space="0"/>
            </w:tcBorders>
          </w:tcPr>
          <w:p>
            <w:pPr>
              <w:pStyle w:val="9"/>
              <w:rPr>
                <w:rFonts w:ascii="Times New Roman"/>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393" w:hRule="atLeast"/>
        </w:trPr>
        <w:tc>
          <w:tcPr>
            <w:tcW w:w="1315" w:type="dxa"/>
            <w:tcBorders>
              <w:top w:val="single" w:color="000000" w:sz="4" w:space="0"/>
              <w:bottom w:val="single" w:color="000000" w:sz="4" w:space="0"/>
              <w:right w:val="single" w:color="000000" w:sz="4" w:space="0"/>
            </w:tcBorders>
          </w:tcPr>
          <w:p>
            <w:pPr>
              <w:pStyle w:val="9"/>
              <w:rPr>
                <w:rFonts w:ascii="Times New Roman"/>
                <w:sz w:val="26"/>
              </w:rPr>
            </w:pPr>
          </w:p>
        </w:tc>
        <w:tc>
          <w:tcPr>
            <w:tcW w:w="1452" w:type="dxa"/>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5493" w:type="dxa"/>
            <w:gridSpan w:val="4"/>
            <w:tcBorders>
              <w:top w:val="single" w:color="000000" w:sz="4" w:space="0"/>
              <w:left w:val="single" w:color="000000" w:sz="4" w:space="0"/>
              <w:bottom w:val="single" w:color="000000" w:sz="4" w:space="0"/>
              <w:right w:val="single" w:color="000000" w:sz="4" w:space="0"/>
            </w:tcBorders>
          </w:tcPr>
          <w:p>
            <w:pPr>
              <w:pStyle w:val="9"/>
              <w:rPr>
                <w:rFonts w:ascii="Times New Roman"/>
                <w:sz w:val="26"/>
              </w:rPr>
            </w:pPr>
          </w:p>
        </w:tc>
        <w:tc>
          <w:tcPr>
            <w:tcW w:w="1737" w:type="dxa"/>
            <w:tcBorders>
              <w:top w:val="single" w:color="000000" w:sz="4" w:space="0"/>
              <w:left w:val="single" w:color="000000" w:sz="4" w:space="0"/>
              <w:bottom w:val="single" w:color="000000" w:sz="4" w:space="0"/>
            </w:tcBorders>
          </w:tcPr>
          <w:p>
            <w:pPr>
              <w:pStyle w:val="9"/>
              <w:rPr>
                <w:rFonts w:ascii="Times New Roman"/>
                <w:sz w:val="26"/>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165" w:hRule="atLeast"/>
        </w:trPr>
        <w:tc>
          <w:tcPr>
            <w:tcW w:w="2767" w:type="dxa"/>
            <w:gridSpan w:val="2"/>
            <w:tcBorders>
              <w:top w:val="single" w:color="000000" w:sz="4" w:space="0"/>
              <w:right w:val="single" w:color="000000" w:sz="4" w:space="0"/>
            </w:tcBorders>
          </w:tcPr>
          <w:p>
            <w:pPr>
              <w:pStyle w:val="9"/>
              <w:rPr>
                <w:rFonts w:ascii="微软雅黑"/>
                <w:b/>
                <w:sz w:val="23"/>
              </w:rPr>
            </w:pPr>
          </w:p>
          <w:p>
            <w:pPr>
              <w:pStyle w:val="9"/>
              <w:spacing w:before="1"/>
              <w:ind w:left="712"/>
              <w:rPr>
                <w:sz w:val="24"/>
              </w:rPr>
            </w:pPr>
            <w:r>
              <w:rPr>
                <w:sz w:val="24"/>
              </w:rPr>
              <w:t>综合评定成绩</w:t>
            </w:r>
          </w:p>
        </w:tc>
        <w:tc>
          <w:tcPr>
            <w:tcW w:w="7230" w:type="dxa"/>
            <w:gridSpan w:val="5"/>
            <w:tcBorders>
              <w:top w:val="single" w:color="000000" w:sz="4" w:space="0"/>
              <w:left w:val="single" w:color="000000" w:sz="4" w:space="0"/>
            </w:tcBorders>
          </w:tcPr>
          <w:p>
            <w:pPr>
              <w:pStyle w:val="9"/>
              <w:spacing w:before="18"/>
              <w:rPr>
                <w:rFonts w:ascii="微软雅黑"/>
                <w:b/>
                <w:sz w:val="11"/>
              </w:rPr>
            </w:pPr>
          </w:p>
          <w:p>
            <w:pPr>
              <w:pStyle w:val="9"/>
              <w:tabs>
                <w:tab w:val="left" w:pos="947"/>
                <w:tab w:val="left" w:pos="2627"/>
              </w:tabs>
              <w:ind w:left="468"/>
              <w:rPr>
                <w:sz w:val="24"/>
              </w:rPr>
            </w:pPr>
            <w:r>
              <w:rPr>
                <w:sz w:val="24"/>
              </w:rPr>
              <w:t>合</w:t>
            </w:r>
            <w:r>
              <w:rPr>
                <w:sz w:val="24"/>
              </w:rPr>
              <w:tab/>
            </w:r>
            <w:r>
              <w:rPr>
                <w:sz w:val="24"/>
              </w:rPr>
              <w:t>格 □</w:t>
            </w:r>
            <w:r>
              <w:rPr>
                <w:sz w:val="24"/>
              </w:rPr>
              <w:tab/>
            </w:r>
            <w:r>
              <w:rPr>
                <w:sz w:val="24"/>
              </w:rPr>
              <w:t>不合格 □</w:t>
            </w:r>
          </w:p>
          <w:p>
            <w:pPr>
              <w:pStyle w:val="9"/>
              <w:tabs>
                <w:tab w:val="left" w:pos="5267"/>
                <w:tab w:val="left" w:pos="5867"/>
                <w:tab w:val="left" w:pos="6467"/>
              </w:tabs>
              <w:spacing w:before="52"/>
              <w:ind w:left="468"/>
              <w:rPr>
                <w:sz w:val="24"/>
              </w:rPr>
            </w:pPr>
            <w:r>
              <w:rPr>
                <w:sz w:val="24"/>
              </w:rPr>
              <w:t>主考官签名：</w:t>
            </w:r>
            <w:r>
              <w:rPr>
                <w:sz w:val="24"/>
              </w:rPr>
              <w:tab/>
            </w:r>
            <w:r>
              <w:rPr>
                <w:sz w:val="24"/>
              </w:rPr>
              <w:t>年</w:t>
            </w:r>
            <w:r>
              <w:rPr>
                <w:sz w:val="24"/>
              </w:rPr>
              <w:tab/>
            </w:r>
            <w:r>
              <w:rPr>
                <w:sz w:val="24"/>
              </w:rPr>
              <w:t>月</w:t>
            </w:r>
            <w:r>
              <w:rPr>
                <w:sz w:val="24"/>
              </w:rPr>
              <w:tab/>
            </w:r>
            <w:r>
              <w:rPr>
                <w:sz w:val="24"/>
              </w:rPr>
              <w:t>日</w:t>
            </w:r>
          </w:p>
        </w:tc>
      </w:tr>
    </w:tbl>
    <w:p>
      <w:pPr>
        <w:spacing w:after="0"/>
        <w:rPr>
          <w:sz w:val="24"/>
        </w:rPr>
        <w:sectPr>
          <w:pgSz w:w="11910" w:h="16840"/>
          <w:pgMar w:top="1580" w:right="820" w:bottom="280" w:left="840" w:header="720" w:footer="720" w:gutter="0"/>
          <w:cols w:space="720" w:num="1"/>
        </w:sectPr>
      </w:pPr>
    </w:p>
    <w:p>
      <w:pPr>
        <w:pStyle w:val="4"/>
        <w:rPr>
          <w:rFonts w:ascii="微软雅黑"/>
          <w:b/>
          <w:sz w:val="20"/>
        </w:rPr>
      </w:pPr>
    </w:p>
    <w:p>
      <w:pPr>
        <w:pStyle w:val="4"/>
        <w:spacing w:before="13"/>
        <w:rPr>
          <w:rFonts w:ascii="微软雅黑"/>
          <w:b/>
          <w:sz w:val="11"/>
        </w:rPr>
      </w:pPr>
    </w:p>
    <w:p>
      <w:pPr>
        <w:spacing w:before="66"/>
        <w:ind w:left="691" w:right="0" w:firstLine="0"/>
        <w:jc w:val="left"/>
        <w:rPr>
          <w:sz w:val="24"/>
        </w:rPr>
      </w:pPr>
      <w:r>
        <w:rPr>
          <w:sz w:val="24"/>
        </w:rPr>
        <w:t>备注：每张表格仅记录一个实际操作考试项目的考试情况。</w:t>
      </w:r>
    </w:p>
    <w:p>
      <w:pPr>
        <w:spacing w:after="0"/>
        <w:jc w:val="left"/>
        <w:rPr>
          <w:sz w:val="24"/>
        </w:rPr>
        <w:sectPr>
          <w:pgSz w:w="11910" w:h="16840"/>
          <w:pgMar w:top="1580" w:right="820" w:bottom="280" w:left="840" w:header="720" w:footer="720" w:gutter="0"/>
          <w:cols w:space="720" w:num="1"/>
        </w:sectPr>
      </w:pPr>
    </w:p>
    <w:p>
      <w:pPr>
        <w:pStyle w:val="4"/>
        <w:rPr>
          <w:sz w:val="20"/>
        </w:rPr>
      </w:pPr>
    </w:p>
    <w:p>
      <w:pPr>
        <w:pStyle w:val="4"/>
        <w:spacing w:before="3"/>
        <w:rPr>
          <w:sz w:val="20"/>
        </w:rPr>
      </w:pPr>
    </w:p>
    <w:p>
      <w:pPr>
        <w:spacing w:after="0"/>
        <w:rPr>
          <w:sz w:val="20"/>
        </w:rPr>
        <w:sectPr>
          <w:pgSz w:w="11910" w:h="16840"/>
          <w:pgMar w:top="1580" w:right="820" w:bottom="280" w:left="840" w:header="720" w:footer="720" w:gutter="0"/>
          <w:cols w:space="720" w:num="1"/>
        </w:sectPr>
      </w:pPr>
    </w:p>
    <w:p>
      <w:pPr>
        <w:pStyle w:val="4"/>
        <w:spacing w:before="55"/>
        <w:ind w:left="691"/>
      </w:pPr>
      <w:r>
        <w:rPr>
          <w:spacing w:val="-27"/>
        </w:rPr>
        <w:t xml:space="preserve">附件 </w:t>
      </w:r>
      <w:r>
        <w:t>13</w:t>
      </w:r>
    </w:p>
    <w:p>
      <w:pPr>
        <w:pStyle w:val="4"/>
        <w:spacing w:before="5"/>
        <w:rPr>
          <w:sz w:val="39"/>
        </w:rPr>
      </w:pPr>
      <w:r>
        <w:br w:type="column"/>
      </w:r>
    </w:p>
    <w:p>
      <w:pPr>
        <w:pStyle w:val="3"/>
        <w:spacing w:before="1"/>
      </w:pPr>
      <w:r>
        <w:t>证书制作要求</w:t>
      </w:r>
    </w:p>
    <w:p>
      <w:pPr>
        <w:spacing w:after="0"/>
        <w:sectPr>
          <w:type w:val="continuous"/>
          <w:pgSz w:w="11910" w:h="16840"/>
          <w:pgMar w:top="1580" w:right="820" w:bottom="280" w:left="840" w:header="720" w:footer="720" w:gutter="0"/>
          <w:cols w:equalWidth="0" w:num="2">
            <w:col w:w="1772" w:space="1569"/>
            <w:col w:w="6909"/>
          </w:cols>
        </w:sectPr>
      </w:pPr>
    </w:p>
    <w:p>
      <w:pPr>
        <w:spacing w:before="73" w:line="374" w:lineRule="auto"/>
        <w:ind w:left="1519" w:right="2266" w:firstLine="0"/>
        <w:jc w:val="left"/>
        <w:rPr>
          <w:sz w:val="28"/>
        </w:rPr>
      </w:pPr>
      <w:r>
        <w:rPr>
          <w:spacing w:val="-3"/>
          <w:sz w:val="28"/>
        </w:rPr>
        <w:t>一、证书制作应统一在“船员管理系统”中完成。 二、证书应使用彩色打印机打印（包括相片打印）</w:t>
      </w:r>
      <w:r>
        <w:rPr>
          <w:spacing w:val="-18"/>
          <w:sz w:val="28"/>
        </w:rPr>
        <w:t>。</w:t>
      </w:r>
    </w:p>
    <w:p>
      <w:pPr>
        <w:spacing w:before="0" w:line="358" w:lineRule="exact"/>
        <w:ind w:left="1519" w:right="0" w:firstLine="0"/>
        <w:jc w:val="left"/>
        <w:rPr>
          <w:sz w:val="28"/>
        </w:rPr>
      </w:pPr>
      <w:r>
        <w:rPr>
          <w:sz w:val="28"/>
        </w:rPr>
        <w:t>三、《适任证书》和《培训合格证》使用相同的空白证书进行制作</w:t>
      </w:r>
    </w:p>
    <w:p>
      <w:pPr>
        <w:spacing w:before="203"/>
        <w:ind w:left="691" w:right="0" w:firstLine="0"/>
        <w:jc w:val="left"/>
        <w:rPr>
          <w:sz w:val="28"/>
        </w:rPr>
      </w:pPr>
      <w:r>
        <w:rPr>
          <w:sz w:val="28"/>
        </w:rPr>
        <w:t>（适用纸质证）。</w:t>
      </w:r>
    </w:p>
    <w:p>
      <w:pPr>
        <w:spacing w:before="200" w:line="374" w:lineRule="auto"/>
        <w:ind w:left="1560" w:right="459" w:hanging="36"/>
        <w:jc w:val="left"/>
        <w:rPr>
          <w:sz w:val="28"/>
        </w:rPr>
      </w:pPr>
      <w:r>
        <w:rPr>
          <w:spacing w:val="-14"/>
          <w:sz w:val="28"/>
        </w:rPr>
        <w:t xml:space="preserve">四、《适任证书》信息打印在空白证正面，背面为《培训合格证》； </w:t>
      </w:r>
      <w:r>
        <w:rPr>
          <w:sz w:val="28"/>
        </w:rPr>
        <w:t>五、船员同时持有两本《适任证书》和一本《培训合格证》时，</w:t>
      </w:r>
    </w:p>
    <w:p>
      <w:pPr>
        <w:spacing w:before="2" w:line="374" w:lineRule="auto"/>
        <w:ind w:left="667" w:right="705" w:firstLine="0"/>
        <w:jc w:val="left"/>
        <w:rPr>
          <w:sz w:val="28"/>
        </w:rPr>
      </w:pPr>
      <w:r>
        <w:rPr>
          <w:spacing w:val="-11"/>
          <w:sz w:val="28"/>
        </w:rPr>
        <w:t>使用两张空白证，两本《适任证书》信息均打印在空白证正面，《培训合</w:t>
      </w:r>
      <w:r>
        <w:rPr>
          <w:sz w:val="28"/>
        </w:rPr>
        <w:t>格证》信息打印在两张空白证反面。</w:t>
      </w:r>
    </w:p>
    <w:p>
      <w:pPr>
        <w:spacing w:before="0" w:line="376" w:lineRule="auto"/>
        <w:ind w:left="691" w:right="701" w:firstLine="828"/>
        <w:jc w:val="left"/>
        <w:rPr>
          <w:sz w:val="28"/>
        </w:rPr>
      </w:pPr>
      <w:r>
        <w:rPr>
          <w:spacing w:val="-12"/>
          <w:sz w:val="28"/>
        </w:rPr>
        <w:t>六、照片要求：《适任证书》和《特殊培训合格证》的照片尺寸均</w:t>
      </w:r>
      <w:r>
        <w:rPr>
          <w:spacing w:val="-19"/>
          <w:sz w:val="28"/>
        </w:rPr>
        <w:t xml:space="preserve">为：高 </w:t>
      </w:r>
      <w:r>
        <w:rPr>
          <w:sz w:val="28"/>
        </w:rPr>
        <w:t>4</w:t>
      </w:r>
      <w:r>
        <w:rPr>
          <w:spacing w:val="-26"/>
          <w:sz w:val="28"/>
        </w:rPr>
        <w:t xml:space="preserve"> 厘米，宽 </w:t>
      </w:r>
      <w:r>
        <w:rPr>
          <w:sz w:val="28"/>
        </w:rPr>
        <w:t>3</w:t>
      </w:r>
      <w:r>
        <w:rPr>
          <w:spacing w:val="-18"/>
          <w:sz w:val="28"/>
        </w:rPr>
        <w:t xml:space="preserve"> 厘米。</w:t>
      </w:r>
    </w:p>
    <w:p>
      <w:pPr>
        <w:spacing w:before="0" w:line="374" w:lineRule="auto"/>
        <w:ind w:left="691" w:right="699" w:firstLine="828"/>
        <w:jc w:val="left"/>
        <w:rPr>
          <w:sz w:val="28"/>
        </w:rPr>
      </w:pPr>
      <w:r>
        <w:rPr>
          <w:spacing w:val="-13"/>
          <w:sz w:val="28"/>
        </w:rPr>
        <w:t>七、《适任证书》和《培训合格证》证书编号均为船员本人居民身</w:t>
      </w:r>
      <w:r>
        <w:rPr>
          <w:sz w:val="28"/>
        </w:rPr>
        <w:t>份证号码。</w:t>
      </w:r>
    </w:p>
    <w:p>
      <w:pPr>
        <w:spacing w:before="0" w:line="374" w:lineRule="auto"/>
        <w:ind w:left="691" w:right="591" w:firstLine="828"/>
        <w:jc w:val="left"/>
        <w:rPr>
          <w:sz w:val="28"/>
        </w:rPr>
      </w:pPr>
      <w:r>
        <w:rPr>
          <w:sz w:val="28"/>
        </w:rPr>
        <w:t>八、《适任证书》证书类别与职务资格栏：两栏合填一行“类别</w:t>
      </w:r>
      <w:r>
        <w:rPr>
          <w:w w:val="90"/>
          <w:sz w:val="28"/>
        </w:rPr>
        <w:t xml:space="preserve">” </w:t>
      </w:r>
      <w:r>
        <w:rPr>
          <w:sz w:val="28"/>
        </w:rPr>
        <w:t>和适任的“职务资格”名称，如：一类船长（一类轮机长）、普通船员。</w:t>
      </w:r>
    </w:p>
    <w:p>
      <w:pPr>
        <w:spacing w:before="0" w:line="358" w:lineRule="exact"/>
        <w:ind w:left="1519" w:right="0" w:firstLine="0"/>
        <w:jc w:val="left"/>
        <w:rPr>
          <w:sz w:val="28"/>
        </w:rPr>
      </w:pPr>
      <w:r>
        <w:rPr>
          <w:sz w:val="28"/>
        </w:rPr>
        <w:t>九、《适任证书》适用限制栏内信息包括：</w:t>
      </w:r>
    </w:p>
    <w:p>
      <w:pPr>
        <w:spacing w:before="198"/>
        <w:ind w:left="1519" w:right="0" w:firstLine="0"/>
        <w:jc w:val="left"/>
        <w:rPr>
          <w:sz w:val="28"/>
        </w:rPr>
      </w:pPr>
      <w:r>
        <w:rPr>
          <w:sz w:val="28"/>
        </w:rPr>
        <w:t>（一）各类别证书的适用范围，如“适用于总吨位 3000 以下内河</w:t>
      </w:r>
    </w:p>
    <w:p>
      <w:pPr>
        <w:spacing w:before="200"/>
        <w:ind w:left="691" w:right="0" w:firstLine="0"/>
        <w:jc w:val="left"/>
        <w:rPr>
          <w:sz w:val="28"/>
        </w:rPr>
      </w:pPr>
      <w:r>
        <w:rPr>
          <w:sz w:val="28"/>
        </w:rPr>
        <w:t>船舶以及所有内河拖轮”“适用于 500 千瓦以下内河船舶”；</w:t>
      </w:r>
    </w:p>
    <w:p>
      <w:pPr>
        <w:spacing w:before="201"/>
        <w:ind w:left="1519" w:right="0" w:firstLine="0"/>
        <w:jc w:val="left"/>
        <w:rPr>
          <w:sz w:val="28"/>
        </w:rPr>
      </w:pPr>
      <w:r>
        <w:rPr>
          <w:sz w:val="28"/>
        </w:rPr>
        <w:t>（二）航线信息：如：“重庆—上海”；（船长和驾驶部职务船员）</w:t>
      </w:r>
    </w:p>
    <w:p>
      <w:pPr>
        <w:spacing w:before="202" w:line="374" w:lineRule="auto"/>
        <w:ind w:left="691" w:right="706" w:firstLine="828"/>
        <w:jc w:val="left"/>
        <w:rPr>
          <w:sz w:val="28"/>
        </w:rPr>
      </w:pPr>
      <w:r>
        <w:rPr>
          <w:sz w:val="28"/>
        </w:rPr>
        <w:t>（</w:t>
      </w:r>
      <w:r>
        <w:rPr>
          <w:spacing w:val="-3"/>
          <w:sz w:val="28"/>
        </w:rPr>
        <w:t>三</w:t>
      </w:r>
      <w:r>
        <w:rPr>
          <w:spacing w:val="-15"/>
          <w:sz w:val="28"/>
        </w:rPr>
        <w:t>）</w:t>
      </w:r>
      <w:r>
        <w:rPr>
          <w:spacing w:val="-3"/>
          <w:sz w:val="28"/>
        </w:rPr>
        <w:t>非全国统考证书情况（</w:t>
      </w:r>
      <w:r>
        <w:rPr>
          <w:spacing w:val="-2"/>
          <w:sz w:val="28"/>
        </w:rPr>
        <w:t>如有</w:t>
      </w:r>
      <w:r>
        <w:rPr>
          <w:spacing w:val="-15"/>
          <w:sz w:val="28"/>
        </w:rPr>
        <w:t>），</w:t>
      </w:r>
      <w:r>
        <w:rPr>
          <w:spacing w:val="-8"/>
          <w:sz w:val="28"/>
        </w:rPr>
        <w:t>如：“非全国统考，适用于</w:t>
      </w:r>
      <w:r>
        <w:rPr>
          <w:sz w:val="28"/>
        </w:rPr>
        <w:t>xx</w:t>
      </w:r>
      <w:r>
        <w:rPr>
          <w:spacing w:val="-10"/>
          <w:sz w:val="28"/>
        </w:rPr>
        <w:t xml:space="preserve"> 省地方海事管理机构辖区”。</w:t>
      </w:r>
    </w:p>
    <w:p>
      <w:pPr>
        <w:spacing w:after="0" w:line="374" w:lineRule="auto"/>
        <w:jc w:val="left"/>
        <w:rPr>
          <w:sz w:val="28"/>
        </w:rPr>
        <w:sectPr>
          <w:type w:val="continuous"/>
          <w:pgSz w:w="11910" w:h="16840"/>
          <w:pgMar w:top="1580" w:right="820" w:bottom="280" w:left="840" w:header="720" w:footer="720" w:gutter="0"/>
          <w:cols w:space="720" w:num="1"/>
        </w:sectPr>
      </w:pPr>
    </w:p>
    <w:p>
      <w:pPr>
        <w:pStyle w:val="4"/>
        <w:rPr>
          <w:sz w:val="20"/>
        </w:rPr>
      </w:pPr>
    </w:p>
    <w:p>
      <w:pPr>
        <w:pStyle w:val="4"/>
        <w:spacing w:before="11"/>
        <w:rPr>
          <w:sz w:val="22"/>
        </w:rPr>
      </w:pPr>
    </w:p>
    <w:p>
      <w:pPr>
        <w:spacing w:before="61"/>
        <w:ind w:left="1523" w:right="0" w:firstLine="0"/>
        <w:jc w:val="left"/>
        <w:rPr>
          <w:sz w:val="28"/>
        </w:rPr>
      </w:pPr>
      <w:r>
        <w:rPr>
          <w:sz w:val="28"/>
        </w:rPr>
        <w:t>十、证书签发机关应在证书每一份都加盖发证机关船员证书专用章</w:t>
      </w:r>
    </w:p>
    <w:p>
      <w:pPr>
        <w:spacing w:before="201"/>
        <w:ind w:left="674" w:right="8131" w:firstLine="0"/>
        <w:jc w:val="center"/>
        <w:rPr>
          <w:sz w:val="28"/>
        </w:rPr>
      </w:pPr>
      <w:r>
        <w:rPr>
          <w:sz w:val="28"/>
        </w:rPr>
        <w:t>（红印）。</w:t>
      </w: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rPr>
          <w:sz w:val="20"/>
        </w:rPr>
      </w:pPr>
    </w:p>
    <w:p>
      <w:pPr>
        <w:pStyle w:val="4"/>
        <w:spacing w:before="10"/>
        <w:rPr>
          <w:sz w:val="20"/>
        </w:rPr>
      </w:pPr>
      <w:r>
        <mc:AlternateContent>
          <mc:Choice Requires="wps">
            <w:drawing>
              <wp:anchor distT="0" distB="0" distL="0" distR="0" simplePos="0" relativeHeight="251679744" behindDoc="1" locked="0" layoutInCell="1" allowOverlap="1">
                <wp:simplePos x="0" y="0"/>
                <wp:positionH relativeFrom="page">
                  <wp:posOffset>972185</wp:posOffset>
                </wp:positionH>
                <wp:positionV relativeFrom="paragraph">
                  <wp:posOffset>196850</wp:posOffset>
                </wp:positionV>
                <wp:extent cx="5614035" cy="0"/>
                <wp:effectExtent l="0" t="0" r="0" b="0"/>
                <wp:wrapTopAndBottom/>
                <wp:docPr id="123" name="直线 122"/>
                <wp:cNvGraphicFramePr/>
                <a:graphic xmlns:a="http://schemas.openxmlformats.org/drawingml/2006/main">
                  <a:graphicData uri="http://schemas.microsoft.com/office/word/2010/wordprocessingShape">
                    <wps:wsp>
                      <wps:cNvSpPr/>
                      <wps:spPr>
                        <a:xfrm>
                          <a:off x="0" y="0"/>
                          <a:ext cx="561403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76.55pt;margin-top:15.5pt;height:0pt;width:442.05pt;mso-position-horizontal-relative:page;mso-wrap-distance-bottom:0pt;mso-wrap-distance-top:0pt;z-index:-251636736;mso-width-relative:page;mso-height-relative:page;" filled="f" stroked="t" coordsize="21600,21600" o:gfxdata="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N&#10;n5To2AAAAAoBAAAPAAAAAAAAAAEAIAAAACIAAABkcnMvZG93bnJldi54bWxQSwECFAAUAAAACACH&#10;TuJA1EXvSOsBAADfAwAADgAAAAAAAAABACAAAAAnAQAAZHJzL2Uyb0RvYy54bWxQSwUGAAAAAAYA&#10;BgBZAQAAhAUAAAAA&#10;">
                <v:fill on="f" focussize="0,0"/>
                <v:stroke weight="0.48pt" color="#000000" joinstyle="round"/>
                <v:imagedata o:title=""/>
                <o:lock v:ext="edit" aspectratio="f"/>
                <w10:wrap type="topAndBottom"/>
              </v:line>
            </w:pict>
          </mc:Fallback>
        </mc:AlternateContent>
      </w:r>
    </w:p>
    <w:p>
      <w:pPr>
        <w:spacing w:before="65" w:after="91"/>
        <w:ind w:left="635" w:right="8133" w:firstLine="0"/>
        <w:jc w:val="center"/>
        <w:rPr>
          <w:sz w:val="28"/>
        </w:rPr>
      </w:pPr>
      <w:r>
        <w:rPr>
          <w:sz w:val="28"/>
        </w:rPr>
        <w:t>抄送：</w:t>
      </w:r>
    </w:p>
    <w:p>
      <w:pPr>
        <w:pStyle w:val="4"/>
        <w:spacing w:line="20" w:lineRule="exact"/>
        <w:ind w:left="688"/>
        <w:rPr>
          <w:sz w:val="2"/>
        </w:rPr>
      </w:pPr>
      <w:r>
        <w:rPr>
          <w:sz w:val="2"/>
        </w:rPr>
        <mc:AlternateContent>
          <mc:Choice Requires="wpg">
            <w:drawing>
              <wp:inline distT="0" distB="0" distL="114300" distR="114300">
                <wp:extent cx="5614670" cy="3175"/>
                <wp:effectExtent l="0" t="0" r="0" b="0"/>
                <wp:docPr id="117" name="组合 123"/>
                <wp:cNvGraphicFramePr/>
                <a:graphic xmlns:a="http://schemas.openxmlformats.org/drawingml/2006/main">
                  <a:graphicData uri="http://schemas.microsoft.com/office/word/2010/wordprocessingGroup">
                    <wpg:wgp>
                      <wpg:cNvGrpSpPr/>
                      <wpg:grpSpPr>
                        <a:xfrm>
                          <a:off x="0" y="0"/>
                          <a:ext cx="5614670" cy="3175"/>
                          <a:chOff x="0" y="0"/>
                          <a:chExt cx="8842" cy="5"/>
                        </a:xfrm>
                      </wpg:grpSpPr>
                      <wps:wsp>
                        <wps:cNvPr id="116" name="直线 124"/>
                        <wps:cNvSpPr/>
                        <wps:spPr>
                          <a:xfrm>
                            <a:off x="0" y="2"/>
                            <a:ext cx="8842" cy="0"/>
                          </a:xfrm>
                          <a:prstGeom prst="line">
                            <a:avLst/>
                          </a:prstGeom>
                          <a:ln w="3048" cap="flat" cmpd="sng">
                            <a:solidFill>
                              <a:srgbClr val="000000"/>
                            </a:solidFill>
                            <a:prstDash val="solid"/>
                            <a:headEnd type="none" w="med" len="med"/>
                            <a:tailEnd type="none" w="med" len="med"/>
                          </a:ln>
                        </wps:spPr>
                        <wps:bodyPr upright="1"/>
                      </wps:wsp>
                    </wpg:wgp>
                  </a:graphicData>
                </a:graphic>
              </wp:inline>
            </w:drawing>
          </mc:Choice>
          <mc:Fallback>
            <w:pict>
              <v:group id="组合 123" o:spid="_x0000_s1026" o:spt="203" style="height:0.25pt;width:442.1pt;" coordsize="8842,5" o:gfxdata="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DxKNz1AAAAAIBAAAPAAAAAAAA&#10;AAEAIAAAACIAAABkcnMvZG93bnJldi54bWxQSwECFAAUAAAACACHTuJAth1/ek8CAAAFBQAADgAA&#10;AAAAAAABACAAAAAjAQAAZHJzL2Uyb0RvYy54bWxQSwUGAAAAAAYABgBZAQAA5AUAAAAA&#10;">
                <o:lock v:ext="edit" aspectratio="f"/>
                <v:line id="直线 124" o:spid="_x0000_s1026" o:spt="20" style="position:absolute;left:0;top:2;height:0;width:8842;" filled="f" stroked="t" coordsize="21600,21600" o:gfxdata="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OZ2ZvQAA&#10;ANwAAAAPAAAAAAAAAAEAIAAAACIAAABkcnMvZG93bnJldi54bWxQSwECFAAUAAAACACHTuJAMy8F&#10;njsAAAA5AAAAEAAAAAAAAAABACAAAAAMAQAAZHJzL3NoYXBleG1sLnhtbFBLBQYAAAAABgAGAFsB&#10;AAC2AwAAAAA=&#10;">
                  <v:fill on="f" focussize="0,0"/>
                  <v:stroke weight="0.24pt" color="#000000" joinstyle="round"/>
                  <v:imagedata o:title=""/>
                  <o:lock v:ext="edit" aspectratio="f"/>
                </v:line>
                <w10:wrap type="none"/>
                <w10:anchorlock/>
              </v:group>
            </w:pict>
          </mc:Fallback>
        </mc:AlternateContent>
      </w:r>
    </w:p>
    <w:p>
      <w:pPr>
        <w:tabs>
          <w:tab w:val="left" w:pos="6335"/>
        </w:tabs>
        <w:spacing w:before="80"/>
        <w:ind w:left="957" w:right="0" w:firstLine="0"/>
        <w:jc w:val="left"/>
        <w:rPr>
          <w:sz w:val="28"/>
        </w:rPr>
      </w:pPr>
      <w:r>
        <mc:AlternateContent>
          <mc:Choice Requires="wps">
            <w:drawing>
              <wp:anchor distT="0" distB="0" distL="0" distR="0" simplePos="0" relativeHeight="251680768" behindDoc="1" locked="0" layoutInCell="1" allowOverlap="1">
                <wp:simplePos x="0" y="0"/>
                <wp:positionH relativeFrom="page">
                  <wp:posOffset>972185</wp:posOffset>
                </wp:positionH>
                <wp:positionV relativeFrom="paragraph">
                  <wp:posOffset>339725</wp:posOffset>
                </wp:positionV>
                <wp:extent cx="5614035" cy="0"/>
                <wp:effectExtent l="0" t="0" r="0" b="0"/>
                <wp:wrapTopAndBottom/>
                <wp:docPr id="124" name="直线 125"/>
                <wp:cNvGraphicFramePr/>
                <a:graphic xmlns:a="http://schemas.openxmlformats.org/drawingml/2006/main">
                  <a:graphicData uri="http://schemas.microsoft.com/office/word/2010/wordprocessingShape">
                    <wps:wsp>
                      <wps:cNvSpPr/>
                      <wps:spPr>
                        <a:xfrm>
                          <a:off x="0" y="0"/>
                          <a:ext cx="5614035"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76.55pt;margin-top:26.75pt;height:0pt;width:442.05pt;mso-position-horizontal-relative:page;mso-wrap-distance-bottom:0pt;mso-wrap-distance-top:0pt;z-index:-251635712;mso-width-relative:page;mso-height-relative:page;" filled="f" stroked="t" coordsize="21600,21600" o:gfxdata="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v&#10;4mm42AAAAAoBAAAPAAAAAAAAAAEAIAAAACIAAABkcnMvZG93bnJldi54bWxQSwECFAAUAAAACACH&#10;TuJAFCX2dOsBAADfAwAADgAAAAAAAAABACAAAAAnAQAAZHJzL2Uyb0RvYy54bWxQSwUGAAAAAAYA&#10;BgBZAQAAhAUAAAAA&#10;">
                <v:fill on="f" focussize="0,0"/>
                <v:stroke weight="0.48pt" color="#000000" joinstyle="round"/>
                <v:imagedata o:title=""/>
                <o:lock v:ext="edit" aspectratio="f"/>
                <w10:wrap type="topAndBottom"/>
              </v:line>
            </w:pict>
          </mc:Fallback>
        </mc:AlternateContent>
      </w:r>
      <w:r>
        <w:rPr>
          <w:spacing w:val="-5"/>
          <w:sz w:val="28"/>
        </w:rPr>
        <w:t>中华</w:t>
      </w:r>
      <w:r>
        <w:rPr>
          <w:spacing w:val="-8"/>
          <w:sz w:val="28"/>
        </w:rPr>
        <w:t>人</w:t>
      </w:r>
      <w:r>
        <w:rPr>
          <w:spacing w:val="-5"/>
          <w:sz w:val="28"/>
        </w:rPr>
        <w:t>民</w:t>
      </w:r>
      <w:r>
        <w:rPr>
          <w:spacing w:val="-8"/>
          <w:sz w:val="28"/>
        </w:rPr>
        <w:t>共</w:t>
      </w:r>
      <w:r>
        <w:rPr>
          <w:spacing w:val="-5"/>
          <w:sz w:val="28"/>
        </w:rPr>
        <w:t>和</w:t>
      </w:r>
      <w:r>
        <w:rPr>
          <w:spacing w:val="-8"/>
          <w:sz w:val="28"/>
        </w:rPr>
        <w:t>国</w:t>
      </w:r>
      <w:r>
        <w:rPr>
          <w:spacing w:val="-5"/>
          <w:sz w:val="28"/>
        </w:rPr>
        <w:t>海</w:t>
      </w:r>
      <w:r>
        <w:rPr>
          <w:spacing w:val="-8"/>
          <w:sz w:val="28"/>
        </w:rPr>
        <w:t>事</w:t>
      </w:r>
      <w:r>
        <w:rPr>
          <w:sz w:val="28"/>
        </w:rPr>
        <w:t>局</w:t>
      </w:r>
      <w:r>
        <w:rPr>
          <w:sz w:val="28"/>
        </w:rPr>
        <w:tab/>
      </w:r>
      <w:r>
        <w:rPr>
          <w:sz w:val="28"/>
        </w:rPr>
        <w:t>2021</w:t>
      </w:r>
      <w:r>
        <w:rPr>
          <w:spacing w:val="-78"/>
          <w:sz w:val="28"/>
        </w:rPr>
        <w:t xml:space="preserve"> </w:t>
      </w:r>
      <w:r>
        <w:rPr>
          <w:sz w:val="28"/>
        </w:rPr>
        <w:t>年</w:t>
      </w:r>
      <w:r>
        <w:rPr>
          <w:spacing w:val="-78"/>
          <w:sz w:val="28"/>
        </w:rPr>
        <w:t xml:space="preserve"> </w:t>
      </w:r>
      <w:r>
        <w:rPr>
          <w:sz w:val="28"/>
        </w:rPr>
        <w:t>2</w:t>
      </w:r>
      <w:r>
        <w:rPr>
          <w:spacing w:val="-72"/>
          <w:sz w:val="28"/>
        </w:rPr>
        <w:t xml:space="preserve"> </w:t>
      </w:r>
      <w:r>
        <w:rPr>
          <w:sz w:val="28"/>
        </w:rPr>
        <w:t>月</w:t>
      </w:r>
      <w:r>
        <w:rPr>
          <w:spacing w:val="-78"/>
          <w:sz w:val="28"/>
        </w:rPr>
        <w:t xml:space="preserve"> </w:t>
      </w:r>
      <w:r>
        <w:rPr>
          <w:sz w:val="28"/>
        </w:rPr>
        <w:t>10</w:t>
      </w:r>
      <w:r>
        <w:rPr>
          <w:spacing w:val="-74"/>
          <w:sz w:val="28"/>
        </w:rPr>
        <w:t xml:space="preserve"> </w:t>
      </w:r>
      <w:r>
        <w:rPr>
          <w:spacing w:val="-5"/>
          <w:sz w:val="28"/>
        </w:rPr>
        <w:t>日印</w:t>
      </w:r>
      <w:r>
        <w:rPr>
          <w:sz w:val="28"/>
        </w:rPr>
        <w:t>发</w:t>
      </w:r>
    </w:p>
    <w:sectPr>
      <w:pgSz w:w="11910" w:h="16840"/>
      <w:pgMar w:top="1580" w:right="820" w:bottom="280" w:left="8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华光小标宋_CNKI">
    <w:altName w:val="宋体"/>
    <w:panose1 w:val="00000000000000000000"/>
    <w:charset w:val="86"/>
    <w:family w:val="auto"/>
    <w:pitch w:val="default"/>
    <w:sig w:usb0="00000000" w:usb1="00000000" w:usb2="00000000" w:usb3="00000000" w:csb0="00000000" w:csb1="00000000"/>
  </w:font>
  <w:font w:name="Microsoft JhengHei">
    <w:panose1 w:val="020B0604030504040204"/>
    <w:charset w:val="88"/>
    <w:family w:val="swiss"/>
    <w:pitch w:val="default"/>
    <w:sig w:usb0="000002A7" w:usb1="28CF4400" w:usb2="00000016" w:usb3="00000000" w:csb0="00100009"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0"/>
      <w:numFmt w:val="bullet"/>
      <w:lvlText w:val="•"/>
      <w:lvlJc w:val="left"/>
      <w:pPr>
        <w:ind w:left="1088" w:hanging="418"/>
      </w:pPr>
      <w:rPr>
        <w:rFonts w:hint="default" w:ascii="Arial" w:hAnsi="Arial" w:eastAsia="Arial" w:cs="Arial"/>
        <w:w w:val="99"/>
        <w:sz w:val="21"/>
        <w:szCs w:val="21"/>
        <w:lang w:val="zh-CN" w:eastAsia="zh-CN" w:bidi="zh-CN"/>
      </w:rPr>
    </w:lvl>
    <w:lvl w:ilvl="1" w:tentative="0">
      <w:start w:val="0"/>
      <w:numFmt w:val="bullet"/>
      <w:lvlText w:val="•"/>
      <w:lvlJc w:val="left"/>
      <w:pPr>
        <w:ind w:left="1941" w:hanging="418"/>
      </w:pPr>
      <w:rPr>
        <w:rFonts w:hint="default"/>
        <w:lang w:val="zh-CN" w:eastAsia="zh-CN" w:bidi="zh-CN"/>
      </w:rPr>
    </w:lvl>
    <w:lvl w:ilvl="2" w:tentative="0">
      <w:start w:val="0"/>
      <w:numFmt w:val="bullet"/>
      <w:lvlText w:val="•"/>
      <w:lvlJc w:val="left"/>
      <w:pPr>
        <w:ind w:left="2802" w:hanging="418"/>
      </w:pPr>
      <w:rPr>
        <w:rFonts w:hint="default"/>
        <w:lang w:val="zh-CN" w:eastAsia="zh-CN" w:bidi="zh-CN"/>
      </w:rPr>
    </w:lvl>
    <w:lvl w:ilvl="3" w:tentative="0">
      <w:start w:val="0"/>
      <w:numFmt w:val="bullet"/>
      <w:lvlText w:val="•"/>
      <w:lvlJc w:val="left"/>
      <w:pPr>
        <w:ind w:left="3663" w:hanging="418"/>
      </w:pPr>
      <w:rPr>
        <w:rFonts w:hint="default"/>
        <w:lang w:val="zh-CN" w:eastAsia="zh-CN" w:bidi="zh-CN"/>
      </w:rPr>
    </w:lvl>
    <w:lvl w:ilvl="4" w:tentative="0">
      <w:start w:val="0"/>
      <w:numFmt w:val="bullet"/>
      <w:lvlText w:val="•"/>
      <w:lvlJc w:val="left"/>
      <w:pPr>
        <w:ind w:left="4524" w:hanging="418"/>
      </w:pPr>
      <w:rPr>
        <w:rFonts w:hint="default"/>
        <w:lang w:val="zh-CN" w:eastAsia="zh-CN" w:bidi="zh-CN"/>
      </w:rPr>
    </w:lvl>
    <w:lvl w:ilvl="5" w:tentative="0">
      <w:start w:val="0"/>
      <w:numFmt w:val="bullet"/>
      <w:lvlText w:val="•"/>
      <w:lvlJc w:val="left"/>
      <w:pPr>
        <w:ind w:left="5385" w:hanging="418"/>
      </w:pPr>
      <w:rPr>
        <w:rFonts w:hint="default"/>
        <w:lang w:val="zh-CN" w:eastAsia="zh-CN" w:bidi="zh-CN"/>
      </w:rPr>
    </w:lvl>
    <w:lvl w:ilvl="6" w:tentative="0">
      <w:start w:val="0"/>
      <w:numFmt w:val="bullet"/>
      <w:lvlText w:val="•"/>
      <w:lvlJc w:val="left"/>
      <w:pPr>
        <w:ind w:left="6246" w:hanging="418"/>
      </w:pPr>
      <w:rPr>
        <w:rFonts w:hint="default"/>
        <w:lang w:val="zh-CN" w:eastAsia="zh-CN" w:bidi="zh-CN"/>
      </w:rPr>
    </w:lvl>
    <w:lvl w:ilvl="7" w:tentative="0">
      <w:start w:val="0"/>
      <w:numFmt w:val="bullet"/>
      <w:lvlText w:val="•"/>
      <w:lvlJc w:val="left"/>
      <w:pPr>
        <w:ind w:left="7107" w:hanging="418"/>
      </w:pPr>
      <w:rPr>
        <w:rFonts w:hint="default"/>
        <w:lang w:val="zh-CN" w:eastAsia="zh-CN" w:bidi="zh-CN"/>
      </w:rPr>
    </w:lvl>
    <w:lvl w:ilvl="8" w:tentative="0">
      <w:start w:val="0"/>
      <w:numFmt w:val="bullet"/>
      <w:lvlText w:val="•"/>
      <w:lvlJc w:val="left"/>
      <w:pPr>
        <w:ind w:left="7968" w:hanging="418"/>
      </w:pPr>
      <w:rPr>
        <w:rFonts w:hint="default"/>
        <w:lang w:val="zh-CN" w:eastAsia="zh-CN" w:bidi="zh-CN"/>
      </w:rPr>
    </w:lvl>
  </w:abstractNum>
  <w:abstractNum w:abstractNumId="1">
    <w:nsid w:val="B5E306ED"/>
    <w:multiLevelType w:val="multilevel"/>
    <w:tmpl w:val="B5E306ED"/>
    <w:lvl w:ilvl="0" w:tentative="0">
      <w:start w:val="2"/>
      <w:numFmt w:val="decimal"/>
      <w:lvlText w:val="%1."/>
      <w:lvlJc w:val="left"/>
      <w:pPr>
        <w:ind w:left="1441"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813" w:hanging="241"/>
      </w:pPr>
      <w:rPr>
        <w:rFonts w:hint="default"/>
        <w:lang w:val="zh-CN" w:eastAsia="zh-CN" w:bidi="zh-CN"/>
      </w:rPr>
    </w:lvl>
    <w:lvl w:ilvl="2" w:tentative="0">
      <w:start w:val="0"/>
      <w:numFmt w:val="bullet"/>
      <w:lvlText w:val="•"/>
      <w:lvlJc w:val="left"/>
      <w:pPr>
        <w:ind w:left="4187" w:hanging="241"/>
      </w:pPr>
      <w:rPr>
        <w:rFonts w:hint="default"/>
        <w:lang w:val="zh-CN" w:eastAsia="zh-CN" w:bidi="zh-CN"/>
      </w:rPr>
    </w:lvl>
    <w:lvl w:ilvl="3" w:tentative="0">
      <w:start w:val="0"/>
      <w:numFmt w:val="bullet"/>
      <w:lvlText w:val="•"/>
      <w:lvlJc w:val="left"/>
      <w:pPr>
        <w:ind w:left="5561" w:hanging="241"/>
      </w:pPr>
      <w:rPr>
        <w:rFonts w:hint="default"/>
        <w:lang w:val="zh-CN" w:eastAsia="zh-CN" w:bidi="zh-CN"/>
      </w:rPr>
    </w:lvl>
    <w:lvl w:ilvl="4" w:tentative="0">
      <w:start w:val="0"/>
      <w:numFmt w:val="bullet"/>
      <w:lvlText w:val="•"/>
      <w:lvlJc w:val="left"/>
      <w:pPr>
        <w:ind w:left="6935" w:hanging="241"/>
      </w:pPr>
      <w:rPr>
        <w:rFonts w:hint="default"/>
        <w:lang w:val="zh-CN" w:eastAsia="zh-CN" w:bidi="zh-CN"/>
      </w:rPr>
    </w:lvl>
    <w:lvl w:ilvl="5" w:tentative="0">
      <w:start w:val="0"/>
      <w:numFmt w:val="bullet"/>
      <w:lvlText w:val="•"/>
      <w:lvlJc w:val="left"/>
      <w:pPr>
        <w:ind w:left="8309" w:hanging="241"/>
      </w:pPr>
      <w:rPr>
        <w:rFonts w:hint="default"/>
        <w:lang w:val="zh-CN" w:eastAsia="zh-CN" w:bidi="zh-CN"/>
      </w:rPr>
    </w:lvl>
    <w:lvl w:ilvl="6" w:tentative="0">
      <w:start w:val="0"/>
      <w:numFmt w:val="bullet"/>
      <w:lvlText w:val="•"/>
      <w:lvlJc w:val="left"/>
      <w:pPr>
        <w:ind w:left="9682" w:hanging="241"/>
      </w:pPr>
      <w:rPr>
        <w:rFonts w:hint="default"/>
        <w:lang w:val="zh-CN" w:eastAsia="zh-CN" w:bidi="zh-CN"/>
      </w:rPr>
    </w:lvl>
    <w:lvl w:ilvl="7" w:tentative="0">
      <w:start w:val="0"/>
      <w:numFmt w:val="bullet"/>
      <w:lvlText w:val="•"/>
      <w:lvlJc w:val="left"/>
      <w:pPr>
        <w:ind w:left="11056" w:hanging="241"/>
      </w:pPr>
      <w:rPr>
        <w:rFonts w:hint="default"/>
        <w:lang w:val="zh-CN" w:eastAsia="zh-CN" w:bidi="zh-CN"/>
      </w:rPr>
    </w:lvl>
    <w:lvl w:ilvl="8" w:tentative="0">
      <w:start w:val="0"/>
      <w:numFmt w:val="bullet"/>
      <w:lvlText w:val="•"/>
      <w:lvlJc w:val="left"/>
      <w:pPr>
        <w:ind w:left="12430" w:hanging="241"/>
      </w:pPr>
      <w:rPr>
        <w:rFonts w:hint="default"/>
        <w:lang w:val="zh-CN" w:eastAsia="zh-CN" w:bidi="zh-CN"/>
      </w:rPr>
    </w:lvl>
  </w:abstractNum>
  <w:abstractNum w:abstractNumId="2">
    <w:nsid w:val="BF205925"/>
    <w:multiLevelType w:val="multilevel"/>
    <w:tmpl w:val="BF205925"/>
    <w:lvl w:ilvl="0" w:tentative="0">
      <w:start w:val="2"/>
      <w:numFmt w:val="decimal"/>
      <w:lvlText w:val="%1."/>
      <w:lvlJc w:val="left"/>
      <w:pPr>
        <w:ind w:left="1441" w:hanging="241"/>
        <w:jc w:val="left"/>
      </w:pPr>
      <w:rPr>
        <w:rFonts w:hint="default" w:ascii="宋体" w:hAnsi="宋体" w:eastAsia="宋体" w:cs="宋体"/>
        <w:spacing w:val="-12"/>
        <w:w w:val="100"/>
        <w:sz w:val="22"/>
        <w:szCs w:val="22"/>
        <w:lang w:val="zh-CN" w:eastAsia="zh-CN" w:bidi="zh-CN"/>
      </w:rPr>
    </w:lvl>
    <w:lvl w:ilvl="1" w:tentative="0">
      <w:start w:val="0"/>
      <w:numFmt w:val="bullet"/>
      <w:lvlText w:val="•"/>
      <w:lvlJc w:val="left"/>
      <w:pPr>
        <w:ind w:left="1560" w:hanging="241"/>
      </w:pPr>
      <w:rPr>
        <w:rFonts w:hint="default"/>
        <w:lang w:val="zh-CN" w:eastAsia="zh-CN" w:bidi="zh-CN"/>
      </w:rPr>
    </w:lvl>
    <w:lvl w:ilvl="2" w:tentative="0">
      <w:start w:val="0"/>
      <w:numFmt w:val="bullet"/>
      <w:lvlText w:val="•"/>
      <w:lvlJc w:val="left"/>
      <w:pPr>
        <w:ind w:left="3073" w:hanging="241"/>
      </w:pPr>
      <w:rPr>
        <w:rFonts w:hint="default"/>
        <w:lang w:val="zh-CN" w:eastAsia="zh-CN" w:bidi="zh-CN"/>
      </w:rPr>
    </w:lvl>
    <w:lvl w:ilvl="3" w:tentative="0">
      <w:start w:val="0"/>
      <w:numFmt w:val="bullet"/>
      <w:lvlText w:val="•"/>
      <w:lvlJc w:val="left"/>
      <w:pPr>
        <w:ind w:left="4586" w:hanging="241"/>
      </w:pPr>
      <w:rPr>
        <w:rFonts w:hint="default"/>
        <w:lang w:val="zh-CN" w:eastAsia="zh-CN" w:bidi="zh-CN"/>
      </w:rPr>
    </w:lvl>
    <w:lvl w:ilvl="4" w:tentative="0">
      <w:start w:val="0"/>
      <w:numFmt w:val="bullet"/>
      <w:lvlText w:val="•"/>
      <w:lvlJc w:val="left"/>
      <w:pPr>
        <w:ind w:left="6099" w:hanging="241"/>
      </w:pPr>
      <w:rPr>
        <w:rFonts w:hint="default"/>
        <w:lang w:val="zh-CN" w:eastAsia="zh-CN" w:bidi="zh-CN"/>
      </w:rPr>
    </w:lvl>
    <w:lvl w:ilvl="5" w:tentative="0">
      <w:start w:val="0"/>
      <w:numFmt w:val="bullet"/>
      <w:lvlText w:val="•"/>
      <w:lvlJc w:val="left"/>
      <w:pPr>
        <w:ind w:left="7612" w:hanging="241"/>
      </w:pPr>
      <w:rPr>
        <w:rFonts w:hint="default"/>
        <w:lang w:val="zh-CN" w:eastAsia="zh-CN" w:bidi="zh-CN"/>
      </w:rPr>
    </w:lvl>
    <w:lvl w:ilvl="6" w:tentative="0">
      <w:start w:val="0"/>
      <w:numFmt w:val="bullet"/>
      <w:lvlText w:val="•"/>
      <w:lvlJc w:val="left"/>
      <w:pPr>
        <w:ind w:left="9125" w:hanging="241"/>
      </w:pPr>
      <w:rPr>
        <w:rFonts w:hint="default"/>
        <w:lang w:val="zh-CN" w:eastAsia="zh-CN" w:bidi="zh-CN"/>
      </w:rPr>
    </w:lvl>
    <w:lvl w:ilvl="7" w:tentative="0">
      <w:start w:val="0"/>
      <w:numFmt w:val="bullet"/>
      <w:lvlText w:val="•"/>
      <w:lvlJc w:val="left"/>
      <w:pPr>
        <w:ind w:left="10638" w:hanging="241"/>
      </w:pPr>
      <w:rPr>
        <w:rFonts w:hint="default"/>
        <w:lang w:val="zh-CN" w:eastAsia="zh-CN" w:bidi="zh-CN"/>
      </w:rPr>
    </w:lvl>
    <w:lvl w:ilvl="8" w:tentative="0">
      <w:start w:val="0"/>
      <w:numFmt w:val="bullet"/>
      <w:lvlText w:val="•"/>
      <w:lvlJc w:val="left"/>
      <w:pPr>
        <w:ind w:left="12151" w:hanging="241"/>
      </w:pPr>
      <w:rPr>
        <w:rFonts w:hint="default"/>
        <w:lang w:val="zh-CN" w:eastAsia="zh-CN" w:bidi="zh-CN"/>
      </w:rPr>
    </w:lvl>
  </w:abstractNum>
  <w:abstractNum w:abstractNumId="3">
    <w:nsid w:val="C8879AEF"/>
    <w:multiLevelType w:val="multilevel"/>
    <w:tmpl w:val="C8879AEF"/>
    <w:lvl w:ilvl="0" w:tentative="0">
      <w:start w:val="0"/>
      <w:numFmt w:val="bullet"/>
      <w:lvlText w:val="□"/>
      <w:lvlJc w:val="left"/>
      <w:pPr>
        <w:ind w:left="384" w:hanging="272"/>
      </w:pPr>
      <w:rPr>
        <w:rFonts w:hint="default" w:ascii="宋体" w:hAnsi="宋体" w:eastAsia="宋体" w:cs="宋体"/>
        <w:w w:val="100"/>
        <w:sz w:val="18"/>
        <w:szCs w:val="18"/>
        <w:lang w:val="zh-CN" w:eastAsia="zh-CN" w:bidi="zh-CN"/>
      </w:rPr>
    </w:lvl>
    <w:lvl w:ilvl="1" w:tentative="0">
      <w:start w:val="0"/>
      <w:numFmt w:val="bullet"/>
      <w:lvlText w:val="•"/>
      <w:lvlJc w:val="left"/>
      <w:pPr>
        <w:ind w:left="1195" w:hanging="272"/>
      </w:pPr>
      <w:rPr>
        <w:rFonts w:hint="default"/>
        <w:lang w:val="zh-CN" w:eastAsia="zh-CN" w:bidi="zh-CN"/>
      </w:rPr>
    </w:lvl>
    <w:lvl w:ilvl="2" w:tentative="0">
      <w:start w:val="0"/>
      <w:numFmt w:val="bullet"/>
      <w:lvlText w:val="•"/>
      <w:lvlJc w:val="left"/>
      <w:pPr>
        <w:ind w:left="2010" w:hanging="272"/>
      </w:pPr>
      <w:rPr>
        <w:rFonts w:hint="default"/>
        <w:lang w:val="zh-CN" w:eastAsia="zh-CN" w:bidi="zh-CN"/>
      </w:rPr>
    </w:lvl>
    <w:lvl w:ilvl="3" w:tentative="0">
      <w:start w:val="0"/>
      <w:numFmt w:val="bullet"/>
      <w:lvlText w:val="•"/>
      <w:lvlJc w:val="left"/>
      <w:pPr>
        <w:ind w:left="2825" w:hanging="272"/>
      </w:pPr>
      <w:rPr>
        <w:rFonts w:hint="default"/>
        <w:lang w:val="zh-CN" w:eastAsia="zh-CN" w:bidi="zh-CN"/>
      </w:rPr>
    </w:lvl>
    <w:lvl w:ilvl="4" w:tentative="0">
      <w:start w:val="0"/>
      <w:numFmt w:val="bullet"/>
      <w:lvlText w:val="•"/>
      <w:lvlJc w:val="left"/>
      <w:pPr>
        <w:ind w:left="3641" w:hanging="272"/>
      </w:pPr>
      <w:rPr>
        <w:rFonts w:hint="default"/>
        <w:lang w:val="zh-CN" w:eastAsia="zh-CN" w:bidi="zh-CN"/>
      </w:rPr>
    </w:lvl>
    <w:lvl w:ilvl="5" w:tentative="0">
      <w:start w:val="0"/>
      <w:numFmt w:val="bullet"/>
      <w:lvlText w:val="•"/>
      <w:lvlJc w:val="left"/>
      <w:pPr>
        <w:ind w:left="4456" w:hanging="272"/>
      </w:pPr>
      <w:rPr>
        <w:rFonts w:hint="default"/>
        <w:lang w:val="zh-CN" w:eastAsia="zh-CN" w:bidi="zh-CN"/>
      </w:rPr>
    </w:lvl>
    <w:lvl w:ilvl="6" w:tentative="0">
      <w:start w:val="0"/>
      <w:numFmt w:val="bullet"/>
      <w:lvlText w:val="•"/>
      <w:lvlJc w:val="left"/>
      <w:pPr>
        <w:ind w:left="5271" w:hanging="272"/>
      </w:pPr>
      <w:rPr>
        <w:rFonts w:hint="default"/>
        <w:lang w:val="zh-CN" w:eastAsia="zh-CN" w:bidi="zh-CN"/>
      </w:rPr>
    </w:lvl>
    <w:lvl w:ilvl="7" w:tentative="0">
      <w:start w:val="0"/>
      <w:numFmt w:val="bullet"/>
      <w:lvlText w:val="•"/>
      <w:lvlJc w:val="left"/>
      <w:pPr>
        <w:ind w:left="6087" w:hanging="272"/>
      </w:pPr>
      <w:rPr>
        <w:rFonts w:hint="default"/>
        <w:lang w:val="zh-CN" w:eastAsia="zh-CN" w:bidi="zh-CN"/>
      </w:rPr>
    </w:lvl>
    <w:lvl w:ilvl="8" w:tentative="0">
      <w:start w:val="0"/>
      <w:numFmt w:val="bullet"/>
      <w:lvlText w:val="•"/>
      <w:lvlJc w:val="left"/>
      <w:pPr>
        <w:ind w:left="6902" w:hanging="272"/>
      </w:pPr>
      <w:rPr>
        <w:rFonts w:hint="default"/>
        <w:lang w:val="zh-CN" w:eastAsia="zh-CN" w:bidi="zh-CN"/>
      </w:rPr>
    </w:lvl>
  </w:abstractNum>
  <w:abstractNum w:abstractNumId="4">
    <w:nsid w:val="CF092B84"/>
    <w:multiLevelType w:val="multilevel"/>
    <w:tmpl w:val="CF092B84"/>
    <w:lvl w:ilvl="0" w:tentative="0">
      <w:start w:val="1"/>
      <w:numFmt w:val="decimal"/>
      <w:lvlText w:val="%1."/>
      <w:lvlJc w:val="left"/>
      <w:pPr>
        <w:ind w:left="107"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1105" w:hanging="212"/>
      </w:pPr>
      <w:rPr>
        <w:rFonts w:hint="default"/>
        <w:lang w:val="zh-CN" w:eastAsia="zh-CN" w:bidi="zh-CN"/>
      </w:rPr>
    </w:lvl>
    <w:lvl w:ilvl="2" w:tentative="0">
      <w:start w:val="0"/>
      <w:numFmt w:val="bullet"/>
      <w:lvlText w:val="•"/>
      <w:lvlJc w:val="left"/>
      <w:pPr>
        <w:ind w:left="2111" w:hanging="212"/>
      </w:pPr>
      <w:rPr>
        <w:rFonts w:hint="default"/>
        <w:lang w:val="zh-CN" w:eastAsia="zh-CN" w:bidi="zh-CN"/>
      </w:rPr>
    </w:lvl>
    <w:lvl w:ilvl="3" w:tentative="0">
      <w:start w:val="0"/>
      <w:numFmt w:val="bullet"/>
      <w:lvlText w:val="•"/>
      <w:lvlJc w:val="left"/>
      <w:pPr>
        <w:ind w:left="3116" w:hanging="212"/>
      </w:pPr>
      <w:rPr>
        <w:rFonts w:hint="default"/>
        <w:lang w:val="zh-CN" w:eastAsia="zh-CN" w:bidi="zh-CN"/>
      </w:rPr>
    </w:lvl>
    <w:lvl w:ilvl="4" w:tentative="0">
      <w:start w:val="0"/>
      <w:numFmt w:val="bullet"/>
      <w:lvlText w:val="•"/>
      <w:lvlJc w:val="left"/>
      <w:pPr>
        <w:ind w:left="4122" w:hanging="212"/>
      </w:pPr>
      <w:rPr>
        <w:rFonts w:hint="default"/>
        <w:lang w:val="zh-CN" w:eastAsia="zh-CN" w:bidi="zh-CN"/>
      </w:rPr>
    </w:lvl>
    <w:lvl w:ilvl="5" w:tentative="0">
      <w:start w:val="0"/>
      <w:numFmt w:val="bullet"/>
      <w:lvlText w:val="•"/>
      <w:lvlJc w:val="left"/>
      <w:pPr>
        <w:ind w:left="5128" w:hanging="212"/>
      </w:pPr>
      <w:rPr>
        <w:rFonts w:hint="default"/>
        <w:lang w:val="zh-CN" w:eastAsia="zh-CN" w:bidi="zh-CN"/>
      </w:rPr>
    </w:lvl>
    <w:lvl w:ilvl="6" w:tentative="0">
      <w:start w:val="0"/>
      <w:numFmt w:val="bullet"/>
      <w:lvlText w:val="•"/>
      <w:lvlJc w:val="left"/>
      <w:pPr>
        <w:ind w:left="6133" w:hanging="212"/>
      </w:pPr>
      <w:rPr>
        <w:rFonts w:hint="default"/>
        <w:lang w:val="zh-CN" w:eastAsia="zh-CN" w:bidi="zh-CN"/>
      </w:rPr>
    </w:lvl>
    <w:lvl w:ilvl="7" w:tentative="0">
      <w:start w:val="0"/>
      <w:numFmt w:val="bullet"/>
      <w:lvlText w:val="•"/>
      <w:lvlJc w:val="left"/>
      <w:pPr>
        <w:ind w:left="7139" w:hanging="212"/>
      </w:pPr>
      <w:rPr>
        <w:rFonts w:hint="default"/>
        <w:lang w:val="zh-CN" w:eastAsia="zh-CN" w:bidi="zh-CN"/>
      </w:rPr>
    </w:lvl>
    <w:lvl w:ilvl="8" w:tentative="0">
      <w:start w:val="0"/>
      <w:numFmt w:val="bullet"/>
      <w:lvlText w:val="•"/>
      <w:lvlJc w:val="left"/>
      <w:pPr>
        <w:ind w:left="8144" w:hanging="212"/>
      </w:pPr>
      <w:rPr>
        <w:rFonts w:hint="default"/>
        <w:lang w:val="zh-CN" w:eastAsia="zh-CN" w:bidi="zh-CN"/>
      </w:rPr>
    </w:lvl>
  </w:abstractNum>
  <w:abstractNum w:abstractNumId="5">
    <w:nsid w:val="F4B5D9F5"/>
    <w:multiLevelType w:val="multilevel"/>
    <w:tmpl w:val="F4B5D9F5"/>
    <w:lvl w:ilvl="0" w:tentative="0">
      <w:start w:val="2"/>
      <w:numFmt w:val="decimal"/>
      <w:lvlText w:val="%1."/>
      <w:lvlJc w:val="left"/>
      <w:pPr>
        <w:ind w:left="1531" w:hanging="212"/>
        <w:jc w:val="left"/>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2410" w:hanging="212"/>
      </w:pPr>
      <w:rPr>
        <w:rFonts w:hint="default"/>
        <w:lang w:val="zh-CN" w:eastAsia="zh-CN" w:bidi="zh-CN"/>
      </w:rPr>
    </w:lvl>
    <w:lvl w:ilvl="2" w:tentative="0">
      <w:start w:val="0"/>
      <w:numFmt w:val="bullet"/>
      <w:lvlText w:val="•"/>
      <w:lvlJc w:val="left"/>
      <w:pPr>
        <w:ind w:left="3281" w:hanging="212"/>
      </w:pPr>
      <w:rPr>
        <w:rFonts w:hint="default"/>
        <w:lang w:val="zh-CN" w:eastAsia="zh-CN" w:bidi="zh-CN"/>
      </w:rPr>
    </w:lvl>
    <w:lvl w:ilvl="3" w:tentative="0">
      <w:start w:val="0"/>
      <w:numFmt w:val="bullet"/>
      <w:lvlText w:val="•"/>
      <w:lvlJc w:val="left"/>
      <w:pPr>
        <w:ind w:left="4151" w:hanging="212"/>
      </w:pPr>
      <w:rPr>
        <w:rFonts w:hint="default"/>
        <w:lang w:val="zh-CN" w:eastAsia="zh-CN" w:bidi="zh-CN"/>
      </w:rPr>
    </w:lvl>
    <w:lvl w:ilvl="4" w:tentative="0">
      <w:start w:val="0"/>
      <w:numFmt w:val="bullet"/>
      <w:lvlText w:val="•"/>
      <w:lvlJc w:val="left"/>
      <w:pPr>
        <w:ind w:left="5022" w:hanging="212"/>
      </w:pPr>
      <w:rPr>
        <w:rFonts w:hint="default"/>
        <w:lang w:val="zh-CN" w:eastAsia="zh-CN" w:bidi="zh-CN"/>
      </w:rPr>
    </w:lvl>
    <w:lvl w:ilvl="5" w:tentative="0">
      <w:start w:val="0"/>
      <w:numFmt w:val="bullet"/>
      <w:lvlText w:val="•"/>
      <w:lvlJc w:val="left"/>
      <w:pPr>
        <w:ind w:left="5893" w:hanging="212"/>
      </w:pPr>
      <w:rPr>
        <w:rFonts w:hint="default"/>
        <w:lang w:val="zh-CN" w:eastAsia="zh-CN" w:bidi="zh-CN"/>
      </w:rPr>
    </w:lvl>
    <w:lvl w:ilvl="6" w:tentative="0">
      <w:start w:val="0"/>
      <w:numFmt w:val="bullet"/>
      <w:lvlText w:val="•"/>
      <w:lvlJc w:val="left"/>
      <w:pPr>
        <w:ind w:left="6763" w:hanging="212"/>
      </w:pPr>
      <w:rPr>
        <w:rFonts w:hint="default"/>
        <w:lang w:val="zh-CN" w:eastAsia="zh-CN" w:bidi="zh-CN"/>
      </w:rPr>
    </w:lvl>
    <w:lvl w:ilvl="7" w:tentative="0">
      <w:start w:val="0"/>
      <w:numFmt w:val="bullet"/>
      <w:lvlText w:val="•"/>
      <w:lvlJc w:val="left"/>
      <w:pPr>
        <w:ind w:left="7634" w:hanging="212"/>
      </w:pPr>
      <w:rPr>
        <w:rFonts w:hint="default"/>
        <w:lang w:val="zh-CN" w:eastAsia="zh-CN" w:bidi="zh-CN"/>
      </w:rPr>
    </w:lvl>
    <w:lvl w:ilvl="8" w:tentative="0">
      <w:start w:val="0"/>
      <w:numFmt w:val="bullet"/>
      <w:lvlText w:val="•"/>
      <w:lvlJc w:val="left"/>
      <w:pPr>
        <w:ind w:left="8504" w:hanging="212"/>
      </w:pPr>
      <w:rPr>
        <w:rFonts w:hint="default"/>
        <w:lang w:val="zh-CN" w:eastAsia="zh-CN" w:bidi="zh-CN"/>
      </w:rPr>
    </w:lvl>
  </w:abstractNum>
  <w:abstractNum w:abstractNumId="6">
    <w:nsid w:val="0053208E"/>
    <w:multiLevelType w:val="multilevel"/>
    <w:tmpl w:val="0053208E"/>
    <w:lvl w:ilvl="0" w:tentative="0">
      <w:start w:val="2"/>
      <w:numFmt w:val="decimal"/>
      <w:lvlText w:val="%1."/>
      <w:lvlJc w:val="left"/>
      <w:pPr>
        <w:ind w:left="3299" w:hanging="322"/>
        <w:jc w:val="left"/>
      </w:pPr>
      <w:rPr>
        <w:rFonts w:hint="default" w:ascii="宋体" w:hAnsi="宋体" w:eastAsia="宋体" w:cs="宋体"/>
        <w:spacing w:val="-2"/>
        <w:w w:val="99"/>
        <w:sz w:val="30"/>
        <w:szCs w:val="30"/>
        <w:lang w:val="zh-CN" w:eastAsia="zh-CN" w:bidi="zh-CN"/>
      </w:rPr>
    </w:lvl>
    <w:lvl w:ilvl="1" w:tentative="0">
      <w:start w:val="0"/>
      <w:numFmt w:val="bullet"/>
      <w:lvlText w:val="•"/>
      <w:lvlJc w:val="left"/>
      <w:pPr>
        <w:ind w:left="4012" w:hanging="322"/>
      </w:pPr>
      <w:rPr>
        <w:rFonts w:hint="default"/>
        <w:lang w:val="zh-CN" w:eastAsia="zh-CN" w:bidi="zh-CN"/>
      </w:rPr>
    </w:lvl>
    <w:lvl w:ilvl="2" w:tentative="0">
      <w:start w:val="0"/>
      <w:numFmt w:val="bullet"/>
      <w:lvlText w:val="•"/>
      <w:lvlJc w:val="left"/>
      <w:pPr>
        <w:ind w:left="4725" w:hanging="322"/>
      </w:pPr>
      <w:rPr>
        <w:rFonts w:hint="default"/>
        <w:lang w:val="zh-CN" w:eastAsia="zh-CN" w:bidi="zh-CN"/>
      </w:rPr>
    </w:lvl>
    <w:lvl w:ilvl="3" w:tentative="0">
      <w:start w:val="0"/>
      <w:numFmt w:val="bullet"/>
      <w:lvlText w:val="•"/>
      <w:lvlJc w:val="left"/>
      <w:pPr>
        <w:ind w:left="5437" w:hanging="322"/>
      </w:pPr>
      <w:rPr>
        <w:rFonts w:hint="default"/>
        <w:lang w:val="zh-CN" w:eastAsia="zh-CN" w:bidi="zh-CN"/>
      </w:rPr>
    </w:lvl>
    <w:lvl w:ilvl="4" w:tentative="0">
      <w:start w:val="0"/>
      <w:numFmt w:val="bullet"/>
      <w:lvlText w:val="•"/>
      <w:lvlJc w:val="left"/>
      <w:pPr>
        <w:ind w:left="6150" w:hanging="322"/>
      </w:pPr>
      <w:rPr>
        <w:rFonts w:hint="default"/>
        <w:lang w:val="zh-CN" w:eastAsia="zh-CN" w:bidi="zh-CN"/>
      </w:rPr>
    </w:lvl>
    <w:lvl w:ilvl="5" w:tentative="0">
      <w:start w:val="0"/>
      <w:numFmt w:val="bullet"/>
      <w:lvlText w:val="•"/>
      <w:lvlJc w:val="left"/>
      <w:pPr>
        <w:ind w:left="6863" w:hanging="322"/>
      </w:pPr>
      <w:rPr>
        <w:rFonts w:hint="default"/>
        <w:lang w:val="zh-CN" w:eastAsia="zh-CN" w:bidi="zh-CN"/>
      </w:rPr>
    </w:lvl>
    <w:lvl w:ilvl="6" w:tentative="0">
      <w:start w:val="0"/>
      <w:numFmt w:val="bullet"/>
      <w:lvlText w:val="•"/>
      <w:lvlJc w:val="left"/>
      <w:pPr>
        <w:ind w:left="7575" w:hanging="322"/>
      </w:pPr>
      <w:rPr>
        <w:rFonts w:hint="default"/>
        <w:lang w:val="zh-CN" w:eastAsia="zh-CN" w:bidi="zh-CN"/>
      </w:rPr>
    </w:lvl>
    <w:lvl w:ilvl="7" w:tentative="0">
      <w:start w:val="0"/>
      <w:numFmt w:val="bullet"/>
      <w:lvlText w:val="•"/>
      <w:lvlJc w:val="left"/>
      <w:pPr>
        <w:ind w:left="8288" w:hanging="322"/>
      </w:pPr>
      <w:rPr>
        <w:rFonts w:hint="default"/>
        <w:lang w:val="zh-CN" w:eastAsia="zh-CN" w:bidi="zh-CN"/>
      </w:rPr>
    </w:lvl>
    <w:lvl w:ilvl="8" w:tentative="0">
      <w:start w:val="0"/>
      <w:numFmt w:val="bullet"/>
      <w:lvlText w:val="•"/>
      <w:lvlJc w:val="left"/>
      <w:pPr>
        <w:ind w:left="9000" w:hanging="322"/>
      </w:pPr>
      <w:rPr>
        <w:rFonts w:hint="default"/>
        <w:lang w:val="zh-CN" w:eastAsia="zh-CN" w:bidi="zh-CN"/>
      </w:rPr>
    </w:lvl>
  </w:abstractNum>
  <w:abstractNum w:abstractNumId="7">
    <w:nsid w:val="0248C179"/>
    <w:multiLevelType w:val="multilevel"/>
    <w:tmpl w:val="0248C179"/>
    <w:lvl w:ilvl="0" w:tentative="0">
      <w:start w:val="1"/>
      <w:numFmt w:val="decimal"/>
      <w:lvlText w:val="%1"/>
      <w:lvlJc w:val="left"/>
      <w:pPr>
        <w:ind w:left="1300" w:hanging="449"/>
        <w:jc w:val="left"/>
      </w:pPr>
      <w:rPr>
        <w:rFonts w:hint="default"/>
        <w:lang w:val="zh-CN" w:eastAsia="zh-CN" w:bidi="zh-CN"/>
      </w:rPr>
    </w:lvl>
    <w:lvl w:ilvl="1" w:tentative="0">
      <w:start w:val="22"/>
      <w:numFmt w:val="decimal"/>
      <w:lvlText w:val="%1.%2"/>
      <w:lvlJc w:val="left"/>
      <w:pPr>
        <w:ind w:left="1300" w:hanging="449"/>
        <w:jc w:val="left"/>
      </w:pPr>
      <w:rPr>
        <w:rFonts w:hint="default" w:ascii="宋体" w:hAnsi="宋体" w:eastAsia="宋体" w:cs="宋体"/>
        <w:spacing w:val="-2"/>
        <w:w w:val="100"/>
        <w:sz w:val="18"/>
        <w:szCs w:val="18"/>
        <w:lang w:val="zh-CN" w:eastAsia="zh-CN" w:bidi="zh-CN"/>
      </w:rPr>
    </w:lvl>
    <w:lvl w:ilvl="2" w:tentative="0">
      <w:start w:val="0"/>
      <w:numFmt w:val="bullet"/>
      <w:lvlText w:val="•"/>
      <w:lvlJc w:val="left"/>
      <w:pPr>
        <w:ind w:left="2023" w:hanging="449"/>
      </w:pPr>
      <w:rPr>
        <w:rFonts w:hint="default"/>
        <w:lang w:val="zh-CN" w:eastAsia="zh-CN" w:bidi="zh-CN"/>
      </w:rPr>
    </w:lvl>
    <w:lvl w:ilvl="3" w:tentative="0">
      <w:start w:val="0"/>
      <w:numFmt w:val="bullet"/>
      <w:lvlText w:val="•"/>
      <w:lvlJc w:val="left"/>
      <w:pPr>
        <w:ind w:left="2385" w:hanging="449"/>
      </w:pPr>
      <w:rPr>
        <w:rFonts w:hint="default"/>
        <w:lang w:val="zh-CN" w:eastAsia="zh-CN" w:bidi="zh-CN"/>
      </w:rPr>
    </w:lvl>
    <w:lvl w:ilvl="4" w:tentative="0">
      <w:start w:val="0"/>
      <w:numFmt w:val="bullet"/>
      <w:lvlText w:val="•"/>
      <w:lvlJc w:val="left"/>
      <w:pPr>
        <w:ind w:left="2747" w:hanging="449"/>
      </w:pPr>
      <w:rPr>
        <w:rFonts w:hint="default"/>
        <w:lang w:val="zh-CN" w:eastAsia="zh-CN" w:bidi="zh-CN"/>
      </w:rPr>
    </w:lvl>
    <w:lvl w:ilvl="5" w:tentative="0">
      <w:start w:val="0"/>
      <w:numFmt w:val="bullet"/>
      <w:lvlText w:val="•"/>
      <w:lvlJc w:val="left"/>
      <w:pPr>
        <w:ind w:left="3109" w:hanging="449"/>
      </w:pPr>
      <w:rPr>
        <w:rFonts w:hint="default"/>
        <w:lang w:val="zh-CN" w:eastAsia="zh-CN" w:bidi="zh-CN"/>
      </w:rPr>
    </w:lvl>
    <w:lvl w:ilvl="6" w:tentative="0">
      <w:start w:val="0"/>
      <w:numFmt w:val="bullet"/>
      <w:lvlText w:val="•"/>
      <w:lvlJc w:val="left"/>
      <w:pPr>
        <w:ind w:left="3471" w:hanging="449"/>
      </w:pPr>
      <w:rPr>
        <w:rFonts w:hint="default"/>
        <w:lang w:val="zh-CN" w:eastAsia="zh-CN" w:bidi="zh-CN"/>
      </w:rPr>
    </w:lvl>
    <w:lvl w:ilvl="7" w:tentative="0">
      <w:start w:val="0"/>
      <w:numFmt w:val="bullet"/>
      <w:lvlText w:val="•"/>
      <w:lvlJc w:val="left"/>
      <w:pPr>
        <w:ind w:left="3833" w:hanging="449"/>
      </w:pPr>
      <w:rPr>
        <w:rFonts w:hint="default"/>
        <w:lang w:val="zh-CN" w:eastAsia="zh-CN" w:bidi="zh-CN"/>
      </w:rPr>
    </w:lvl>
    <w:lvl w:ilvl="8" w:tentative="0">
      <w:start w:val="0"/>
      <w:numFmt w:val="bullet"/>
      <w:lvlText w:val="•"/>
      <w:lvlJc w:val="left"/>
      <w:pPr>
        <w:ind w:left="4195" w:hanging="449"/>
      </w:pPr>
      <w:rPr>
        <w:rFonts w:hint="default"/>
        <w:lang w:val="zh-CN" w:eastAsia="zh-CN" w:bidi="zh-CN"/>
      </w:rPr>
    </w:lvl>
  </w:abstractNum>
  <w:abstractNum w:abstractNumId="8">
    <w:nsid w:val="03D62ECE"/>
    <w:multiLevelType w:val="multilevel"/>
    <w:tmpl w:val="03D62ECE"/>
    <w:lvl w:ilvl="0" w:tentative="0">
      <w:start w:val="1"/>
      <w:numFmt w:val="decimal"/>
      <w:lvlText w:val="%1."/>
      <w:lvlJc w:val="left"/>
      <w:pPr>
        <w:ind w:left="421" w:hanging="202"/>
        <w:jc w:val="left"/>
      </w:pPr>
      <w:rPr>
        <w:rFonts w:hint="default" w:ascii="宋体" w:hAnsi="宋体" w:eastAsia="宋体" w:cs="宋体"/>
        <w:spacing w:val="-2"/>
        <w:w w:val="99"/>
        <w:sz w:val="18"/>
        <w:szCs w:val="18"/>
        <w:lang w:val="zh-CN" w:eastAsia="zh-CN" w:bidi="zh-CN"/>
      </w:rPr>
    </w:lvl>
    <w:lvl w:ilvl="1" w:tentative="0">
      <w:start w:val="1"/>
      <w:numFmt w:val="decimal"/>
      <w:lvlText w:val="%1.%2."/>
      <w:lvlJc w:val="left"/>
      <w:pPr>
        <w:ind w:left="620" w:hanging="401"/>
        <w:jc w:val="left"/>
      </w:pPr>
      <w:rPr>
        <w:rFonts w:hint="default" w:ascii="宋体" w:hAnsi="宋体" w:eastAsia="宋体" w:cs="宋体"/>
        <w:spacing w:val="-2"/>
        <w:w w:val="99"/>
        <w:sz w:val="18"/>
        <w:szCs w:val="18"/>
        <w:lang w:val="zh-CN" w:eastAsia="zh-CN" w:bidi="zh-CN"/>
      </w:rPr>
    </w:lvl>
    <w:lvl w:ilvl="2" w:tentative="0">
      <w:start w:val="0"/>
      <w:numFmt w:val="bullet"/>
      <w:lvlText w:val="•"/>
      <w:lvlJc w:val="left"/>
      <w:pPr>
        <w:ind w:left="1627" w:hanging="401"/>
      </w:pPr>
      <w:rPr>
        <w:rFonts w:hint="default"/>
        <w:lang w:val="zh-CN" w:eastAsia="zh-CN" w:bidi="zh-CN"/>
      </w:rPr>
    </w:lvl>
    <w:lvl w:ilvl="3" w:tentative="0">
      <w:start w:val="0"/>
      <w:numFmt w:val="bullet"/>
      <w:lvlText w:val="•"/>
      <w:lvlJc w:val="left"/>
      <w:pPr>
        <w:ind w:left="2635" w:hanging="401"/>
      </w:pPr>
      <w:rPr>
        <w:rFonts w:hint="default"/>
        <w:lang w:val="zh-CN" w:eastAsia="zh-CN" w:bidi="zh-CN"/>
      </w:rPr>
    </w:lvl>
    <w:lvl w:ilvl="4" w:tentative="0">
      <w:start w:val="0"/>
      <w:numFmt w:val="bullet"/>
      <w:lvlText w:val="•"/>
      <w:lvlJc w:val="left"/>
      <w:pPr>
        <w:ind w:left="3643" w:hanging="401"/>
      </w:pPr>
      <w:rPr>
        <w:rFonts w:hint="default"/>
        <w:lang w:val="zh-CN" w:eastAsia="zh-CN" w:bidi="zh-CN"/>
      </w:rPr>
    </w:lvl>
    <w:lvl w:ilvl="5" w:tentative="0">
      <w:start w:val="0"/>
      <w:numFmt w:val="bullet"/>
      <w:lvlText w:val="•"/>
      <w:lvlJc w:val="left"/>
      <w:pPr>
        <w:ind w:left="4651" w:hanging="401"/>
      </w:pPr>
      <w:rPr>
        <w:rFonts w:hint="default"/>
        <w:lang w:val="zh-CN" w:eastAsia="zh-CN" w:bidi="zh-CN"/>
      </w:rPr>
    </w:lvl>
    <w:lvl w:ilvl="6" w:tentative="0">
      <w:start w:val="0"/>
      <w:numFmt w:val="bullet"/>
      <w:lvlText w:val="•"/>
      <w:lvlJc w:val="left"/>
      <w:pPr>
        <w:ind w:left="5658" w:hanging="401"/>
      </w:pPr>
      <w:rPr>
        <w:rFonts w:hint="default"/>
        <w:lang w:val="zh-CN" w:eastAsia="zh-CN" w:bidi="zh-CN"/>
      </w:rPr>
    </w:lvl>
    <w:lvl w:ilvl="7" w:tentative="0">
      <w:start w:val="0"/>
      <w:numFmt w:val="bullet"/>
      <w:lvlText w:val="•"/>
      <w:lvlJc w:val="left"/>
      <w:pPr>
        <w:ind w:left="6666" w:hanging="401"/>
      </w:pPr>
      <w:rPr>
        <w:rFonts w:hint="default"/>
        <w:lang w:val="zh-CN" w:eastAsia="zh-CN" w:bidi="zh-CN"/>
      </w:rPr>
    </w:lvl>
    <w:lvl w:ilvl="8" w:tentative="0">
      <w:start w:val="0"/>
      <w:numFmt w:val="bullet"/>
      <w:lvlText w:val="•"/>
      <w:lvlJc w:val="left"/>
      <w:pPr>
        <w:ind w:left="7674" w:hanging="401"/>
      </w:pPr>
      <w:rPr>
        <w:rFonts w:hint="default"/>
        <w:lang w:val="zh-CN" w:eastAsia="zh-CN" w:bidi="zh-CN"/>
      </w:rPr>
    </w:lvl>
  </w:abstractNum>
  <w:abstractNum w:abstractNumId="9">
    <w:nsid w:val="25B654F3"/>
    <w:multiLevelType w:val="multilevel"/>
    <w:tmpl w:val="25B654F3"/>
    <w:lvl w:ilvl="0" w:tentative="0">
      <w:start w:val="1"/>
      <w:numFmt w:val="upperLetter"/>
      <w:lvlText w:val="%1"/>
      <w:lvlJc w:val="left"/>
      <w:pPr>
        <w:ind w:left="745" w:hanging="526"/>
        <w:jc w:val="left"/>
      </w:pPr>
      <w:rPr>
        <w:rFonts w:hint="default"/>
        <w:lang w:val="zh-CN" w:eastAsia="zh-CN" w:bidi="zh-CN"/>
      </w:rPr>
    </w:lvl>
    <w:lvl w:ilvl="1" w:tentative="0">
      <w:start w:val="1"/>
      <w:numFmt w:val="decimal"/>
      <w:lvlText w:val="%1.%2"/>
      <w:lvlJc w:val="left"/>
      <w:pPr>
        <w:ind w:left="745" w:hanging="526"/>
        <w:jc w:val="left"/>
      </w:pPr>
      <w:rPr>
        <w:rFonts w:hint="default" w:ascii="宋体" w:hAnsi="宋体" w:eastAsia="宋体" w:cs="宋体"/>
        <w:spacing w:val="0"/>
        <w:w w:val="99"/>
        <w:sz w:val="21"/>
        <w:szCs w:val="21"/>
        <w:lang w:val="zh-CN" w:eastAsia="zh-CN" w:bidi="zh-CN"/>
      </w:rPr>
    </w:lvl>
    <w:lvl w:ilvl="2" w:tentative="0">
      <w:start w:val="1"/>
      <w:numFmt w:val="decimal"/>
      <w:lvlText w:val="%3."/>
      <w:lvlJc w:val="left"/>
      <w:pPr>
        <w:ind w:left="1397" w:hanging="36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3242" w:hanging="361"/>
      </w:pPr>
      <w:rPr>
        <w:rFonts w:hint="default"/>
        <w:lang w:val="zh-CN" w:eastAsia="zh-CN" w:bidi="zh-CN"/>
      </w:rPr>
    </w:lvl>
    <w:lvl w:ilvl="4" w:tentative="0">
      <w:start w:val="0"/>
      <w:numFmt w:val="bullet"/>
      <w:lvlText w:val="•"/>
      <w:lvlJc w:val="left"/>
      <w:pPr>
        <w:ind w:left="4163" w:hanging="361"/>
      </w:pPr>
      <w:rPr>
        <w:rFonts w:hint="default"/>
        <w:lang w:val="zh-CN" w:eastAsia="zh-CN" w:bidi="zh-CN"/>
      </w:rPr>
    </w:lvl>
    <w:lvl w:ilvl="5" w:tentative="0">
      <w:start w:val="0"/>
      <w:numFmt w:val="bullet"/>
      <w:lvlText w:val="•"/>
      <w:lvlJc w:val="left"/>
      <w:pPr>
        <w:ind w:left="5084" w:hanging="361"/>
      </w:pPr>
      <w:rPr>
        <w:rFonts w:hint="default"/>
        <w:lang w:val="zh-CN" w:eastAsia="zh-CN" w:bidi="zh-CN"/>
      </w:rPr>
    </w:lvl>
    <w:lvl w:ilvl="6" w:tentative="0">
      <w:start w:val="0"/>
      <w:numFmt w:val="bullet"/>
      <w:lvlText w:val="•"/>
      <w:lvlJc w:val="left"/>
      <w:pPr>
        <w:ind w:left="6005" w:hanging="361"/>
      </w:pPr>
      <w:rPr>
        <w:rFonts w:hint="default"/>
        <w:lang w:val="zh-CN" w:eastAsia="zh-CN" w:bidi="zh-CN"/>
      </w:rPr>
    </w:lvl>
    <w:lvl w:ilvl="7" w:tentative="0">
      <w:start w:val="0"/>
      <w:numFmt w:val="bullet"/>
      <w:lvlText w:val="•"/>
      <w:lvlJc w:val="left"/>
      <w:pPr>
        <w:ind w:left="6926" w:hanging="361"/>
      </w:pPr>
      <w:rPr>
        <w:rFonts w:hint="default"/>
        <w:lang w:val="zh-CN" w:eastAsia="zh-CN" w:bidi="zh-CN"/>
      </w:rPr>
    </w:lvl>
    <w:lvl w:ilvl="8" w:tentative="0">
      <w:start w:val="0"/>
      <w:numFmt w:val="bullet"/>
      <w:lvlText w:val="•"/>
      <w:lvlJc w:val="left"/>
      <w:pPr>
        <w:ind w:left="7847" w:hanging="361"/>
      </w:pPr>
      <w:rPr>
        <w:rFonts w:hint="default"/>
        <w:lang w:val="zh-CN" w:eastAsia="zh-CN" w:bidi="zh-CN"/>
      </w:rPr>
    </w:lvl>
  </w:abstractNum>
  <w:abstractNum w:abstractNumId="10">
    <w:nsid w:val="2A8F537B"/>
    <w:multiLevelType w:val="multilevel"/>
    <w:tmpl w:val="2A8F537B"/>
    <w:lvl w:ilvl="0" w:tentative="0">
      <w:start w:val="0"/>
      <w:numFmt w:val="bullet"/>
      <w:lvlText w:val="□"/>
      <w:lvlJc w:val="left"/>
      <w:pPr>
        <w:ind w:left="343" w:hanging="231"/>
      </w:pPr>
      <w:rPr>
        <w:rFonts w:hint="default" w:ascii="Calibri" w:hAnsi="Calibri" w:eastAsia="Calibri" w:cs="Calibri"/>
        <w:w w:val="99"/>
        <w:sz w:val="21"/>
        <w:szCs w:val="21"/>
        <w:lang w:val="zh-CN" w:eastAsia="zh-CN" w:bidi="zh-CN"/>
      </w:rPr>
    </w:lvl>
    <w:lvl w:ilvl="1" w:tentative="0">
      <w:start w:val="0"/>
      <w:numFmt w:val="bullet"/>
      <w:lvlText w:val="•"/>
      <w:lvlJc w:val="left"/>
      <w:pPr>
        <w:ind w:left="1048" w:hanging="231"/>
      </w:pPr>
      <w:rPr>
        <w:rFonts w:hint="default"/>
        <w:lang w:val="zh-CN" w:eastAsia="zh-CN" w:bidi="zh-CN"/>
      </w:rPr>
    </w:lvl>
    <w:lvl w:ilvl="2" w:tentative="0">
      <w:start w:val="0"/>
      <w:numFmt w:val="bullet"/>
      <w:lvlText w:val="•"/>
      <w:lvlJc w:val="left"/>
      <w:pPr>
        <w:ind w:left="1756" w:hanging="231"/>
      </w:pPr>
      <w:rPr>
        <w:rFonts w:hint="default"/>
        <w:lang w:val="zh-CN" w:eastAsia="zh-CN" w:bidi="zh-CN"/>
      </w:rPr>
    </w:lvl>
    <w:lvl w:ilvl="3" w:tentative="0">
      <w:start w:val="0"/>
      <w:numFmt w:val="bullet"/>
      <w:lvlText w:val="•"/>
      <w:lvlJc w:val="left"/>
      <w:pPr>
        <w:ind w:left="2465" w:hanging="231"/>
      </w:pPr>
      <w:rPr>
        <w:rFonts w:hint="default"/>
        <w:lang w:val="zh-CN" w:eastAsia="zh-CN" w:bidi="zh-CN"/>
      </w:rPr>
    </w:lvl>
    <w:lvl w:ilvl="4" w:tentative="0">
      <w:start w:val="0"/>
      <w:numFmt w:val="bullet"/>
      <w:lvlText w:val="•"/>
      <w:lvlJc w:val="left"/>
      <w:pPr>
        <w:ind w:left="3173" w:hanging="231"/>
      </w:pPr>
      <w:rPr>
        <w:rFonts w:hint="default"/>
        <w:lang w:val="zh-CN" w:eastAsia="zh-CN" w:bidi="zh-CN"/>
      </w:rPr>
    </w:lvl>
    <w:lvl w:ilvl="5" w:tentative="0">
      <w:start w:val="0"/>
      <w:numFmt w:val="bullet"/>
      <w:lvlText w:val="•"/>
      <w:lvlJc w:val="left"/>
      <w:pPr>
        <w:ind w:left="3882" w:hanging="231"/>
      </w:pPr>
      <w:rPr>
        <w:rFonts w:hint="default"/>
        <w:lang w:val="zh-CN" w:eastAsia="zh-CN" w:bidi="zh-CN"/>
      </w:rPr>
    </w:lvl>
    <w:lvl w:ilvl="6" w:tentative="0">
      <w:start w:val="0"/>
      <w:numFmt w:val="bullet"/>
      <w:lvlText w:val="•"/>
      <w:lvlJc w:val="left"/>
      <w:pPr>
        <w:ind w:left="4590" w:hanging="231"/>
      </w:pPr>
      <w:rPr>
        <w:rFonts w:hint="default"/>
        <w:lang w:val="zh-CN" w:eastAsia="zh-CN" w:bidi="zh-CN"/>
      </w:rPr>
    </w:lvl>
    <w:lvl w:ilvl="7" w:tentative="0">
      <w:start w:val="0"/>
      <w:numFmt w:val="bullet"/>
      <w:lvlText w:val="•"/>
      <w:lvlJc w:val="left"/>
      <w:pPr>
        <w:ind w:left="5298" w:hanging="231"/>
      </w:pPr>
      <w:rPr>
        <w:rFonts w:hint="default"/>
        <w:lang w:val="zh-CN" w:eastAsia="zh-CN" w:bidi="zh-CN"/>
      </w:rPr>
    </w:lvl>
    <w:lvl w:ilvl="8" w:tentative="0">
      <w:start w:val="0"/>
      <w:numFmt w:val="bullet"/>
      <w:lvlText w:val="•"/>
      <w:lvlJc w:val="left"/>
      <w:pPr>
        <w:ind w:left="6007" w:hanging="231"/>
      </w:pPr>
      <w:rPr>
        <w:rFonts w:hint="default"/>
        <w:lang w:val="zh-CN" w:eastAsia="zh-CN" w:bidi="zh-CN"/>
      </w:rPr>
    </w:lvl>
  </w:abstractNum>
  <w:abstractNum w:abstractNumId="11">
    <w:nsid w:val="4D4DC07F"/>
    <w:multiLevelType w:val="multilevel"/>
    <w:tmpl w:val="4D4DC07F"/>
    <w:lvl w:ilvl="0" w:tentative="0">
      <w:start w:val="1"/>
      <w:numFmt w:val="decimal"/>
      <w:lvlText w:val="%1."/>
      <w:lvlJc w:val="left"/>
      <w:pPr>
        <w:ind w:left="290" w:hanging="183"/>
        <w:jc w:val="left"/>
      </w:pPr>
      <w:rPr>
        <w:rFonts w:hint="default" w:ascii="宋体" w:hAnsi="宋体" w:eastAsia="宋体" w:cs="宋体"/>
        <w:spacing w:val="-2"/>
        <w:w w:val="100"/>
        <w:sz w:val="16"/>
        <w:szCs w:val="16"/>
        <w:lang w:val="zh-CN" w:eastAsia="zh-CN" w:bidi="zh-CN"/>
      </w:rPr>
    </w:lvl>
    <w:lvl w:ilvl="1" w:tentative="0">
      <w:start w:val="0"/>
      <w:numFmt w:val="bullet"/>
      <w:lvlText w:val="•"/>
      <w:lvlJc w:val="left"/>
      <w:pPr>
        <w:ind w:left="1122" w:hanging="183"/>
      </w:pPr>
      <w:rPr>
        <w:rFonts w:hint="default"/>
        <w:lang w:val="zh-CN" w:eastAsia="zh-CN" w:bidi="zh-CN"/>
      </w:rPr>
    </w:lvl>
    <w:lvl w:ilvl="2" w:tentative="0">
      <w:start w:val="0"/>
      <w:numFmt w:val="bullet"/>
      <w:lvlText w:val="•"/>
      <w:lvlJc w:val="left"/>
      <w:pPr>
        <w:ind w:left="1945" w:hanging="183"/>
      </w:pPr>
      <w:rPr>
        <w:rFonts w:hint="default"/>
        <w:lang w:val="zh-CN" w:eastAsia="zh-CN" w:bidi="zh-CN"/>
      </w:rPr>
    </w:lvl>
    <w:lvl w:ilvl="3" w:tentative="0">
      <w:start w:val="0"/>
      <w:numFmt w:val="bullet"/>
      <w:lvlText w:val="•"/>
      <w:lvlJc w:val="left"/>
      <w:pPr>
        <w:ind w:left="2768" w:hanging="183"/>
      </w:pPr>
      <w:rPr>
        <w:rFonts w:hint="default"/>
        <w:lang w:val="zh-CN" w:eastAsia="zh-CN" w:bidi="zh-CN"/>
      </w:rPr>
    </w:lvl>
    <w:lvl w:ilvl="4" w:tentative="0">
      <w:start w:val="0"/>
      <w:numFmt w:val="bullet"/>
      <w:lvlText w:val="•"/>
      <w:lvlJc w:val="left"/>
      <w:pPr>
        <w:ind w:left="3591" w:hanging="183"/>
      </w:pPr>
      <w:rPr>
        <w:rFonts w:hint="default"/>
        <w:lang w:val="zh-CN" w:eastAsia="zh-CN" w:bidi="zh-CN"/>
      </w:rPr>
    </w:lvl>
    <w:lvl w:ilvl="5" w:tentative="0">
      <w:start w:val="0"/>
      <w:numFmt w:val="bullet"/>
      <w:lvlText w:val="•"/>
      <w:lvlJc w:val="left"/>
      <w:pPr>
        <w:ind w:left="4414" w:hanging="183"/>
      </w:pPr>
      <w:rPr>
        <w:rFonts w:hint="default"/>
        <w:lang w:val="zh-CN" w:eastAsia="zh-CN" w:bidi="zh-CN"/>
      </w:rPr>
    </w:lvl>
    <w:lvl w:ilvl="6" w:tentative="0">
      <w:start w:val="0"/>
      <w:numFmt w:val="bullet"/>
      <w:lvlText w:val="•"/>
      <w:lvlJc w:val="left"/>
      <w:pPr>
        <w:ind w:left="5236" w:hanging="183"/>
      </w:pPr>
      <w:rPr>
        <w:rFonts w:hint="default"/>
        <w:lang w:val="zh-CN" w:eastAsia="zh-CN" w:bidi="zh-CN"/>
      </w:rPr>
    </w:lvl>
    <w:lvl w:ilvl="7" w:tentative="0">
      <w:start w:val="0"/>
      <w:numFmt w:val="bullet"/>
      <w:lvlText w:val="•"/>
      <w:lvlJc w:val="left"/>
      <w:pPr>
        <w:ind w:left="6059" w:hanging="183"/>
      </w:pPr>
      <w:rPr>
        <w:rFonts w:hint="default"/>
        <w:lang w:val="zh-CN" w:eastAsia="zh-CN" w:bidi="zh-CN"/>
      </w:rPr>
    </w:lvl>
    <w:lvl w:ilvl="8" w:tentative="0">
      <w:start w:val="0"/>
      <w:numFmt w:val="bullet"/>
      <w:lvlText w:val="•"/>
      <w:lvlJc w:val="left"/>
      <w:pPr>
        <w:ind w:left="6882" w:hanging="183"/>
      </w:pPr>
      <w:rPr>
        <w:rFonts w:hint="default"/>
        <w:lang w:val="zh-CN" w:eastAsia="zh-CN" w:bidi="zh-CN"/>
      </w:rPr>
    </w:lvl>
  </w:abstractNum>
  <w:abstractNum w:abstractNumId="12">
    <w:nsid w:val="59ADCABA"/>
    <w:multiLevelType w:val="multilevel"/>
    <w:tmpl w:val="59ADCABA"/>
    <w:lvl w:ilvl="0" w:tentative="0">
      <w:start w:val="2"/>
      <w:numFmt w:val="decimal"/>
      <w:lvlText w:val="%1."/>
      <w:lvlJc w:val="left"/>
      <w:pPr>
        <w:ind w:left="480" w:hanging="24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949" w:hanging="241"/>
      </w:pPr>
      <w:rPr>
        <w:rFonts w:hint="default"/>
        <w:lang w:val="zh-CN" w:eastAsia="zh-CN" w:bidi="zh-CN"/>
      </w:rPr>
    </w:lvl>
    <w:lvl w:ilvl="2" w:tentative="0">
      <w:start w:val="0"/>
      <w:numFmt w:val="bullet"/>
      <w:lvlText w:val="•"/>
      <w:lvlJc w:val="left"/>
      <w:pPr>
        <w:ind w:left="3419" w:hanging="241"/>
      </w:pPr>
      <w:rPr>
        <w:rFonts w:hint="default"/>
        <w:lang w:val="zh-CN" w:eastAsia="zh-CN" w:bidi="zh-CN"/>
      </w:rPr>
    </w:lvl>
    <w:lvl w:ilvl="3" w:tentative="0">
      <w:start w:val="0"/>
      <w:numFmt w:val="bullet"/>
      <w:lvlText w:val="•"/>
      <w:lvlJc w:val="left"/>
      <w:pPr>
        <w:ind w:left="4889" w:hanging="241"/>
      </w:pPr>
      <w:rPr>
        <w:rFonts w:hint="default"/>
        <w:lang w:val="zh-CN" w:eastAsia="zh-CN" w:bidi="zh-CN"/>
      </w:rPr>
    </w:lvl>
    <w:lvl w:ilvl="4" w:tentative="0">
      <w:start w:val="0"/>
      <w:numFmt w:val="bullet"/>
      <w:lvlText w:val="•"/>
      <w:lvlJc w:val="left"/>
      <w:pPr>
        <w:ind w:left="6359" w:hanging="241"/>
      </w:pPr>
      <w:rPr>
        <w:rFonts w:hint="default"/>
        <w:lang w:val="zh-CN" w:eastAsia="zh-CN" w:bidi="zh-CN"/>
      </w:rPr>
    </w:lvl>
    <w:lvl w:ilvl="5" w:tentative="0">
      <w:start w:val="0"/>
      <w:numFmt w:val="bullet"/>
      <w:lvlText w:val="•"/>
      <w:lvlJc w:val="left"/>
      <w:pPr>
        <w:ind w:left="7829" w:hanging="241"/>
      </w:pPr>
      <w:rPr>
        <w:rFonts w:hint="default"/>
        <w:lang w:val="zh-CN" w:eastAsia="zh-CN" w:bidi="zh-CN"/>
      </w:rPr>
    </w:lvl>
    <w:lvl w:ilvl="6" w:tentative="0">
      <w:start w:val="0"/>
      <w:numFmt w:val="bullet"/>
      <w:lvlText w:val="•"/>
      <w:lvlJc w:val="left"/>
      <w:pPr>
        <w:ind w:left="9298" w:hanging="241"/>
      </w:pPr>
      <w:rPr>
        <w:rFonts w:hint="default"/>
        <w:lang w:val="zh-CN" w:eastAsia="zh-CN" w:bidi="zh-CN"/>
      </w:rPr>
    </w:lvl>
    <w:lvl w:ilvl="7" w:tentative="0">
      <w:start w:val="0"/>
      <w:numFmt w:val="bullet"/>
      <w:lvlText w:val="•"/>
      <w:lvlJc w:val="left"/>
      <w:pPr>
        <w:ind w:left="10768" w:hanging="241"/>
      </w:pPr>
      <w:rPr>
        <w:rFonts w:hint="default"/>
        <w:lang w:val="zh-CN" w:eastAsia="zh-CN" w:bidi="zh-CN"/>
      </w:rPr>
    </w:lvl>
    <w:lvl w:ilvl="8" w:tentative="0">
      <w:start w:val="0"/>
      <w:numFmt w:val="bullet"/>
      <w:lvlText w:val="•"/>
      <w:lvlJc w:val="left"/>
      <w:pPr>
        <w:ind w:left="12238" w:hanging="241"/>
      </w:pPr>
      <w:rPr>
        <w:rFonts w:hint="default"/>
        <w:lang w:val="zh-CN" w:eastAsia="zh-CN" w:bidi="zh-CN"/>
      </w:rPr>
    </w:lvl>
  </w:abstractNum>
  <w:abstractNum w:abstractNumId="13">
    <w:nsid w:val="5A241D34"/>
    <w:multiLevelType w:val="multilevel"/>
    <w:tmpl w:val="5A241D34"/>
    <w:lvl w:ilvl="0" w:tentative="0">
      <w:start w:val="0"/>
      <w:numFmt w:val="bullet"/>
      <w:lvlText w:val="□"/>
      <w:lvlJc w:val="left"/>
      <w:pPr>
        <w:ind w:left="384" w:hanging="272"/>
      </w:pPr>
      <w:rPr>
        <w:rFonts w:hint="default" w:ascii="宋体" w:hAnsi="宋体" w:eastAsia="宋体" w:cs="宋体"/>
        <w:w w:val="100"/>
        <w:sz w:val="18"/>
        <w:szCs w:val="18"/>
        <w:lang w:val="zh-CN" w:eastAsia="zh-CN" w:bidi="zh-CN"/>
      </w:rPr>
    </w:lvl>
    <w:lvl w:ilvl="1" w:tentative="0">
      <w:start w:val="0"/>
      <w:numFmt w:val="bullet"/>
      <w:lvlText w:val="•"/>
      <w:lvlJc w:val="left"/>
      <w:pPr>
        <w:ind w:left="1195" w:hanging="272"/>
      </w:pPr>
      <w:rPr>
        <w:rFonts w:hint="default"/>
        <w:lang w:val="zh-CN" w:eastAsia="zh-CN" w:bidi="zh-CN"/>
      </w:rPr>
    </w:lvl>
    <w:lvl w:ilvl="2" w:tentative="0">
      <w:start w:val="0"/>
      <w:numFmt w:val="bullet"/>
      <w:lvlText w:val="•"/>
      <w:lvlJc w:val="left"/>
      <w:pPr>
        <w:ind w:left="2010" w:hanging="272"/>
      </w:pPr>
      <w:rPr>
        <w:rFonts w:hint="default"/>
        <w:lang w:val="zh-CN" w:eastAsia="zh-CN" w:bidi="zh-CN"/>
      </w:rPr>
    </w:lvl>
    <w:lvl w:ilvl="3" w:tentative="0">
      <w:start w:val="0"/>
      <w:numFmt w:val="bullet"/>
      <w:lvlText w:val="•"/>
      <w:lvlJc w:val="left"/>
      <w:pPr>
        <w:ind w:left="2825" w:hanging="272"/>
      </w:pPr>
      <w:rPr>
        <w:rFonts w:hint="default"/>
        <w:lang w:val="zh-CN" w:eastAsia="zh-CN" w:bidi="zh-CN"/>
      </w:rPr>
    </w:lvl>
    <w:lvl w:ilvl="4" w:tentative="0">
      <w:start w:val="0"/>
      <w:numFmt w:val="bullet"/>
      <w:lvlText w:val="•"/>
      <w:lvlJc w:val="left"/>
      <w:pPr>
        <w:ind w:left="3641" w:hanging="272"/>
      </w:pPr>
      <w:rPr>
        <w:rFonts w:hint="default"/>
        <w:lang w:val="zh-CN" w:eastAsia="zh-CN" w:bidi="zh-CN"/>
      </w:rPr>
    </w:lvl>
    <w:lvl w:ilvl="5" w:tentative="0">
      <w:start w:val="0"/>
      <w:numFmt w:val="bullet"/>
      <w:lvlText w:val="•"/>
      <w:lvlJc w:val="left"/>
      <w:pPr>
        <w:ind w:left="4456" w:hanging="272"/>
      </w:pPr>
      <w:rPr>
        <w:rFonts w:hint="default"/>
        <w:lang w:val="zh-CN" w:eastAsia="zh-CN" w:bidi="zh-CN"/>
      </w:rPr>
    </w:lvl>
    <w:lvl w:ilvl="6" w:tentative="0">
      <w:start w:val="0"/>
      <w:numFmt w:val="bullet"/>
      <w:lvlText w:val="•"/>
      <w:lvlJc w:val="left"/>
      <w:pPr>
        <w:ind w:left="5271" w:hanging="272"/>
      </w:pPr>
      <w:rPr>
        <w:rFonts w:hint="default"/>
        <w:lang w:val="zh-CN" w:eastAsia="zh-CN" w:bidi="zh-CN"/>
      </w:rPr>
    </w:lvl>
    <w:lvl w:ilvl="7" w:tentative="0">
      <w:start w:val="0"/>
      <w:numFmt w:val="bullet"/>
      <w:lvlText w:val="•"/>
      <w:lvlJc w:val="left"/>
      <w:pPr>
        <w:ind w:left="6087" w:hanging="272"/>
      </w:pPr>
      <w:rPr>
        <w:rFonts w:hint="default"/>
        <w:lang w:val="zh-CN" w:eastAsia="zh-CN" w:bidi="zh-CN"/>
      </w:rPr>
    </w:lvl>
    <w:lvl w:ilvl="8" w:tentative="0">
      <w:start w:val="0"/>
      <w:numFmt w:val="bullet"/>
      <w:lvlText w:val="•"/>
      <w:lvlJc w:val="left"/>
      <w:pPr>
        <w:ind w:left="6902" w:hanging="272"/>
      </w:pPr>
      <w:rPr>
        <w:rFonts w:hint="default"/>
        <w:lang w:val="zh-CN" w:eastAsia="zh-CN" w:bidi="zh-CN"/>
      </w:rPr>
    </w:lvl>
  </w:abstractNum>
  <w:abstractNum w:abstractNumId="14">
    <w:nsid w:val="72183CF9"/>
    <w:multiLevelType w:val="multilevel"/>
    <w:tmpl w:val="72183CF9"/>
    <w:lvl w:ilvl="0" w:tentative="0">
      <w:start w:val="1"/>
      <w:numFmt w:val="decimal"/>
      <w:lvlText w:val="%1"/>
      <w:lvlJc w:val="left"/>
      <w:pPr>
        <w:ind w:left="1208" w:hanging="358"/>
        <w:jc w:val="left"/>
      </w:pPr>
      <w:rPr>
        <w:rFonts w:hint="default"/>
        <w:lang w:val="zh-CN" w:eastAsia="zh-CN" w:bidi="zh-CN"/>
      </w:rPr>
    </w:lvl>
    <w:lvl w:ilvl="1" w:tentative="0">
      <w:start w:val="1"/>
      <w:numFmt w:val="decimal"/>
      <w:lvlText w:val="%1.%2"/>
      <w:lvlJc w:val="left"/>
      <w:pPr>
        <w:ind w:left="1208" w:hanging="358"/>
        <w:jc w:val="left"/>
      </w:pPr>
      <w:rPr>
        <w:rFonts w:hint="default" w:ascii="宋体" w:hAnsi="宋体" w:eastAsia="宋体" w:cs="宋体"/>
        <w:spacing w:val="-2"/>
        <w:w w:val="100"/>
        <w:sz w:val="18"/>
        <w:szCs w:val="18"/>
        <w:lang w:val="zh-CN" w:eastAsia="zh-CN" w:bidi="zh-CN"/>
      </w:rPr>
    </w:lvl>
    <w:lvl w:ilvl="2" w:tentative="0">
      <w:start w:val="0"/>
      <w:numFmt w:val="bullet"/>
      <w:lvlText w:val="•"/>
      <w:lvlJc w:val="left"/>
      <w:pPr>
        <w:ind w:left="1570" w:hanging="358"/>
      </w:pPr>
      <w:rPr>
        <w:rFonts w:hint="default"/>
        <w:lang w:val="zh-CN" w:eastAsia="zh-CN" w:bidi="zh-CN"/>
      </w:rPr>
    </w:lvl>
    <w:lvl w:ilvl="3" w:tentative="0">
      <w:start w:val="0"/>
      <w:numFmt w:val="bullet"/>
      <w:lvlText w:val="•"/>
      <w:lvlJc w:val="left"/>
      <w:pPr>
        <w:ind w:left="1755" w:hanging="358"/>
      </w:pPr>
      <w:rPr>
        <w:rFonts w:hint="default"/>
        <w:lang w:val="zh-CN" w:eastAsia="zh-CN" w:bidi="zh-CN"/>
      </w:rPr>
    </w:lvl>
    <w:lvl w:ilvl="4" w:tentative="0">
      <w:start w:val="0"/>
      <w:numFmt w:val="bullet"/>
      <w:lvlText w:val="•"/>
      <w:lvlJc w:val="left"/>
      <w:pPr>
        <w:ind w:left="1940" w:hanging="358"/>
      </w:pPr>
      <w:rPr>
        <w:rFonts w:hint="default"/>
        <w:lang w:val="zh-CN" w:eastAsia="zh-CN" w:bidi="zh-CN"/>
      </w:rPr>
    </w:lvl>
    <w:lvl w:ilvl="5" w:tentative="0">
      <w:start w:val="0"/>
      <w:numFmt w:val="bullet"/>
      <w:lvlText w:val="•"/>
      <w:lvlJc w:val="left"/>
      <w:pPr>
        <w:ind w:left="2125" w:hanging="358"/>
      </w:pPr>
      <w:rPr>
        <w:rFonts w:hint="default"/>
        <w:lang w:val="zh-CN" w:eastAsia="zh-CN" w:bidi="zh-CN"/>
      </w:rPr>
    </w:lvl>
    <w:lvl w:ilvl="6" w:tentative="0">
      <w:start w:val="0"/>
      <w:numFmt w:val="bullet"/>
      <w:lvlText w:val="•"/>
      <w:lvlJc w:val="left"/>
      <w:pPr>
        <w:ind w:left="2310" w:hanging="358"/>
      </w:pPr>
      <w:rPr>
        <w:rFonts w:hint="default"/>
        <w:lang w:val="zh-CN" w:eastAsia="zh-CN" w:bidi="zh-CN"/>
      </w:rPr>
    </w:lvl>
    <w:lvl w:ilvl="7" w:tentative="0">
      <w:start w:val="0"/>
      <w:numFmt w:val="bullet"/>
      <w:lvlText w:val="•"/>
      <w:lvlJc w:val="left"/>
      <w:pPr>
        <w:ind w:left="2495" w:hanging="358"/>
      </w:pPr>
      <w:rPr>
        <w:rFonts w:hint="default"/>
        <w:lang w:val="zh-CN" w:eastAsia="zh-CN" w:bidi="zh-CN"/>
      </w:rPr>
    </w:lvl>
    <w:lvl w:ilvl="8" w:tentative="0">
      <w:start w:val="0"/>
      <w:numFmt w:val="bullet"/>
      <w:lvlText w:val="•"/>
      <w:lvlJc w:val="left"/>
      <w:pPr>
        <w:ind w:left="2680" w:hanging="358"/>
      </w:pPr>
      <w:rPr>
        <w:rFonts w:hint="default"/>
        <w:lang w:val="zh-CN" w:eastAsia="zh-CN" w:bidi="zh-CN"/>
      </w:rPr>
    </w:lvl>
  </w:abstractNum>
  <w:num w:numId="1">
    <w:abstractNumId w:val="6"/>
  </w:num>
  <w:num w:numId="2">
    <w:abstractNumId w:val="4"/>
  </w:num>
  <w:num w:numId="3">
    <w:abstractNumId w:val="12"/>
  </w:num>
  <w:num w:numId="4">
    <w:abstractNumId w:val="2"/>
  </w:num>
  <w:num w:numId="5">
    <w:abstractNumId w:val="1"/>
  </w:num>
  <w:num w:numId="6">
    <w:abstractNumId w:val="8"/>
  </w:num>
  <w:num w:numId="7">
    <w:abstractNumId w:val="9"/>
  </w:num>
  <w:num w:numId="8">
    <w:abstractNumId w:val="14"/>
  </w:num>
  <w:num w:numId="9">
    <w:abstractNumId w:val="7"/>
  </w:num>
  <w:num w:numId="10">
    <w:abstractNumId w:val="0"/>
  </w:num>
  <w:num w:numId="11">
    <w:abstractNumId w:val="10"/>
  </w:num>
  <w:num w:numId="12">
    <w:abstractNumId w:val="13"/>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0770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863"/>
      <w:jc w:val="center"/>
      <w:outlineLvl w:val="1"/>
    </w:pPr>
    <w:rPr>
      <w:rFonts w:ascii="华光小标宋_CNKI" w:hAnsi="华光小标宋_CNKI" w:eastAsia="华光小标宋_CNKI" w:cs="华光小标宋_CNKI"/>
      <w:sz w:val="44"/>
      <w:szCs w:val="44"/>
      <w:lang w:val="zh-CN" w:eastAsia="zh-CN" w:bidi="zh-CN"/>
    </w:rPr>
  </w:style>
  <w:style w:type="paragraph" w:styleId="3">
    <w:name w:val="heading 2"/>
    <w:basedOn w:val="1"/>
    <w:next w:val="1"/>
    <w:qFormat/>
    <w:uiPriority w:val="1"/>
    <w:pPr>
      <w:ind w:left="691"/>
      <w:outlineLvl w:val="2"/>
    </w:pPr>
    <w:rPr>
      <w:rFonts w:ascii="华光小标宋_CNKI" w:hAnsi="华光小标宋_CNKI" w:eastAsia="华光小标宋_CNKI" w:cs="华光小标宋_CNKI"/>
      <w:sz w:val="36"/>
      <w:szCs w:val="36"/>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745" w:hanging="526"/>
    </w:pPr>
    <w:rPr>
      <w:rFonts w:ascii="宋体" w:hAnsi="宋体" w:eastAsia="宋体" w:cs="宋体"/>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16541</Words>
  <Characters>17008</Characters>
  <TotalTime>117</TotalTime>
  <ScaleCrop>false</ScaleCrop>
  <LinksUpToDate>false</LinksUpToDate>
  <CharactersWithSpaces>17661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2021-02-25T04:42:00Z</dcterms:created>
  <dc:creator>庞雨葳</dc:creator>
  <cp:lastModifiedBy>猫熊快递员</cp:lastModifiedBy>
  <dcterms:modified xsi:type="dcterms:W3CDTF">2023-04-28T03:18:42Z</dcterms:modified>
  <dc:title>中华人民共和国海事局文件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WPS Office 2009 专业版</vt:lpwstr>
  </property>
  <property fmtid="{D5CDD505-2E9C-101B-9397-08002B2CF9AE}" pid="4" name="LastSaved">
    <vt:filetime>2021-02-20T00:00:00Z</vt:filetime>
  </property>
  <property fmtid="{D5CDD505-2E9C-101B-9397-08002B2CF9AE}" pid="5" name="KSOProductBuildVer">
    <vt:lpwstr>2052-11.1.0.14036</vt:lpwstr>
  </property>
  <property fmtid="{D5CDD505-2E9C-101B-9397-08002B2CF9AE}" pid="6" name="ICV">
    <vt:lpwstr>2A4AC747086B4F2BBA7EA2AF169D48A3_13</vt:lpwstr>
  </property>
</Properties>
</file>